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6d0f9" w14:textId="a476d0f9">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Об утверждении типовых штатов и штатных нормативов организаций здравоохранения</w:t>
      </w:r>
    </w:p>
    <w:p>
      <w:pPr>
        <w:spacing w:after="0"/>
        <w:ind w:left="0"/>
        <w:jc w:val="left"/>
      </w:pPr>
      <w:r>
        <w:rPr>
          <w:b w:val="false"/>
          <w:i w:val="false"/>
          <w:color w:val="000000"/>
          <w:sz w:val="20"/>
        </w:rPr>
        <w:t>Приказ Министра здравоохранения Республики Казахстан от 7 апреля 2010 года № 238. Зарегистрирован в Министерстве юстиции Республики Казахстан 15 апреля 2010 года № 6173</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ff0000"/>
          <w:sz w:val="20"/>
        </w:rPr>
        <w:t>      Примечание РЦПИ!</w:t>
      </w:r>
      <w:r>
        <w:br/>
      </w:r>
      <w:r>
        <w:rPr>
          <w:b w:val="false"/>
          <w:i w:val="false"/>
          <w:color w:val="ff0000"/>
          <w:sz w:val="20"/>
        </w:rPr>
        <w:t xml:space="preserve">
      Порядок введения в действие приказа см. </w:t>
      </w:r>
      <w:r>
        <w:rPr>
          <w:b w:val="false"/>
          <w:i w:val="false"/>
          <w:color w:val="ff0000"/>
          <w:sz w:val="20"/>
        </w:rPr>
        <w:t>п. 5</w:t>
      </w:r>
      <w:r>
        <w:rPr>
          <w:b w:val="false"/>
          <w:i w:val="false"/>
          <w:color w:val="ff0000"/>
          <w:sz w:val="20"/>
        </w:rPr>
        <w:t>.</w:t>
      </w:r>
    </w:p>
    <w:p>
      <w:pPr>
        <w:spacing w:after="0"/>
        <w:ind w:left="0"/>
        <w:jc w:val="left"/>
      </w:pPr>
      <w:r>
        <w:rPr>
          <w:b w:val="false"/>
          <w:i w:val="false"/>
          <w:color w:val="000000"/>
          <w:sz w:val="20"/>
        </w:rPr>
        <w:t>
</w:t>
      </w:r>
    </w:p>
    <w:p>
      <w:pPr>
        <w:spacing w:after="0"/>
        <w:ind w:left="0"/>
        <w:jc w:val="left"/>
      </w:pPr>
      <w:r>
        <w:rPr>
          <w:b w:val="false"/>
          <w:i w:val="false"/>
          <w:color w:val="000000"/>
          <w:sz w:val="20"/>
        </w:rPr>
        <w:t>
      В соответствии с </w:t>
      </w:r>
      <w:r>
        <w:rPr>
          <w:b w:val="false"/>
          <w:i w:val="false"/>
          <w:color w:val="000000"/>
          <w:sz w:val="20"/>
        </w:rPr>
        <w:t>подпунктом 3)</w:t>
      </w:r>
      <w:r>
        <w:rPr>
          <w:b w:val="false"/>
          <w:i w:val="false"/>
          <w:color w:val="000000"/>
          <w:sz w:val="20"/>
        </w:rPr>
        <w:t xml:space="preserve"> пункта 3 статьи 32 Кодекса Республики Казахстан от 18 сентября 2009 года "О здоровье народа и системе здравоохранения", </w:t>
      </w:r>
      <w:r>
        <w:rPr>
          <w:b/>
          <w:i w:val="false"/>
          <w:color w:val="000000"/>
          <w:sz w:val="20"/>
        </w:rPr>
        <w:t>ПРИКАЗЫВАЮ</w:t>
      </w:r>
      <w:r>
        <w:rPr>
          <w:b w:val="false"/>
          <w:i w:val="false"/>
          <w:color w:val="000000"/>
          <w:sz w:val="20"/>
        </w:rPr>
        <w:t>:</w:t>
      </w:r>
      <w:r>
        <w:br/>
      </w:r>
      <w:r>
        <w:rPr>
          <w:b w:val="false"/>
          <w:i w:val="false"/>
          <w:color w:val="000000"/>
          <w:sz w:val="20"/>
        </w:rPr>
        <w:t>
</w:t>
      </w:r>
      <w:r>
        <w:rPr>
          <w:b w:val="false"/>
          <w:i w:val="false"/>
          <w:color w:val="000000"/>
          <w:sz w:val="20"/>
        </w:rPr>
        <w:t>
      1. Утвердить прилагаемые </w:t>
      </w:r>
      <w:r>
        <w:rPr>
          <w:b w:val="false"/>
          <w:i w:val="false"/>
          <w:color w:val="000000"/>
          <w:sz w:val="20"/>
        </w:rPr>
        <w:t>типовые штаты</w:t>
      </w:r>
      <w:r>
        <w:rPr>
          <w:b w:val="false"/>
          <w:i w:val="false"/>
          <w:color w:val="000000"/>
          <w:sz w:val="20"/>
        </w:rPr>
        <w:t xml:space="preserve"> и штатные нормативы организаций здравоохранения.</w:t>
      </w:r>
      <w:r>
        <w:br/>
      </w:r>
      <w:r>
        <w:rPr>
          <w:b w:val="false"/>
          <w:i w:val="false"/>
          <w:color w:val="000000"/>
          <w:sz w:val="20"/>
        </w:rPr>
        <w:t>
</w:t>
      </w:r>
      <w:r>
        <w:rPr>
          <w:b w:val="false"/>
          <w:i w:val="false"/>
          <w:color w:val="000000"/>
          <w:sz w:val="20"/>
        </w:rPr>
        <w:t>
      2. Департаменту организации медицинской помощи Министерства здравоохранения Республики Казахстан (Нургазиев К.Ш.)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br/>
      </w:r>
      <w:r>
        <w:rPr>
          <w:b w:val="false"/>
          <w:i w:val="false"/>
          <w:color w:val="000000"/>
          <w:sz w:val="20"/>
        </w:rPr>
        <w:t>
</w:t>
      </w:r>
      <w:r>
        <w:rPr>
          <w:b w:val="false"/>
          <w:i w:val="false"/>
          <w:color w:val="000000"/>
          <w:sz w:val="20"/>
        </w:rPr>
        <w:t>
      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после его государственной регистрации.</w:t>
      </w:r>
      <w:r>
        <w:br/>
      </w:r>
      <w:r>
        <w:rPr>
          <w:b w:val="false"/>
          <w:i w:val="false"/>
          <w:color w:val="000000"/>
          <w:sz w:val="20"/>
        </w:rPr>
        <w:t>
</w:t>
      </w:r>
      <w:r>
        <w:rPr>
          <w:b w:val="false"/>
          <w:i w:val="false"/>
          <w:color w:val="000000"/>
          <w:sz w:val="20"/>
        </w:rPr>
        <w:t>
      4. Контроль за исполнением настоящего приказа возложить на Вице-министра здравоохранения Республики Казахстан Биртанова Е.А.</w:t>
      </w:r>
      <w:r>
        <w:br/>
      </w:r>
      <w:r>
        <w:rPr>
          <w:b w:val="false"/>
          <w:i w:val="false"/>
          <w:color w:val="000000"/>
          <w:sz w:val="20"/>
        </w:rPr>
        <w:t>
</w:t>
      </w:r>
      <w:r>
        <w:rPr>
          <w:b w:val="false"/>
          <w:i w:val="false"/>
          <w:color w:val="000000"/>
          <w:sz w:val="20"/>
        </w:rPr>
        <w:t>
      5. Настоящий приказ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color w:val="000000"/>
          <w:sz w:val="20"/>
        </w:rPr>
        <w:t>      Министр                                    Ж. Доскалиев</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Утверждены приказом   </w:t>
      </w:r>
      <w:r>
        <w:br/>
      </w:r>
      <w:r>
        <w:rPr>
          <w:b w:val="false"/>
          <w:i w:val="false"/>
          <w:color w:val="000000"/>
          <w:sz w:val="20"/>
        </w:rPr>
        <w:t>
Министра здравоохранения</w:t>
      </w:r>
      <w:r>
        <w:br/>
      </w:r>
      <w:r>
        <w:rPr>
          <w:b w:val="false"/>
          <w:i w:val="false"/>
          <w:color w:val="000000"/>
          <w:sz w:val="20"/>
        </w:rPr>
        <w:t xml:space="preserve">
Республики Казахстан  </w:t>
      </w:r>
      <w:r>
        <w:br/>
      </w:r>
      <w:r>
        <w:rPr>
          <w:b w:val="false"/>
          <w:i w:val="false"/>
          <w:color w:val="000000"/>
          <w:sz w:val="20"/>
        </w:rPr>
        <w:t>
от 7 апреля 2010 года № 238</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Раздел 1. Типовые штаты и штатные нормативы организаций</w:t>
      </w:r>
      <w:r>
        <w:br/>
      </w:r>
      <w:r>
        <w:rPr>
          <w:b/>
          <w:i w:val="false"/>
          <w:color w:val="000000"/>
        </w:rPr>
        <w:t>
здравоохранения, оказывающих стационарную помощь</w:t>
      </w:r>
    </w:p>
    <w:p>
      <w:pPr>
        <w:spacing w:after="0"/>
        <w:ind w:left="0"/>
        <w:jc w:val="left"/>
      </w:pPr>
      <w:r>
        <w:rPr>
          <w:b w:val="false"/>
          <w:i w:val="false"/>
          <w:color w:val="000000"/>
          <w:sz w:val="20"/>
        </w:rPr>
        <w:t>
</w:t>
      </w:r>
    </w:p>
    <w:p>
      <w:pPr>
        <w:spacing w:after="0"/>
        <w:ind w:left="0"/>
        <w:jc w:val="left"/>
      </w:pPr>
      <w:r>
        <w:rPr>
          <w:b/>
          <w:i w:val="false"/>
          <w:color w:val="000000"/>
        </w:rPr>
        <w:t xml:space="preserve"> 
Глава 1.Типовые штаты и штатные нормативы медицинского</w:t>
      </w:r>
      <w:r>
        <w:br/>
      </w:r>
      <w:r>
        <w:rPr>
          <w:b/>
          <w:i w:val="false"/>
          <w:color w:val="000000"/>
        </w:rPr>
        <w:t>
персонала больниц</w:t>
      </w:r>
    </w:p>
    <w:p>
      <w:pPr>
        <w:spacing w:after="0"/>
        <w:ind w:left="0"/>
        <w:jc w:val="left"/>
      </w:pPr>
      <w:r>
        <w:rPr>
          <w:b w:val="false"/>
          <w:i w:val="false"/>
          <w:color w:val="000000"/>
          <w:sz w:val="20"/>
        </w:rPr>
        <w:t>
</w:t>
      </w:r>
    </w:p>
    <w:p>
      <w:pPr>
        <w:spacing w:after="0"/>
        <w:ind w:left="0"/>
        <w:jc w:val="left"/>
      </w:pPr>
      <w:r>
        <w:rPr>
          <w:b/>
          <w:i w:val="false"/>
          <w:color w:val="000000"/>
        </w:rPr>
        <w:t xml:space="preserve"> 
§ 1. Клинические отделения (палаты)</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Параграф 1 в редакции приказа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1. Должности персонала отделений (палат) стационара устанавливаются для одной должности врача основной профильной специальности, одного поста палатных медицинских сестер и одного поста палатных санитарок в зависимости от объема работы и оборота профильных коек в соответствии с методикой определения норматива нагрузки на врача, на пост медицинской сестры, санитарки согласно приложению 1 к настоящим Типовым штатам и штатным нормативам организаций здравоохранения.</w:t>
      </w:r>
      <w:r>
        <w:br/>
      </w:r>
      <w:r>
        <w:rPr>
          <w:b w:val="false"/>
          <w:i w:val="false"/>
          <w:color w:val="000000"/>
          <w:sz w:val="20"/>
        </w:rPr>
        <w:t>
</w:t>
      </w:r>
      <w:r>
        <w:rPr>
          <w:b w:val="false"/>
          <w:i w:val="false"/>
          <w:color w:val="000000"/>
          <w:sz w:val="20"/>
        </w:rPr>
        <w:t>
      1-1. Штатные нормативы носят рекомендательный характер для организаций здравоохранения, осуществляющих деятельность в форме государственного предприятия на праве хозяйственного ведения, и утверждаются первым руководителем медицинской организации по согласованию с местными органами государственного управления здравоохранения областей, городов республиканского значения и столицы в зависимости от потребности медицинских услуг и их профиля.</w:t>
      </w:r>
      <w:r>
        <w:br/>
      </w:r>
      <w:r>
        <w:rPr>
          <w:b w:val="false"/>
          <w:i w:val="false"/>
          <w:color w:val="000000"/>
          <w:sz w:val="20"/>
        </w:rPr>
        <w:t>
      </w:t>
      </w:r>
      <w:r>
        <w:rPr>
          <w:b w:val="false"/>
          <w:i w:val="false"/>
          <w:color w:val="ff0000"/>
          <w:sz w:val="20"/>
        </w:rPr>
        <w:t xml:space="preserve">Сноска. Параграф 1 дополнен пунктом 1-1 в соответствии с приказом и.о. Министра здравоохранения РК от 17.08.2013 </w:t>
      </w:r>
      <w:r>
        <w:rPr>
          <w:b w:val="false"/>
          <w:i w:val="false"/>
          <w:color w:val="000000"/>
          <w:sz w:val="20"/>
        </w:rPr>
        <w:t>№ 477/1</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2. Должности врача основной профильной специальности, поста палатных медицинских сестер и поста палатных санитарок клинических отделений больниц устанавливаются на количество пролеченных больных, согласно приложению 2 к настоящим Типовым штатам и штатным нормативам организаций здравоохранения.</w:t>
      </w:r>
      <w:r>
        <w:br/>
      </w:r>
      <w:r>
        <w:rPr>
          <w:b w:val="false"/>
          <w:i w:val="false"/>
          <w:color w:val="000000"/>
          <w:sz w:val="20"/>
        </w:rPr>
        <w:t>
</w:t>
      </w:r>
      <w:r>
        <w:rPr>
          <w:b w:val="false"/>
          <w:i w:val="false"/>
          <w:color w:val="000000"/>
          <w:sz w:val="20"/>
        </w:rPr>
        <w:t>
      3. Должности врачей отдельных специальностей, за исключением должности, предусмотренной в пункте 2 настоящих Типовых штатов и штатных нормативов организаций здравоохранения, устанавливаются:</w:t>
      </w:r>
      <w:r>
        <w:br/>
      </w:r>
      <w:r>
        <w:rPr>
          <w:b w:val="false"/>
          <w:i w:val="false"/>
          <w:color w:val="000000"/>
          <w:sz w:val="20"/>
        </w:rPr>
        <w:t>
</w:t>
      </w:r>
      <w:r>
        <w:rPr>
          <w:b w:val="false"/>
          <w:i w:val="false"/>
          <w:color w:val="000000"/>
          <w:sz w:val="20"/>
        </w:rPr>
        <w:t>
      1) по нейрохирургическим и нейротравматологическим отделениям из расчета 1 должность врачей-офтальмологов, врачей-отоларингологов и врачей-психиатров (суммарно) на отделение и 1 должность врача-невропатолога на отделение;</w:t>
      </w:r>
      <w:r>
        <w:br/>
      </w:r>
      <w:r>
        <w:rPr>
          <w:b w:val="false"/>
          <w:i w:val="false"/>
          <w:color w:val="000000"/>
          <w:sz w:val="20"/>
        </w:rPr>
        <w:t>
</w:t>
      </w:r>
      <w:r>
        <w:rPr>
          <w:b w:val="false"/>
          <w:i w:val="false"/>
          <w:color w:val="000000"/>
          <w:sz w:val="20"/>
        </w:rPr>
        <w:t>
      2) по хирургическим торакальным, кардиохирургическим и туберкулезным легочно-хирургическим отделениям - 1 должность врача-терапевта на отделение;</w:t>
      </w:r>
      <w:r>
        <w:br/>
      </w:r>
      <w:r>
        <w:rPr>
          <w:b w:val="false"/>
          <w:i w:val="false"/>
          <w:color w:val="000000"/>
          <w:sz w:val="20"/>
        </w:rPr>
        <w:t>
</w:t>
      </w:r>
      <w:r>
        <w:rPr>
          <w:b w:val="false"/>
          <w:i w:val="false"/>
          <w:color w:val="000000"/>
          <w:sz w:val="20"/>
        </w:rPr>
        <w:t>
      3) по отделениям сосудистой хирургии - 2 должности врача сердечно-сосудистого хирурга (для обеспечения экстренной помощи в выездных условиях);</w:t>
      </w:r>
      <w:r>
        <w:br/>
      </w:r>
      <w:r>
        <w:rPr>
          <w:b w:val="false"/>
          <w:i w:val="false"/>
          <w:color w:val="000000"/>
          <w:sz w:val="20"/>
        </w:rPr>
        <w:t>
</w:t>
      </w:r>
      <w:r>
        <w:rPr>
          <w:b w:val="false"/>
          <w:i w:val="false"/>
          <w:color w:val="000000"/>
          <w:sz w:val="20"/>
        </w:rPr>
        <w:t>
      4) по проктологическим отделениям - 0,5 должности врача-онколога на отделение;</w:t>
      </w:r>
      <w:r>
        <w:br/>
      </w:r>
      <w:r>
        <w:rPr>
          <w:b w:val="false"/>
          <w:i w:val="false"/>
          <w:color w:val="000000"/>
          <w:sz w:val="20"/>
        </w:rPr>
        <w:t>
</w:t>
      </w:r>
      <w:r>
        <w:rPr>
          <w:b w:val="false"/>
          <w:i w:val="false"/>
          <w:color w:val="000000"/>
          <w:sz w:val="20"/>
        </w:rPr>
        <w:t>
      5) по урологическим отделениям - должность врача эндоскописта при наличии объема работы и с учетом нормативов эндоурологических исследований и манипуляций;</w:t>
      </w:r>
      <w:r>
        <w:br/>
      </w:r>
      <w:r>
        <w:rPr>
          <w:b w:val="false"/>
          <w:i w:val="false"/>
          <w:color w:val="000000"/>
          <w:sz w:val="20"/>
        </w:rPr>
        <w:t>
</w:t>
      </w:r>
      <w:r>
        <w:rPr>
          <w:b w:val="false"/>
          <w:i w:val="false"/>
          <w:color w:val="000000"/>
          <w:sz w:val="20"/>
        </w:rPr>
        <w:t>
      6) по токсикологическим отделениям - должность врача психиатра из расчета 0,5 должности на отделение;</w:t>
      </w:r>
      <w:r>
        <w:br/>
      </w:r>
      <w:r>
        <w:rPr>
          <w:b w:val="false"/>
          <w:i w:val="false"/>
          <w:color w:val="000000"/>
          <w:sz w:val="20"/>
        </w:rPr>
        <w:t>
</w:t>
      </w:r>
      <w:r>
        <w:rPr>
          <w:b w:val="false"/>
          <w:i w:val="false"/>
          <w:color w:val="000000"/>
          <w:sz w:val="20"/>
        </w:rPr>
        <w:t>
      7) по травматологическим отделениям при отсутствии нейрохирургического отделения устанавливается 0,5 должности врача нейрохирурга, при наличии количества пролеченных больных, превышающего удвоенный норматив устанавливается 1 должность врача нейрохирурга.</w:t>
      </w:r>
      <w:r>
        <w:br/>
      </w:r>
      <w:r>
        <w:rPr>
          <w:b w:val="false"/>
          <w:i w:val="false"/>
          <w:color w:val="000000"/>
          <w:sz w:val="20"/>
        </w:rPr>
        <w:t>
</w:t>
      </w:r>
      <w:r>
        <w:rPr>
          <w:b w:val="false"/>
          <w:i w:val="false"/>
          <w:color w:val="000000"/>
          <w:sz w:val="20"/>
        </w:rPr>
        <w:t>
      4. Профильные отделения организуются при минимальных количествах коек в соответствии с методикой определения норматива нагрузки на специалиста параклинического отделения согласно приложению 3 к настоящим Типовым штатам и штатным нормативам организаций здравоохранения.</w:t>
      </w:r>
      <w:r>
        <w:br/>
      </w:r>
      <w:r>
        <w:rPr>
          <w:b w:val="false"/>
          <w:i w:val="false"/>
          <w:color w:val="000000"/>
          <w:sz w:val="20"/>
        </w:rPr>
        <w:t>
</w:t>
      </w:r>
      <w:r>
        <w:rPr>
          <w:b w:val="false"/>
          <w:i w:val="false"/>
          <w:color w:val="000000"/>
          <w:sz w:val="20"/>
        </w:rPr>
        <w:t>
      5. Должность заведующего отделением устанавливается в каждом отделении не менее 0,5 ставки. Если фактическое количество пролеченных больных превышает удвоенный норматив пролеченных больных, то устанавливается целая должность заведующего отделением.</w:t>
      </w:r>
      <w:r>
        <w:br/>
      </w:r>
      <w:r>
        <w:rPr>
          <w:b w:val="false"/>
          <w:i w:val="false"/>
          <w:color w:val="000000"/>
          <w:sz w:val="20"/>
        </w:rPr>
        <w:t>
</w:t>
      </w:r>
      <w:r>
        <w:rPr>
          <w:b w:val="false"/>
          <w:i w:val="false"/>
          <w:color w:val="000000"/>
          <w:sz w:val="20"/>
        </w:rPr>
        <w:t>
      6. Должности старших медицинских сестер отделений устанавливаются соответственно должностям заведующих отделениями, а по диспансерным отделениям - в порядке и по штатным нормативам этих отделений.</w:t>
      </w:r>
      <w:r>
        <w:br/>
      </w:r>
      <w:r>
        <w:rPr>
          <w:b w:val="false"/>
          <w:i w:val="false"/>
          <w:color w:val="000000"/>
          <w:sz w:val="20"/>
        </w:rPr>
        <w:t>
</w:t>
      </w:r>
      <w:r>
        <w:rPr>
          <w:b w:val="false"/>
          <w:i w:val="false"/>
          <w:color w:val="000000"/>
          <w:sz w:val="20"/>
        </w:rPr>
        <w:t>
      7. Должности старших акушерок отделений устанавливаются соответственно должностям заведующих отделениями.</w:t>
      </w:r>
      <w:r>
        <w:br/>
      </w:r>
      <w:r>
        <w:rPr>
          <w:b w:val="false"/>
          <w:i w:val="false"/>
          <w:color w:val="000000"/>
          <w:sz w:val="20"/>
        </w:rPr>
        <w:t>
</w:t>
      </w:r>
      <w:r>
        <w:rPr>
          <w:b w:val="false"/>
          <w:i w:val="false"/>
          <w:color w:val="000000"/>
          <w:sz w:val="20"/>
        </w:rPr>
        <w:t>
      8. Должности медицинских сестер по наложению гипсовых повязок устанавливаются из расчета 1 должность на 1000 пролеченных травматолого-ортопедического профиля или больных костно-суставным туберкулезом, но не менее 1 должности.</w:t>
      </w:r>
      <w:r>
        <w:br/>
      </w:r>
      <w:r>
        <w:rPr>
          <w:b w:val="false"/>
          <w:i w:val="false"/>
          <w:color w:val="000000"/>
          <w:sz w:val="20"/>
        </w:rPr>
        <w:t>
</w:t>
      </w:r>
      <w:r>
        <w:rPr>
          <w:b w:val="false"/>
          <w:i w:val="false"/>
          <w:color w:val="000000"/>
          <w:sz w:val="20"/>
        </w:rPr>
        <w:t>
      9. Должность медицинской сестры-менеджера токсикологического центра устанавливается для информационно-консультативной работы на токсикологическое отделение.</w:t>
      </w:r>
      <w:r>
        <w:br/>
      </w:r>
      <w:r>
        <w:rPr>
          <w:b w:val="false"/>
          <w:i w:val="false"/>
          <w:color w:val="000000"/>
          <w:sz w:val="20"/>
        </w:rPr>
        <w:t>
</w:t>
      </w:r>
      <w:r>
        <w:rPr>
          <w:b w:val="false"/>
          <w:i w:val="false"/>
          <w:color w:val="000000"/>
          <w:sz w:val="20"/>
        </w:rPr>
        <w:t>
      10. Должности лаборантов или фельдшеров-лаборантов экстренной химико-токсикологической диагностики устанавливаются из расчета 1 круглосуточный пост при отделении токсикологии.</w:t>
      </w:r>
      <w:r>
        <w:br/>
      </w:r>
      <w:r>
        <w:rPr>
          <w:b w:val="false"/>
          <w:i w:val="false"/>
          <w:color w:val="000000"/>
          <w:sz w:val="20"/>
        </w:rPr>
        <w:t>
</w:t>
      </w:r>
      <w:r>
        <w:rPr>
          <w:b w:val="false"/>
          <w:i w:val="false"/>
          <w:color w:val="000000"/>
          <w:sz w:val="20"/>
        </w:rPr>
        <w:t>
      11. Должности диетических медицинских сестер устанавливаются из расчета 1 должность на 150 коек.</w:t>
      </w:r>
      <w:r>
        <w:br/>
      </w:r>
      <w:r>
        <w:rPr>
          <w:b w:val="false"/>
          <w:i w:val="false"/>
          <w:color w:val="000000"/>
          <w:sz w:val="20"/>
        </w:rPr>
        <w:t>
</w:t>
      </w:r>
      <w:r>
        <w:rPr>
          <w:b w:val="false"/>
          <w:i w:val="false"/>
          <w:color w:val="000000"/>
          <w:sz w:val="20"/>
        </w:rPr>
        <w:t xml:space="preserve">
      12. Должности сестер-хозяек устанавливаются в каждом клиническом отделении. </w:t>
      </w:r>
      <w:r>
        <w:br/>
      </w:r>
      <w:r>
        <w:rPr>
          <w:b w:val="false"/>
          <w:i w:val="false"/>
          <w:color w:val="000000"/>
          <w:sz w:val="20"/>
        </w:rPr>
        <w:t>
</w:t>
      </w:r>
      <w:r>
        <w:rPr>
          <w:b w:val="false"/>
          <w:i w:val="false"/>
          <w:color w:val="000000"/>
          <w:sz w:val="20"/>
        </w:rPr>
        <w:t>
      13. Должности санитарок процедурных кабинетов устанавливаются соответственно должностям медицинских сестер этих кабинетов.</w:t>
      </w:r>
      <w:r>
        <w:br/>
      </w:r>
      <w:r>
        <w:rPr>
          <w:b w:val="false"/>
          <w:i w:val="false"/>
          <w:color w:val="000000"/>
          <w:sz w:val="20"/>
        </w:rPr>
        <w:t>
</w:t>
      </w:r>
      <w:r>
        <w:rPr>
          <w:b w:val="false"/>
          <w:i w:val="false"/>
          <w:color w:val="000000"/>
          <w:sz w:val="20"/>
        </w:rPr>
        <w:t>
      14. Должности санитарок перевязочных кабинетов устанавливаются соответственно должностям медицинских сестер этих кабинетов.</w:t>
      </w:r>
      <w:r>
        <w:br/>
      </w:r>
      <w:r>
        <w:rPr>
          <w:b w:val="false"/>
          <w:i w:val="false"/>
          <w:color w:val="000000"/>
          <w:sz w:val="20"/>
        </w:rPr>
        <w:t>
</w:t>
      </w:r>
      <w:r>
        <w:rPr>
          <w:b w:val="false"/>
          <w:i w:val="false"/>
          <w:color w:val="000000"/>
          <w:sz w:val="20"/>
        </w:rPr>
        <w:t>
      15. Должности санитарок кабинетов по наложению гипсовых повязок устанавливаются соответственно должностям медицинских сестер этих кабинетов.</w:t>
      </w:r>
      <w:r>
        <w:br/>
      </w:r>
      <w:r>
        <w:rPr>
          <w:b w:val="false"/>
          <w:i w:val="false"/>
          <w:color w:val="000000"/>
          <w:sz w:val="20"/>
        </w:rPr>
        <w:t>
</w:t>
      </w:r>
      <w:r>
        <w:rPr>
          <w:b w:val="false"/>
          <w:i w:val="false"/>
          <w:color w:val="000000"/>
          <w:sz w:val="20"/>
        </w:rPr>
        <w:t>
      16. Должности санитарок-буфетчиц устанавливаются из расчета 1,25 должности на отделение. В ожоговых отделениях вводится 3 должности санитарок-буфетчиц.</w:t>
      </w:r>
      <w:r>
        <w:br/>
      </w:r>
      <w:r>
        <w:rPr>
          <w:b w:val="false"/>
          <w:i w:val="false"/>
          <w:color w:val="000000"/>
          <w:sz w:val="20"/>
        </w:rPr>
        <w:t>
</w:t>
      </w:r>
      <w:r>
        <w:rPr>
          <w:b w:val="false"/>
          <w:i w:val="false"/>
          <w:color w:val="000000"/>
          <w:sz w:val="20"/>
        </w:rPr>
        <w:t>
      17. Должности санитарок-ваннщиц устанавливаются из расчета 1 должность на отделение (кроме ожоговых); в ожоговых отделениях вводится 2 должности санитарок-ваннщиц.</w:t>
      </w:r>
      <w:r>
        <w:br/>
      </w:r>
      <w:r>
        <w:rPr>
          <w:b w:val="false"/>
          <w:i w:val="false"/>
          <w:color w:val="000000"/>
          <w:sz w:val="20"/>
        </w:rPr>
        <w:t>
</w:t>
      </w:r>
      <w:r>
        <w:rPr>
          <w:b w:val="false"/>
          <w:i w:val="false"/>
          <w:color w:val="000000"/>
          <w:sz w:val="20"/>
        </w:rPr>
        <w:t xml:space="preserve">
      18. Должности уборщиц туалетов устанавливаются из расчета 1 должность уборщицы на отделение. </w:t>
      </w:r>
      <w:r>
        <w:br/>
      </w:r>
      <w:r>
        <w:rPr>
          <w:b w:val="false"/>
          <w:i w:val="false"/>
          <w:color w:val="000000"/>
          <w:sz w:val="20"/>
        </w:rPr>
        <w:t>
</w:t>
      </w:r>
      <w:r>
        <w:rPr>
          <w:b w:val="false"/>
          <w:i w:val="false"/>
          <w:color w:val="000000"/>
          <w:sz w:val="20"/>
        </w:rPr>
        <w:t>
      19. Должности санитаров для переноски и сопровождения больных устанавливаются из расчета 1 должность на 100 коек.</w:t>
      </w:r>
    </w:p>
    <w:p>
      <w:pPr>
        <w:spacing w:after="0"/>
        <w:ind w:left="0"/>
        <w:jc w:val="left"/>
      </w:pPr>
      <w:r>
        <w:rPr>
          <w:b w:val="false"/>
          <w:i w:val="false"/>
          <w:color w:val="000000"/>
          <w:sz w:val="20"/>
        </w:rPr>
        <w:t>
</w:t>
      </w:r>
    </w:p>
    <w:p>
      <w:pPr>
        <w:spacing w:after="0"/>
        <w:ind w:left="0"/>
        <w:jc w:val="left"/>
      </w:pPr>
      <w:r>
        <w:rPr>
          <w:b/>
          <w:i w:val="false"/>
          <w:color w:val="000000"/>
        </w:rPr>
        <w:t xml:space="preserve"> 
§ 2. Штатные нормативы приемного отделения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20. Должности врачей приемного отделения устанавливаются в больнице на 400 и более коек - 1 круглосуточный пост.</w:t>
      </w:r>
      <w:r>
        <w:br/>
      </w:r>
      <w:r>
        <w:rPr>
          <w:b w:val="false"/>
          <w:i w:val="false"/>
          <w:color w:val="000000"/>
          <w:sz w:val="20"/>
        </w:rPr>
        <w:t>
</w:t>
      </w:r>
      <w:r>
        <w:rPr>
          <w:b w:val="false"/>
          <w:i w:val="false"/>
          <w:color w:val="000000"/>
          <w:sz w:val="20"/>
        </w:rPr>
        <w:t>
      21. Должность заведующего приемным отделением устанавливается в больнице на 200 и более коек.</w:t>
      </w:r>
      <w:r>
        <w:br/>
      </w:r>
      <w:r>
        <w:rPr>
          <w:b w:val="false"/>
          <w:i w:val="false"/>
          <w:color w:val="000000"/>
          <w:sz w:val="20"/>
        </w:rPr>
        <w:t>
</w:t>
      </w:r>
      <w:r>
        <w:rPr>
          <w:b w:val="false"/>
          <w:i w:val="false"/>
          <w:color w:val="000000"/>
          <w:sz w:val="20"/>
        </w:rPr>
        <w:t>
      При наличии в составе больницы не менее 200 инфекционных коек и приемного отделения дополнительно устанавливается должность заведующего указанным отделением.</w:t>
      </w:r>
      <w:r>
        <w:br/>
      </w:r>
      <w:r>
        <w:rPr>
          <w:b w:val="false"/>
          <w:i w:val="false"/>
          <w:color w:val="000000"/>
          <w:sz w:val="20"/>
        </w:rPr>
        <w:t>
</w:t>
      </w:r>
      <w:r>
        <w:rPr>
          <w:b w:val="false"/>
          <w:i w:val="false"/>
          <w:color w:val="000000"/>
          <w:sz w:val="20"/>
        </w:rPr>
        <w:t>
      22. Должности врачей хирургов, травматологов-ортопедов, акушеров-гинекологов, офтальмологов, урологов, токсикологов и врачей других специальностей для оказания круглосуточной экстренной хирургической, травматологической, акушерско-гинекологической, офтальмологической, урологической, токсикологической и других видов медицинской помощи устанавливаются в зависимости от объема этой работы сверх должностей врачей, предусмотренных по соответствующим отделениям.</w:t>
      </w:r>
      <w:r>
        <w:br/>
      </w:r>
      <w:r>
        <w:rPr>
          <w:b w:val="false"/>
          <w:i w:val="false"/>
          <w:color w:val="000000"/>
          <w:sz w:val="20"/>
        </w:rPr>
        <w:t>
</w:t>
      </w:r>
      <w:r>
        <w:rPr>
          <w:b w:val="false"/>
          <w:i w:val="false"/>
          <w:color w:val="000000"/>
          <w:sz w:val="20"/>
        </w:rPr>
        <w:t>
      23. Должности медицинских сестер приемного отделения устанавливаются при наличии:</w:t>
      </w:r>
      <w:r>
        <w:br/>
      </w:r>
      <w:r>
        <w:rPr>
          <w:b w:val="false"/>
          <w:i w:val="false"/>
          <w:color w:val="000000"/>
          <w:sz w:val="20"/>
        </w:rPr>
        <w:t>
</w:t>
      </w:r>
      <w:r>
        <w:rPr>
          <w:b w:val="false"/>
          <w:i w:val="false"/>
          <w:color w:val="000000"/>
          <w:sz w:val="20"/>
        </w:rPr>
        <w:t>
      100-200 коек 1 должность;</w:t>
      </w:r>
      <w:r>
        <w:br/>
      </w:r>
      <w:r>
        <w:rPr>
          <w:b w:val="false"/>
          <w:i w:val="false"/>
          <w:color w:val="000000"/>
          <w:sz w:val="20"/>
        </w:rPr>
        <w:t>
</w:t>
      </w:r>
      <w:r>
        <w:rPr>
          <w:b w:val="false"/>
          <w:i w:val="false"/>
          <w:color w:val="000000"/>
          <w:sz w:val="20"/>
        </w:rPr>
        <w:t>
      от 201 до 400 коек 1 круглосуточный пост;</w:t>
      </w:r>
      <w:r>
        <w:br/>
      </w:r>
      <w:r>
        <w:rPr>
          <w:b w:val="false"/>
          <w:i w:val="false"/>
          <w:color w:val="000000"/>
          <w:sz w:val="20"/>
        </w:rPr>
        <w:t>
</w:t>
      </w:r>
      <w:r>
        <w:rPr>
          <w:b w:val="false"/>
          <w:i w:val="false"/>
          <w:color w:val="000000"/>
          <w:sz w:val="20"/>
        </w:rPr>
        <w:t>
      от 400 коек 1 круглосуточный пост на 400 коек и дополнительно по 1 должности на каждые последующие 100 коек.</w:t>
      </w:r>
      <w:r>
        <w:br/>
      </w:r>
      <w:r>
        <w:rPr>
          <w:b w:val="false"/>
          <w:i w:val="false"/>
          <w:color w:val="000000"/>
          <w:sz w:val="20"/>
        </w:rPr>
        <w:t>
</w:t>
      </w:r>
      <w:r>
        <w:rPr>
          <w:b w:val="false"/>
          <w:i w:val="false"/>
          <w:color w:val="000000"/>
          <w:sz w:val="20"/>
        </w:rPr>
        <w:t>
      При наличии в больнице не менее 200 инфекционных коек и приемного отделения устанавливается 1 круглосуточный пост для приема инфекционных больных.</w:t>
      </w:r>
      <w:r>
        <w:br/>
      </w:r>
      <w:r>
        <w:rPr>
          <w:b w:val="false"/>
          <w:i w:val="false"/>
          <w:color w:val="000000"/>
          <w:sz w:val="20"/>
        </w:rPr>
        <w:t>
</w:t>
      </w:r>
      <w:r>
        <w:rPr>
          <w:b w:val="false"/>
          <w:i w:val="false"/>
          <w:color w:val="000000"/>
          <w:sz w:val="20"/>
        </w:rPr>
        <w:t>
      24. Должность старшей медицинской сестры приемного отделения устанавливается в больнице на 300 и более коек.</w:t>
      </w:r>
      <w:r>
        <w:br/>
      </w:r>
      <w:r>
        <w:rPr>
          <w:b w:val="false"/>
          <w:i w:val="false"/>
          <w:color w:val="000000"/>
          <w:sz w:val="20"/>
        </w:rPr>
        <w:t>
</w:t>
      </w:r>
      <w:r>
        <w:rPr>
          <w:b w:val="false"/>
          <w:i w:val="false"/>
          <w:color w:val="000000"/>
          <w:sz w:val="20"/>
        </w:rPr>
        <w:t>
      25. Должности санитарок приемного отделения устанавливаются при наличии в больнице:</w:t>
      </w:r>
      <w:r>
        <w:br/>
      </w:r>
      <w:r>
        <w:rPr>
          <w:b w:val="false"/>
          <w:i w:val="false"/>
          <w:color w:val="000000"/>
          <w:sz w:val="20"/>
        </w:rPr>
        <w:t>
</w:t>
      </w:r>
      <w:r>
        <w:rPr>
          <w:b w:val="false"/>
          <w:i w:val="false"/>
          <w:color w:val="000000"/>
          <w:sz w:val="20"/>
        </w:rPr>
        <w:t>
      100-200 коек 1 должность;</w:t>
      </w:r>
      <w:r>
        <w:br/>
      </w:r>
      <w:r>
        <w:rPr>
          <w:b w:val="false"/>
          <w:i w:val="false"/>
          <w:color w:val="000000"/>
          <w:sz w:val="20"/>
        </w:rPr>
        <w:t>
</w:t>
      </w:r>
      <w:r>
        <w:rPr>
          <w:b w:val="false"/>
          <w:i w:val="false"/>
          <w:color w:val="000000"/>
          <w:sz w:val="20"/>
        </w:rPr>
        <w:t>
      от 201 до 400 коек 1 круглосуточный пост;</w:t>
      </w:r>
      <w:r>
        <w:br/>
      </w:r>
      <w:r>
        <w:rPr>
          <w:b w:val="false"/>
          <w:i w:val="false"/>
          <w:color w:val="000000"/>
          <w:sz w:val="20"/>
        </w:rPr>
        <w:t>
</w:t>
      </w:r>
      <w:r>
        <w:rPr>
          <w:b w:val="false"/>
          <w:i w:val="false"/>
          <w:color w:val="000000"/>
          <w:sz w:val="20"/>
        </w:rPr>
        <w:t>
      от 400 коек 1 круглосуточный пост на 400 коек и дополнительно по 1 должности на каждые последующие 100 коек.</w:t>
      </w:r>
      <w:r>
        <w:br/>
      </w:r>
      <w:r>
        <w:rPr>
          <w:b w:val="false"/>
          <w:i w:val="false"/>
          <w:color w:val="000000"/>
          <w:sz w:val="20"/>
        </w:rPr>
        <w:t>
</w:t>
      </w:r>
      <w:r>
        <w:rPr>
          <w:b w:val="false"/>
          <w:i w:val="false"/>
          <w:color w:val="000000"/>
          <w:sz w:val="20"/>
        </w:rPr>
        <w:t>
      В больницах на 600 и более коек дополнительно устанавливается 1 должность санитарки для приема вещей от поступающих больных.</w:t>
      </w:r>
      <w:r>
        <w:br/>
      </w:r>
      <w:r>
        <w:rPr>
          <w:b w:val="false"/>
          <w:i w:val="false"/>
          <w:color w:val="000000"/>
          <w:sz w:val="20"/>
        </w:rPr>
        <w:t>
</w:t>
      </w:r>
      <w:r>
        <w:rPr>
          <w:b w:val="false"/>
          <w:i w:val="false"/>
          <w:color w:val="000000"/>
          <w:sz w:val="20"/>
        </w:rPr>
        <w:t>
      При наличии в больнице не менее 200 инфекционных коек и приемного отделения устанавливается 1 круглосуточный пост санитарок для обслуживания инфекционных больных.</w:t>
      </w:r>
      <w:r>
        <w:br/>
      </w:r>
      <w:r>
        <w:rPr>
          <w:b w:val="false"/>
          <w:i w:val="false"/>
          <w:color w:val="000000"/>
          <w:sz w:val="20"/>
        </w:rPr>
        <w:t>
      </w:t>
      </w:r>
      <w:r>
        <w:rPr>
          <w:b w:val="false"/>
          <w:i w:val="false"/>
          <w:color w:val="ff0000"/>
          <w:sz w:val="20"/>
        </w:rPr>
        <w:t xml:space="preserve">Сноска. Пункт 25 с изменениями, внесенными приказом и.о. Министра здравоохранения РК от 05.01.2011 </w:t>
      </w:r>
      <w:r>
        <w:rPr>
          <w:b w:val="false"/>
          <w:i w:val="false"/>
          <w:color w:val="00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26. Должности медицинских регистраторов для справочного бюро устанавливаются из расчета 1 должность в смену.</w:t>
      </w:r>
    </w:p>
    <w:p>
      <w:pPr>
        <w:spacing w:after="0"/>
        <w:ind w:left="0"/>
        <w:jc w:val="left"/>
      </w:pPr>
      <w:r>
        <w:rPr>
          <w:b w:val="false"/>
          <w:i w:val="false"/>
          <w:color w:val="000000"/>
          <w:sz w:val="20"/>
        </w:rPr>
        <w:t>
</w:t>
      </w:r>
    </w:p>
    <w:p>
      <w:pPr>
        <w:spacing w:after="0"/>
        <w:ind w:left="0"/>
        <w:jc w:val="left"/>
      </w:pPr>
      <w:r>
        <w:rPr>
          <w:b/>
          <w:i w:val="false"/>
          <w:color w:val="000000"/>
        </w:rPr>
        <w:t xml:space="preserve"> 
§ 3. Штатные нормативы операционного отделения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27. Должности операционных медицинских сестер устанавливаются из расчета 1 должность (для кардиохирургических, хирургических торакальных отделений и для отделений сосудистой хирургии - 2 должности) на 25 хирургических коек.</w:t>
      </w:r>
      <w:r>
        <w:br/>
      </w:r>
      <w:r>
        <w:rPr>
          <w:b w:val="false"/>
          <w:i w:val="false"/>
          <w:color w:val="000000"/>
          <w:sz w:val="20"/>
        </w:rPr>
        <w:t>
</w:t>
      </w:r>
      <w:r>
        <w:rPr>
          <w:b w:val="false"/>
          <w:i w:val="false"/>
          <w:color w:val="000000"/>
          <w:sz w:val="20"/>
        </w:rPr>
        <w:t>
      28. Должности операционных медицинских сестер для оказания экстренной хирургической, травматолого-ортопедической, гинекологической, офтальмологической, урологической, токсикологической и других видов специализированной медицинской помощи устанавливаются соответственно должностям врачей, предусмотренных специальностей.</w:t>
      </w:r>
      <w:r>
        <w:br/>
      </w:r>
      <w:r>
        <w:rPr>
          <w:b w:val="false"/>
          <w:i w:val="false"/>
          <w:color w:val="000000"/>
          <w:sz w:val="20"/>
        </w:rPr>
        <w:t>
</w:t>
      </w:r>
      <w:r>
        <w:rPr>
          <w:b w:val="false"/>
          <w:i w:val="false"/>
          <w:color w:val="000000"/>
          <w:sz w:val="20"/>
        </w:rPr>
        <w:t>
      29. Должность старшей операционной медицинской сестры устанавливается при наличии не менее 3 должностей операционных медицинских сестер и медицинских сестер перевязочной.</w:t>
      </w:r>
      <w:r>
        <w:br/>
      </w:r>
      <w:r>
        <w:rPr>
          <w:b w:val="false"/>
          <w:i w:val="false"/>
          <w:color w:val="000000"/>
          <w:sz w:val="20"/>
        </w:rPr>
        <w:t>
</w:t>
      </w:r>
      <w:r>
        <w:rPr>
          <w:b w:val="false"/>
          <w:i w:val="false"/>
          <w:color w:val="000000"/>
          <w:sz w:val="20"/>
        </w:rPr>
        <w:t>
      30. Должности санитарок операционных устанавливаются соответственно должностям операционных медицинских сестер, включая должность старшей операционной медицинской сестры.</w:t>
      </w:r>
    </w:p>
    <w:p>
      <w:pPr>
        <w:spacing w:after="0"/>
        <w:ind w:left="0"/>
        <w:jc w:val="left"/>
      </w:pPr>
      <w:r>
        <w:rPr>
          <w:b w:val="false"/>
          <w:i w:val="false"/>
          <w:color w:val="000000"/>
          <w:sz w:val="20"/>
        </w:rPr>
        <w:t>
</w:t>
      </w:r>
    </w:p>
    <w:p>
      <w:pPr>
        <w:spacing w:after="0"/>
        <w:ind w:left="0"/>
        <w:jc w:val="left"/>
      </w:pPr>
      <w:r>
        <w:rPr>
          <w:b/>
          <w:i w:val="false"/>
          <w:color w:val="000000"/>
        </w:rPr>
        <w:t xml:space="preserve"> 
§ 4. Штатные нормативы отделений (групп) анестезиологии -</w:t>
      </w:r>
      <w:r>
        <w:br/>
      </w:r>
      <w:r>
        <w:rPr>
          <w:b/>
          <w:i w:val="false"/>
          <w:color w:val="000000"/>
        </w:rPr>
        <w:t>
реанимации</w:t>
      </w:r>
    </w:p>
    <w:p>
      <w:pPr>
        <w:spacing w:after="0"/>
        <w:ind w:left="0"/>
        <w:jc w:val="left"/>
      </w:pPr>
      <w:r>
        <w:rPr>
          <w:b w:val="false"/>
          <w:i w:val="false"/>
          <w:color w:val="000000"/>
          <w:sz w:val="20"/>
        </w:rPr>
        <w:t>
</w:t>
      </w:r>
    </w:p>
    <w:p>
      <w:pPr>
        <w:spacing w:after="0"/>
        <w:ind w:left="0"/>
        <w:jc w:val="left"/>
      </w:pPr>
      <w:r>
        <w:rPr>
          <w:b w:val="false"/>
          <w:i w:val="false"/>
          <w:color w:val="000000"/>
          <w:sz w:val="20"/>
        </w:rPr>
        <w:t>
      31. Должности врачей анестезиологов-реаниматологов устанавливаются из расчета 1 должность:</w:t>
      </w:r>
      <w:r>
        <w:br/>
      </w:r>
      <w:r>
        <w:rPr>
          <w:b w:val="false"/>
          <w:i w:val="false"/>
          <w:color w:val="000000"/>
          <w:sz w:val="20"/>
        </w:rPr>
        <w:t>
</w:t>
      </w:r>
      <w:r>
        <w:rPr>
          <w:b w:val="false"/>
          <w:i w:val="false"/>
          <w:color w:val="000000"/>
          <w:sz w:val="20"/>
        </w:rPr>
        <w:t>
      в кардиохирургическом, торакальном хирургическом, туберкулезном легочно-хирургическом отделениях на 25 коек;</w:t>
      </w:r>
      <w:r>
        <w:br/>
      </w:r>
      <w:r>
        <w:rPr>
          <w:b w:val="false"/>
          <w:i w:val="false"/>
          <w:color w:val="000000"/>
          <w:sz w:val="20"/>
        </w:rPr>
        <w:t>
</w:t>
      </w:r>
      <w:r>
        <w:rPr>
          <w:b w:val="false"/>
          <w:i w:val="false"/>
          <w:color w:val="000000"/>
          <w:sz w:val="20"/>
        </w:rPr>
        <w:t>
      в ожоговом и хирургическом для взрослых на 50 коек;</w:t>
      </w:r>
      <w:r>
        <w:br/>
      </w:r>
      <w:r>
        <w:rPr>
          <w:b w:val="false"/>
          <w:i w:val="false"/>
          <w:color w:val="000000"/>
          <w:sz w:val="20"/>
        </w:rPr>
        <w:t>
</w:t>
      </w:r>
      <w:r>
        <w:rPr>
          <w:b w:val="false"/>
          <w:i w:val="false"/>
          <w:color w:val="000000"/>
          <w:sz w:val="20"/>
        </w:rPr>
        <w:t>
      в нейрохирургическом, онкологическом, микрохирургическом на 75 коек;</w:t>
      </w:r>
      <w:r>
        <w:br/>
      </w:r>
      <w:r>
        <w:rPr>
          <w:b w:val="false"/>
          <w:i w:val="false"/>
          <w:color w:val="000000"/>
          <w:sz w:val="20"/>
        </w:rPr>
        <w:t>
</w:t>
      </w:r>
      <w:r>
        <w:rPr>
          <w:b w:val="false"/>
          <w:i w:val="false"/>
          <w:color w:val="000000"/>
          <w:sz w:val="20"/>
        </w:rPr>
        <w:t>
      в отделениях хирургического профиля и других наименований для взрослых (гинекологическое, челюстно-лицевое, отоларингологическое, офтальмологическое и другие) на 100 коек;</w:t>
      </w:r>
      <w:r>
        <w:br/>
      </w:r>
      <w:r>
        <w:rPr>
          <w:b w:val="false"/>
          <w:i w:val="false"/>
          <w:color w:val="000000"/>
          <w:sz w:val="20"/>
        </w:rPr>
        <w:t>
</w:t>
      </w:r>
      <w:r>
        <w:rPr>
          <w:b w:val="false"/>
          <w:i w:val="false"/>
          <w:color w:val="000000"/>
          <w:sz w:val="20"/>
        </w:rPr>
        <w:t>
      в хирургическом отделении для детей на 40 коек;</w:t>
      </w:r>
      <w:r>
        <w:br/>
      </w:r>
      <w:r>
        <w:rPr>
          <w:b w:val="false"/>
          <w:i w:val="false"/>
          <w:color w:val="000000"/>
          <w:sz w:val="20"/>
        </w:rPr>
        <w:t>
</w:t>
      </w:r>
      <w:r>
        <w:rPr>
          <w:b w:val="false"/>
          <w:i w:val="false"/>
          <w:color w:val="000000"/>
          <w:sz w:val="20"/>
        </w:rPr>
        <w:t>
      в родильных домах для женщин и новорожденных (в том числе в составе других медицинских организаций) на 100 коек;</w:t>
      </w:r>
      <w:r>
        <w:br/>
      </w:r>
      <w:r>
        <w:rPr>
          <w:b w:val="false"/>
          <w:i w:val="false"/>
          <w:color w:val="000000"/>
          <w:sz w:val="20"/>
        </w:rPr>
        <w:t>
</w:t>
      </w:r>
      <w:r>
        <w:rPr>
          <w:b w:val="false"/>
          <w:i w:val="false"/>
          <w:color w:val="000000"/>
          <w:sz w:val="20"/>
        </w:rPr>
        <w:t>
      в отделениях хирургического профиля и других наименований для детей на 50 коек.</w:t>
      </w:r>
      <w:r>
        <w:br/>
      </w:r>
      <w:r>
        <w:rPr>
          <w:b w:val="false"/>
          <w:i w:val="false"/>
          <w:color w:val="000000"/>
          <w:sz w:val="20"/>
        </w:rPr>
        <w:t>
</w:t>
      </w:r>
      <w:r>
        <w:rPr>
          <w:b w:val="false"/>
          <w:i w:val="false"/>
          <w:color w:val="000000"/>
          <w:sz w:val="20"/>
        </w:rPr>
        <w:t>
      Койки в отделениях сосудистой хирургии, используемые для лечения больных с применением трансторакального или трансабдоминального доступа, учитываются как койки хирургических торакальных отделений.</w:t>
      </w:r>
      <w:r>
        <w:br/>
      </w:r>
      <w:r>
        <w:rPr>
          <w:b w:val="false"/>
          <w:i w:val="false"/>
          <w:color w:val="000000"/>
          <w:sz w:val="20"/>
        </w:rPr>
        <w:t>
</w:t>
      </w:r>
      <w:r>
        <w:rPr>
          <w:b w:val="false"/>
          <w:i w:val="false"/>
          <w:color w:val="000000"/>
          <w:sz w:val="20"/>
        </w:rPr>
        <w:t>
      32. При наличии в городских и областных организациях здравоохранения, оказывающих стационарную помощь, 75 коек хирургического профиля, а в центральной районной больнице, онкологической больнице и онкологическом диспансере - 50 коек хирургического профиля, устанавливается не менее 1 должности врача анестезиолога-реаниматолога.</w:t>
      </w:r>
      <w:r>
        <w:br/>
      </w:r>
      <w:r>
        <w:rPr>
          <w:b w:val="false"/>
          <w:i w:val="false"/>
          <w:color w:val="000000"/>
          <w:sz w:val="20"/>
        </w:rPr>
        <w:t>
</w:t>
      </w:r>
      <w:r>
        <w:rPr>
          <w:b w:val="false"/>
          <w:i w:val="false"/>
          <w:color w:val="000000"/>
          <w:sz w:val="20"/>
        </w:rPr>
        <w:t>
      33. Для оказания экстренной помощи в штате отделения анестезиологии - реанимации медицинской организации, имеющей в своем составе не менее 150 коек хирургического профиля, устанавливается один круглосуточный пост врачей анестезиологов-реаниматологов. В многопрофильных больницах, оказывающих экстренную помощь, устанавливается дополнительно один круглосуточный пост анестезиолога-реаниматолога на каждые 200 хирургических коек для взрослых и каждые 150 коек для детей.</w:t>
      </w:r>
      <w:r>
        <w:br/>
      </w:r>
      <w:r>
        <w:rPr>
          <w:b w:val="false"/>
          <w:i w:val="false"/>
          <w:color w:val="000000"/>
          <w:sz w:val="20"/>
        </w:rPr>
        <w:t>
</w:t>
      </w:r>
      <w:r>
        <w:rPr>
          <w:b w:val="false"/>
          <w:i w:val="false"/>
          <w:color w:val="000000"/>
          <w:sz w:val="20"/>
        </w:rPr>
        <w:t>
      34. Один круглосуточный пост врачей анестезиологов-реаниматологов устанавливается в следующих медицинских организациях:</w:t>
      </w:r>
      <w:r>
        <w:br/>
      </w:r>
      <w:r>
        <w:rPr>
          <w:b w:val="false"/>
          <w:i w:val="false"/>
          <w:color w:val="000000"/>
          <w:sz w:val="20"/>
        </w:rPr>
        <w:t>
</w:t>
      </w:r>
      <w:r>
        <w:rPr>
          <w:b w:val="false"/>
          <w:i w:val="false"/>
          <w:color w:val="000000"/>
          <w:sz w:val="20"/>
        </w:rPr>
        <w:t>
      онкологических диспансерах на 250-375 коек;</w:t>
      </w:r>
      <w:r>
        <w:br/>
      </w:r>
      <w:r>
        <w:rPr>
          <w:b w:val="false"/>
          <w:i w:val="false"/>
          <w:color w:val="000000"/>
          <w:sz w:val="20"/>
        </w:rPr>
        <w:t>
</w:t>
      </w:r>
      <w:r>
        <w:rPr>
          <w:b w:val="false"/>
          <w:i w:val="false"/>
          <w:color w:val="000000"/>
          <w:sz w:val="20"/>
        </w:rPr>
        <w:t>
      инфекционных больницах на 400 и более коек, или в одной из инфекционных больниц от 200 коек при наличии нескольких инфекционных больниц в городе с числом коек в них суммарно не менее 400;</w:t>
      </w:r>
      <w:r>
        <w:br/>
      </w:r>
      <w:r>
        <w:rPr>
          <w:b w:val="false"/>
          <w:i w:val="false"/>
          <w:color w:val="000000"/>
          <w:sz w:val="20"/>
        </w:rPr>
        <w:t>
</w:t>
      </w:r>
      <w:r>
        <w:rPr>
          <w:b w:val="false"/>
          <w:i w:val="false"/>
          <w:color w:val="000000"/>
          <w:sz w:val="20"/>
        </w:rPr>
        <w:t>
      в одной из детских инфекционных больниц города на 100 и более коек;</w:t>
      </w:r>
      <w:r>
        <w:br/>
      </w:r>
      <w:r>
        <w:rPr>
          <w:b w:val="false"/>
          <w:i w:val="false"/>
          <w:color w:val="000000"/>
          <w:sz w:val="20"/>
        </w:rPr>
        <w:t>
</w:t>
      </w:r>
      <w:r>
        <w:rPr>
          <w:b w:val="false"/>
          <w:i w:val="false"/>
          <w:color w:val="000000"/>
          <w:sz w:val="20"/>
        </w:rPr>
        <w:t>
      в одной из городских или детских городских больниц, в которых палаты реанимации и интенсивной терапии, в соответствии с положением, не организуются, но имеется детское инфекционное отделение, при наличии в городе не менее 150 детских инфекционных коек. В число указанных коек не включаются койки детских инфекционных больниц на 100 и более коек и городских больниц, имеющих палаты реанимации и интенсивной терапии;</w:t>
      </w:r>
      <w:r>
        <w:br/>
      </w:r>
      <w:r>
        <w:rPr>
          <w:b w:val="false"/>
          <w:i w:val="false"/>
          <w:color w:val="000000"/>
          <w:sz w:val="20"/>
        </w:rPr>
        <w:t>
</w:t>
      </w:r>
      <w:r>
        <w:rPr>
          <w:b w:val="false"/>
          <w:i w:val="false"/>
          <w:color w:val="000000"/>
          <w:sz w:val="20"/>
        </w:rPr>
        <w:t>
      в больницах терапевтического и педиатрического профиля, независимо от наличия хирургического отделения, на 250-375 коек;</w:t>
      </w:r>
      <w:r>
        <w:br/>
      </w:r>
      <w:r>
        <w:rPr>
          <w:b w:val="false"/>
          <w:i w:val="false"/>
          <w:color w:val="000000"/>
          <w:sz w:val="20"/>
        </w:rPr>
        <w:t>
</w:t>
      </w:r>
      <w:r>
        <w:rPr>
          <w:b w:val="false"/>
          <w:i w:val="false"/>
          <w:color w:val="000000"/>
          <w:sz w:val="20"/>
        </w:rPr>
        <w:t>
      в родильных домах на 100 и более коек.</w:t>
      </w:r>
      <w:r>
        <w:br/>
      </w:r>
      <w:r>
        <w:rPr>
          <w:b w:val="false"/>
          <w:i w:val="false"/>
          <w:color w:val="000000"/>
          <w:sz w:val="20"/>
        </w:rPr>
        <w:t>
</w:t>
      </w:r>
      <w:r>
        <w:rPr>
          <w:b w:val="false"/>
          <w:i w:val="false"/>
          <w:color w:val="000000"/>
          <w:sz w:val="20"/>
        </w:rPr>
        <w:t>
      35. Для обеспечения работы палат реанимации и интенсивной терапии устанавливается количество должностей врачей из расчета один круглосуточный пост на 6 коек, 1 круглосуточный пост на каждые 3 койки отделения кардио-хирургической реанимации и 1 круглосуточный пост на каждые 4 койки для недоношенных и новорожденных детей.</w:t>
      </w:r>
      <w:r>
        <w:br/>
      </w:r>
      <w:r>
        <w:rPr>
          <w:b w:val="false"/>
          <w:i w:val="false"/>
          <w:color w:val="000000"/>
          <w:sz w:val="20"/>
        </w:rPr>
        <w:t>
</w:t>
      </w:r>
      <w:r>
        <w:rPr>
          <w:b w:val="false"/>
          <w:i w:val="false"/>
          <w:color w:val="000000"/>
          <w:sz w:val="20"/>
        </w:rPr>
        <w:t>
      36. В организациях здравоохранения, использующие экстракорпоральные методы детоксикации в отделениях анестезиологии и реанимации устанавливается 0,5 должности врача-реаниматолога на 3 койки экстракорпоральной детоксикации.</w:t>
      </w:r>
      <w:r>
        <w:br/>
      </w:r>
      <w:r>
        <w:rPr>
          <w:b w:val="false"/>
          <w:i w:val="false"/>
          <w:color w:val="000000"/>
          <w:sz w:val="20"/>
        </w:rPr>
        <w:t>
</w:t>
      </w:r>
      <w:r>
        <w:rPr>
          <w:b w:val="false"/>
          <w:i w:val="false"/>
          <w:color w:val="000000"/>
          <w:sz w:val="20"/>
        </w:rPr>
        <w:t>
      37. При отсутствии отделения или палат интенсивной терапии вне зависимости от количества хирургических коек в больнице вводится 1 должность врача-анестезиолога-реаниматолога.</w:t>
      </w:r>
      <w:r>
        <w:br/>
      </w:r>
      <w:r>
        <w:rPr>
          <w:b w:val="false"/>
          <w:i w:val="false"/>
          <w:color w:val="000000"/>
          <w:sz w:val="20"/>
        </w:rPr>
        <w:t>
</w:t>
      </w:r>
      <w:r>
        <w:rPr>
          <w:b w:val="false"/>
          <w:i w:val="false"/>
          <w:color w:val="000000"/>
          <w:sz w:val="20"/>
        </w:rPr>
        <w:t>
      38. В организациях здравоохранения на 12 и более должностей врачей анестезиологов для работы в операционных разрешается организовать 2 и более отделений анестезиологии и реанимации, в том числе специализированных (постинфарктных, кардиохирургических и другие).</w:t>
      </w:r>
      <w:r>
        <w:br/>
      </w:r>
      <w:r>
        <w:rPr>
          <w:b w:val="false"/>
          <w:i w:val="false"/>
          <w:color w:val="000000"/>
          <w:sz w:val="20"/>
        </w:rPr>
        <w:t>
</w:t>
      </w:r>
      <w:r>
        <w:rPr>
          <w:b w:val="false"/>
          <w:i w:val="false"/>
          <w:color w:val="000000"/>
          <w:sz w:val="20"/>
        </w:rPr>
        <w:t>
      39. Должности врачей-лаборантов для обеспечения работы палат реанимации и интенсивной терапии устанавливаются из расчета 1 круглосуточный пост на 6-12 коек.</w:t>
      </w:r>
      <w:r>
        <w:br/>
      </w:r>
      <w:r>
        <w:rPr>
          <w:b w:val="false"/>
          <w:i w:val="false"/>
          <w:color w:val="000000"/>
          <w:sz w:val="20"/>
        </w:rPr>
        <w:t>
</w:t>
      </w:r>
      <w:r>
        <w:rPr>
          <w:b w:val="false"/>
          <w:i w:val="false"/>
          <w:color w:val="000000"/>
          <w:sz w:val="20"/>
        </w:rPr>
        <w:t>
      40. Должность заведующего отделением анестезиологии-реанимации устанавливается при наличии в отделении не менее 3 должностей врачей анестезиологов-реаниматологов.</w:t>
      </w:r>
      <w:r>
        <w:br/>
      </w:r>
      <w:r>
        <w:rPr>
          <w:b w:val="false"/>
          <w:i w:val="false"/>
          <w:color w:val="000000"/>
          <w:sz w:val="20"/>
        </w:rPr>
        <w:t>
</w:t>
      </w:r>
      <w:r>
        <w:rPr>
          <w:b w:val="false"/>
          <w:i w:val="false"/>
          <w:color w:val="000000"/>
          <w:sz w:val="20"/>
        </w:rPr>
        <w:t>
      В организациях, где устанавливается менее 3 должностей врачей анестезиологов-реаниматологов, руководство работой по анестезиологии и реанимации возлагается руководителем организации на одного из врачей анестезиологов-реаниматологов.</w:t>
      </w:r>
      <w:r>
        <w:br/>
      </w:r>
      <w:r>
        <w:rPr>
          <w:b w:val="false"/>
          <w:i w:val="false"/>
          <w:color w:val="000000"/>
          <w:sz w:val="20"/>
        </w:rPr>
        <w:t>
</w:t>
      </w:r>
      <w:r>
        <w:rPr>
          <w:b w:val="false"/>
          <w:i w:val="false"/>
          <w:color w:val="000000"/>
          <w:sz w:val="20"/>
        </w:rPr>
        <w:t>
      41. В организациях здравоохранения, имеющих отделения (палаты) реанимации и интенсивной терапии, должности медицинских сестер-анестезистов устанавливаются из расчета 1,5 должности на каждую должность врача анестезиолога-реаниматолога.</w:t>
      </w:r>
      <w:r>
        <w:br/>
      </w:r>
      <w:r>
        <w:rPr>
          <w:b w:val="false"/>
          <w:i w:val="false"/>
          <w:color w:val="000000"/>
          <w:sz w:val="20"/>
        </w:rPr>
        <w:t>
</w:t>
      </w:r>
      <w:r>
        <w:rPr>
          <w:b w:val="false"/>
          <w:i w:val="false"/>
          <w:color w:val="000000"/>
          <w:sz w:val="20"/>
        </w:rPr>
        <w:t>
      42. В организациях здравоохранения, не имеющих отделений реанимации и интенсивной терапии, должности медсестер-анестезистов устанавливаются из расчета 2 должности на каждую должность врача-реаниматолога.</w:t>
      </w:r>
      <w:r>
        <w:br/>
      </w:r>
      <w:r>
        <w:rPr>
          <w:b w:val="false"/>
          <w:i w:val="false"/>
          <w:color w:val="000000"/>
          <w:sz w:val="20"/>
        </w:rPr>
        <w:t>
</w:t>
      </w:r>
      <w:r>
        <w:rPr>
          <w:b w:val="false"/>
          <w:i w:val="false"/>
          <w:color w:val="000000"/>
          <w:sz w:val="20"/>
        </w:rPr>
        <w:t>
      43. В организациях здравоохранения, имеющих ожоговое отделение, устанавливается дополнительно 1 должность медицинской сестры- анестезиста.</w:t>
      </w:r>
      <w:r>
        <w:br/>
      </w:r>
      <w:r>
        <w:rPr>
          <w:b w:val="false"/>
          <w:i w:val="false"/>
          <w:color w:val="000000"/>
          <w:sz w:val="20"/>
        </w:rPr>
        <w:t>
</w:t>
      </w:r>
      <w:r>
        <w:rPr>
          <w:b w:val="false"/>
          <w:i w:val="false"/>
          <w:color w:val="000000"/>
          <w:sz w:val="20"/>
        </w:rPr>
        <w:t>
      44. Должности среднего медицинского персонала для обеспечения работы палат реанимации и интенсивной терапии устанавливаются:</w:t>
      </w:r>
      <w:r>
        <w:br/>
      </w:r>
      <w:r>
        <w:rPr>
          <w:b w:val="false"/>
          <w:i w:val="false"/>
          <w:color w:val="000000"/>
          <w:sz w:val="20"/>
        </w:rPr>
        <w:t>
</w:t>
      </w:r>
      <w:r>
        <w:rPr>
          <w:b w:val="false"/>
          <w:i w:val="false"/>
          <w:color w:val="000000"/>
          <w:sz w:val="20"/>
        </w:rPr>
        <w:t>
      медицинских сестер - из расчета 1 круглосуточный пост на 3 койки;</w:t>
      </w:r>
      <w:r>
        <w:br/>
      </w:r>
      <w:r>
        <w:rPr>
          <w:b w:val="false"/>
          <w:i w:val="false"/>
          <w:color w:val="000000"/>
          <w:sz w:val="20"/>
        </w:rPr>
        <w:t>
</w:t>
      </w:r>
      <w:r>
        <w:rPr>
          <w:b w:val="false"/>
          <w:i w:val="false"/>
          <w:color w:val="000000"/>
          <w:sz w:val="20"/>
        </w:rPr>
        <w:t>
      фельдшеров-лаборантов (лаборантов) - из расчета 1 круглосуточный пост на 6-15 коек.</w:t>
      </w:r>
      <w:r>
        <w:br/>
      </w:r>
      <w:r>
        <w:rPr>
          <w:b w:val="false"/>
          <w:i w:val="false"/>
          <w:color w:val="000000"/>
          <w:sz w:val="20"/>
        </w:rPr>
        <w:t>
</w:t>
      </w:r>
      <w:r>
        <w:rPr>
          <w:b w:val="false"/>
          <w:i w:val="false"/>
          <w:color w:val="000000"/>
          <w:sz w:val="20"/>
        </w:rPr>
        <w:t>
      45. Должности медицинских сестер устанавливаются соответственно должностям врачей анестезиологов-реаниматологов, упомянутых в пункте 33.</w:t>
      </w:r>
      <w:r>
        <w:br/>
      </w:r>
      <w:r>
        <w:rPr>
          <w:b w:val="false"/>
          <w:i w:val="false"/>
          <w:color w:val="000000"/>
          <w:sz w:val="20"/>
        </w:rPr>
        <w:t>
</w:t>
      </w:r>
      <w:r>
        <w:rPr>
          <w:b w:val="false"/>
          <w:i w:val="false"/>
          <w:color w:val="000000"/>
          <w:sz w:val="20"/>
        </w:rPr>
        <w:t>
      46. Должность процедурной медсестры устанавливается при наличии в отделении не менее 12 коек для проведения методов экстракорпоральной детоксикации, если не предусмотрена отдельная группа.</w:t>
      </w:r>
      <w:r>
        <w:br/>
      </w:r>
      <w:r>
        <w:rPr>
          <w:b w:val="false"/>
          <w:i w:val="false"/>
          <w:color w:val="000000"/>
          <w:sz w:val="20"/>
        </w:rPr>
        <w:t>
</w:t>
      </w:r>
      <w:r>
        <w:rPr>
          <w:b w:val="false"/>
          <w:i w:val="false"/>
          <w:color w:val="000000"/>
          <w:sz w:val="20"/>
        </w:rPr>
        <w:t>
      47. Должность перевязочной сестры устанавливается при наличии в медицинской организации, оказывающей помощь детскому населению - 150, взрослому населению - более 200 хирургических коек.</w:t>
      </w:r>
      <w:r>
        <w:br/>
      </w:r>
      <w:r>
        <w:rPr>
          <w:b w:val="false"/>
          <w:i w:val="false"/>
          <w:color w:val="000000"/>
          <w:sz w:val="20"/>
        </w:rPr>
        <w:t>
</w:t>
      </w:r>
      <w:r>
        <w:rPr>
          <w:b w:val="false"/>
          <w:i w:val="false"/>
          <w:color w:val="000000"/>
          <w:sz w:val="20"/>
        </w:rPr>
        <w:t>
      48. Должность старшей медицинской сестры отделения устанавливается в каждом отделении. При отсутствии в составе отделения палат для реанимации и интенсивной терапии эта должность устанавливается вместо 1 должности медицинской сестры-анестезиста.</w:t>
      </w:r>
      <w:r>
        <w:br/>
      </w:r>
      <w:r>
        <w:rPr>
          <w:b w:val="false"/>
          <w:i w:val="false"/>
          <w:color w:val="000000"/>
          <w:sz w:val="20"/>
        </w:rPr>
        <w:t>
</w:t>
      </w:r>
      <w:r>
        <w:rPr>
          <w:b w:val="false"/>
          <w:i w:val="false"/>
          <w:color w:val="000000"/>
          <w:sz w:val="20"/>
        </w:rPr>
        <w:t>
      49. Должности младших медицинских сестер по уходу за больными устанавливаются из расчета 1 круглосуточный пост на 6 коек для взрослых и 3 коек для детей.</w:t>
      </w:r>
      <w:r>
        <w:br/>
      </w:r>
      <w:r>
        <w:rPr>
          <w:b w:val="false"/>
          <w:i w:val="false"/>
          <w:color w:val="000000"/>
          <w:sz w:val="20"/>
        </w:rPr>
        <w:t>
</w:t>
      </w:r>
      <w:r>
        <w:rPr>
          <w:b w:val="false"/>
          <w:i w:val="false"/>
          <w:color w:val="000000"/>
          <w:sz w:val="20"/>
        </w:rPr>
        <w:t>
      50. Должность сестры-хозяйки устанавливается в каждом отделении.</w:t>
      </w:r>
      <w:r>
        <w:br/>
      </w:r>
      <w:r>
        <w:rPr>
          <w:b w:val="false"/>
          <w:i w:val="false"/>
          <w:color w:val="000000"/>
          <w:sz w:val="20"/>
        </w:rPr>
        <w:t>
</w:t>
      </w:r>
      <w:r>
        <w:rPr>
          <w:b w:val="false"/>
          <w:i w:val="false"/>
          <w:color w:val="000000"/>
          <w:sz w:val="20"/>
        </w:rPr>
        <w:t>
      51. Возможно введение дополнительной должности младшей медицинской сестры для кормления больных независимо от числа коек в отделении.</w:t>
      </w:r>
    </w:p>
    <w:p>
      <w:pPr>
        <w:spacing w:after="0"/>
        <w:ind w:left="0"/>
        <w:jc w:val="left"/>
      </w:pPr>
      <w:r>
        <w:rPr>
          <w:b w:val="false"/>
          <w:i w:val="false"/>
          <w:color w:val="000000"/>
          <w:sz w:val="20"/>
        </w:rPr>
        <w:t>
</w:t>
      </w:r>
    </w:p>
    <w:p>
      <w:pPr>
        <w:spacing w:after="0"/>
        <w:ind w:left="0"/>
        <w:jc w:val="left"/>
      </w:pPr>
      <w:r>
        <w:rPr>
          <w:b/>
          <w:i w:val="false"/>
          <w:color w:val="000000"/>
        </w:rPr>
        <w:t xml:space="preserve"> 
§ 5. Штатные нормативы отделения гемодиализа</w:t>
      </w:r>
      <w:r>
        <w:br/>
      </w:r>
      <w:r>
        <w:rPr>
          <w:b/>
          <w:i w:val="false"/>
          <w:color w:val="000000"/>
        </w:rPr>
        <w:t>
("искусственная почка")</w:t>
      </w:r>
    </w:p>
    <w:p>
      <w:pPr>
        <w:spacing w:after="0"/>
        <w:ind w:left="0"/>
        <w:jc w:val="left"/>
      </w:pPr>
      <w:r>
        <w:rPr>
          <w:b w:val="false"/>
          <w:i w:val="false"/>
          <w:color w:val="000000"/>
          <w:sz w:val="20"/>
        </w:rPr>
        <w:t>
</w:t>
      </w:r>
    </w:p>
    <w:p>
      <w:pPr>
        <w:spacing w:after="0"/>
        <w:ind w:left="0"/>
        <w:jc w:val="left"/>
      </w:pPr>
      <w:r>
        <w:rPr>
          <w:b w:val="false"/>
          <w:i w:val="false"/>
          <w:color w:val="000000"/>
          <w:sz w:val="20"/>
        </w:rPr>
        <w:t>
      52. Должности врачей отделения гемодиализа устанавливаются в зависимости от объема работы либо 1 должность на 4 диализных места, но не менее 1 должности на диализный зал.</w:t>
      </w:r>
      <w:r>
        <w:br/>
      </w:r>
      <w:r>
        <w:rPr>
          <w:b w:val="false"/>
          <w:i w:val="false"/>
          <w:color w:val="000000"/>
          <w:sz w:val="20"/>
        </w:rPr>
        <w:t>
</w:t>
      </w:r>
      <w:r>
        <w:rPr>
          <w:b w:val="false"/>
          <w:i w:val="false"/>
          <w:color w:val="000000"/>
          <w:sz w:val="20"/>
        </w:rPr>
        <w:t>
      53. Должности врачей для проведения гемодиализа по экстренным показаниям в вечернее и ночное время, выходные и праздничные дни устанавливаются в зависимости от объема этой работы.</w:t>
      </w:r>
      <w:r>
        <w:br/>
      </w:r>
      <w:r>
        <w:rPr>
          <w:b w:val="false"/>
          <w:i w:val="false"/>
          <w:color w:val="000000"/>
          <w:sz w:val="20"/>
        </w:rPr>
        <w:t>
</w:t>
      </w:r>
      <w:r>
        <w:rPr>
          <w:b w:val="false"/>
          <w:i w:val="false"/>
          <w:color w:val="000000"/>
          <w:sz w:val="20"/>
        </w:rPr>
        <w:t>
      54. Должность врача дневного стационара устанавливается на 8 амбулаторных больных (коек).</w:t>
      </w:r>
      <w:r>
        <w:br/>
      </w:r>
      <w:r>
        <w:rPr>
          <w:b w:val="false"/>
          <w:i w:val="false"/>
          <w:color w:val="000000"/>
          <w:sz w:val="20"/>
        </w:rPr>
        <w:t>
</w:t>
      </w:r>
      <w:r>
        <w:rPr>
          <w:b w:val="false"/>
          <w:i w:val="false"/>
          <w:color w:val="000000"/>
          <w:sz w:val="20"/>
        </w:rPr>
        <w:t>
      55. Должность заведующего отделением устанавливается при числе диализных мест до 6 - 0,5 должности, свыше 6 мест - 1 должность.</w:t>
      </w:r>
      <w:r>
        <w:br/>
      </w:r>
      <w:r>
        <w:rPr>
          <w:b w:val="false"/>
          <w:i w:val="false"/>
          <w:color w:val="000000"/>
          <w:sz w:val="20"/>
        </w:rPr>
        <w:t>
</w:t>
      </w:r>
      <w:r>
        <w:rPr>
          <w:b w:val="false"/>
          <w:i w:val="false"/>
          <w:color w:val="000000"/>
          <w:sz w:val="20"/>
        </w:rPr>
        <w:t>
      56. Должности медицинских сестер отделения гемодиализа устанавливаются из расчета 1 должность на 2 диализных места, но не менее 1 должности на диализный зал.</w:t>
      </w:r>
      <w:r>
        <w:br/>
      </w:r>
      <w:r>
        <w:rPr>
          <w:b w:val="false"/>
          <w:i w:val="false"/>
          <w:color w:val="000000"/>
          <w:sz w:val="20"/>
        </w:rPr>
        <w:t>
</w:t>
      </w:r>
      <w:r>
        <w:rPr>
          <w:b w:val="false"/>
          <w:i w:val="false"/>
          <w:color w:val="000000"/>
          <w:sz w:val="20"/>
        </w:rPr>
        <w:t>
      57. Должности процедурной медицинской сестры отделения гемодиализа устанавливаются из расчета 1 должность на 6 диализных мест, но не менее 1 должности на диализный зал.</w:t>
      </w:r>
      <w:r>
        <w:br/>
      </w:r>
      <w:r>
        <w:rPr>
          <w:b w:val="false"/>
          <w:i w:val="false"/>
          <w:color w:val="000000"/>
          <w:sz w:val="20"/>
        </w:rPr>
        <w:t>
</w:t>
      </w:r>
      <w:r>
        <w:rPr>
          <w:b w:val="false"/>
          <w:i w:val="false"/>
          <w:color w:val="000000"/>
          <w:sz w:val="20"/>
        </w:rPr>
        <w:t>
      58. Должности медицинских сестер для проведения гемодиализа по экстренным показаниям в вечернее и ночное время, выходные и праздничные дни устанавливаются соответственно должностям врачей, вводимых для указанных целей.</w:t>
      </w:r>
      <w:r>
        <w:br/>
      </w:r>
      <w:r>
        <w:rPr>
          <w:b w:val="false"/>
          <w:i w:val="false"/>
          <w:color w:val="000000"/>
          <w:sz w:val="20"/>
        </w:rPr>
        <w:t>
</w:t>
      </w:r>
      <w:r>
        <w:rPr>
          <w:b w:val="false"/>
          <w:i w:val="false"/>
          <w:color w:val="000000"/>
          <w:sz w:val="20"/>
        </w:rPr>
        <w:t>
      59. Должность медицинской сестры дневного стационара устанавливается на 16 амбулаторных больных (коек).</w:t>
      </w:r>
      <w:r>
        <w:br/>
      </w:r>
      <w:r>
        <w:rPr>
          <w:b w:val="false"/>
          <w:i w:val="false"/>
          <w:color w:val="000000"/>
          <w:sz w:val="20"/>
        </w:rPr>
        <w:t>
</w:t>
      </w:r>
      <w:r>
        <w:rPr>
          <w:b w:val="false"/>
          <w:i w:val="false"/>
          <w:color w:val="000000"/>
          <w:sz w:val="20"/>
        </w:rPr>
        <w:t>
      60. Должность старшей медицинской сестры устанавливается соответственно должности заведующего отделением.</w:t>
      </w:r>
      <w:r>
        <w:br/>
      </w:r>
      <w:r>
        <w:rPr>
          <w:b w:val="false"/>
          <w:i w:val="false"/>
          <w:color w:val="000000"/>
          <w:sz w:val="20"/>
        </w:rPr>
        <w:t>
</w:t>
      </w:r>
      <w:r>
        <w:rPr>
          <w:b w:val="false"/>
          <w:i w:val="false"/>
          <w:color w:val="000000"/>
          <w:sz w:val="20"/>
        </w:rPr>
        <w:t>
      61. Должности санитарок-уборщиц устанавливаются из расчета 1 должность на 4 диализных места в смену.</w:t>
      </w:r>
      <w:r>
        <w:br/>
      </w:r>
      <w:r>
        <w:rPr>
          <w:b w:val="false"/>
          <w:i w:val="false"/>
          <w:color w:val="000000"/>
          <w:sz w:val="20"/>
        </w:rPr>
        <w:t>
</w:t>
      </w:r>
      <w:r>
        <w:rPr>
          <w:b w:val="false"/>
          <w:i w:val="false"/>
          <w:color w:val="000000"/>
          <w:sz w:val="20"/>
        </w:rPr>
        <w:t>
      62. Должность санитарок-уборщиц дневного стационара устанавливается на 16 амбулаторных больных (коек).</w:t>
      </w:r>
      <w:r>
        <w:br/>
      </w:r>
      <w:r>
        <w:rPr>
          <w:b w:val="false"/>
          <w:i w:val="false"/>
          <w:color w:val="000000"/>
          <w:sz w:val="20"/>
        </w:rPr>
        <w:t>
</w:t>
      </w:r>
      <w:r>
        <w:rPr>
          <w:b w:val="false"/>
          <w:i w:val="false"/>
          <w:color w:val="000000"/>
          <w:sz w:val="20"/>
        </w:rPr>
        <w:t>
      63. Должность инженер-электронщика устанавливается из расчета - 1 должность в смену.</w:t>
      </w:r>
      <w:r>
        <w:br/>
      </w:r>
      <w:r>
        <w:rPr>
          <w:b w:val="false"/>
          <w:i w:val="false"/>
          <w:color w:val="000000"/>
          <w:sz w:val="20"/>
        </w:rPr>
        <w:t>
</w:t>
      </w:r>
      <w:r>
        <w:rPr>
          <w:b w:val="false"/>
          <w:i w:val="false"/>
          <w:color w:val="000000"/>
          <w:sz w:val="20"/>
        </w:rPr>
        <w:t>
      64. Должность техника устанавливается из расчета - 1 должность в смену, но не менее 1 должности.</w:t>
      </w:r>
    </w:p>
    <w:p>
      <w:pPr>
        <w:spacing w:after="0"/>
        <w:ind w:left="0"/>
        <w:jc w:val="left"/>
      </w:pPr>
      <w:r>
        <w:rPr>
          <w:b w:val="false"/>
          <w:i w:val="false"/>
          <w:color w:val="000000"/>
          <w:sz w:val="20"/>
        </w:rPr>
        <w:t>
</w:t>
      </w:r>
    </w:p>
    <w:p>
      <w:pPr>
        <w:spacing w:after="0"/>
        <w:ind w:left="0"/>
        <w:jc w:val="left"/>
      </w:pPr>
      <w:r>
        <w:rPr>
          <w:b/>
          <w:i w:val="false"/>
          <w:color w:val="000000"/>
        </w:rPr>
        <w:t xml:space="preserve"> 
§ 6. Штатные нормативы отделения детоксикации</w:t>
      </w:r>
    </w:p>
    <w:p>
      <w:pPr>
        <w:spacing w:after="0"/>
        <w:ind w:left="0"/>
        <w:jc w:val="left"/>
      </w:pPr>
      <w:r>
        <w:rPr>
          <w:b w:val="false"/>
          <w:i w:val="false"/>
          <w:color w:val="000000"/>
          <w:sz w:val="20"/>
        </w:rPr>
        <w:t>
</w:t>
      </w:r>
    </w:p>
    <w:p>
      <w:pPr>
        <w:spacing w:after="0"/>
        <w:ind w:left="0"/>
        <w:jc w:val="left"/>
      </w:pPr>
      <w:r>
        <w:rPr>
          <w:b w:val="false"/>
          <w:i w:val="false"/>
          <w:color w:val="000000"/>
          <w:sz w:val="20"/>
        </w:rPr>
        <w:t>
      65. Должность врача по экстракорпоральной детоксикации устанавливаются из расчета 1 должность на 10 коек, но не менее 1 должности.</w:t>
      </w:r>
      <w:r>
        <w:br/>
      </w:r>
      <w:r>
        <w:rPr>
          <w:b w:val="false"/>
          <w:i w:val="false"/>
          <w:color w:val="000000"/>
          <w:sz w:val="20"/>
        </w:rPr>
        <w:t>
</w:t>
      </w:r>
      <w:r>
        <w:rPr>
          <w:b w:val="false"/>
          <w:i w:val="false"/>
          <w:color w:val="000000"/>
          <w:sz w:val="20"/>
        </w:rPr>
        <w:t>
      66. Должность врача-хирурга устанавливаются из расчета 1 должность на 20 коек, но не менее 1 должности.</w:t>
      </w:r>
      <w:r>
        <w:br/>
      </w:r>
      <w:r>
        <w:rPr>
          <w:b w:val="false"/>
          <w:i w:val="false"/>
          <w:color w:val="000000"/>
          <w:sz w:val="20"/>
        </w:rPr>
        <w:t>
</w:t>
      </w:r>
      <w:r>
        <w:rPr>
          <w:b w:val="false"/>
          <w:i w:val="false"/>
          <w:color w:val="000000"/>
          <w:sz w:val="20"/>
        </w:rPr>
        <w:t>
      67. Должность старшей медицинской сестры устанавливается соответственно должности заведующего отделением.</w:t>
      </w:r>
      <w:r>
        <w:br/>
      </w:r>
      <w:r>
        <w:rPr>
          <w:b w:val="false"/>
          <w:i w:val="false"/>
          <w:color w:val="000000"/>
          <w:sz w:val="20"/>
        </w:rPr>
        <w:t>
</w:t>
      </w:r>
      <w:r>
        <w:rPr>
          <w:b w:val="false"/>
          <w:i w:val="false"/>
          <w:color w:val="000000"/>
          <w:sz w:val="20"/>
        </w:rPr>
        <w:t>
      68. Должности медицинских сестер (палатных) устанавливаются из расчета 1 круглосуточный пост на 15 коек.</w:t>
      </w:r>
      <w:r>
        <w:br/>
      </w:r>
      <w:r>
        <w:rPr>
          <w:b w:val="false"/>
          <w:i w:val="false"/>
          <w:color w:val="000000"/>
          <w:sz w:val="20"/>
        </w:rPr>
        <w:t>
</w:t>
      </w:r>
      <w:r>
        <w:rPr>
          <w:b w:val="false"/>
          <w:i w:val="false"/>
          <w:color w:val="000000"/>
          <w:sz w:val="20"/>
        </w:rPr>
        <w:t>
      69. Должность операционной, перевязочной медицинской сестры устанавливается из расчета 1 должность на 10 коек.</w:t>
      </w:r>
      <w:r>
        <w:br/>
      </w:r>
      <w:r>
        <w:rPr>
          <w:b w:val="false"/>
          <w:i w:val="false"/>
          <w:color w:val="000000"/>
          <w:sz w:val="20"/>
        </w:rPr>
        <w:t>
</w:t>
      </w:r>
      <w:r>
        <w:rPr>
          <w:b w:val="false"/>
          <w:i w:val="false"/>
          <w:color w:val="000000"/>
          <w:sz w:val="20"/>
        </w:rPr>
        <w:t>
      70. Должность сестры-хозяйки устанавливается в каждом отделении.</w:t>
      </w:r>
      <w:r>
        <w:br/>
      </w:r>
      <w:r>
        <w:rPr>
          <w:b w:val="false"/>
          <w:i w:val="false"/>
          <w:color w:val="000000"/>
          <w:sz w:val="20"/>
        </w:rPr>
        <w:t>
</w:t>
      </w:r>
      <w:r>
        <w:rPr>
          <w:b w:val="false"/>
          <w:i w:val="false"/>
          <w:color w:val="000000"/>
          <w:sz w:val="20"/>
        </w:rPr>
        <w:t>
      71. Должности санитарок операционной, перевязочной, процедурного кабинета устанавливаются соответственно должностям медицинских сестер этих кабинетов.</w:t>
      </w:r>
      <w:r>
        <w:br/>
      </w:r>
      <w:r>
        <w:rPr>
          <w:b w:val="false"/>
          <w:i w:val="false"/>
          <w:color w:val="000000"/>
          <w:sz w:val="20"/>
        </w:rPr>
        <w:t>
</w:t>
      </w:r>
      <w:r>
        <w:rPr>
          <w:b w:val="false"/>
          <w:i w:val="false"/>
          <w:color w:val="000000"/>
          <w:sz w:val="20"/>
        </w:rPr>
        <w:t>
      72. Должности санитарок-буфетчиц устанавливаются 1 должность в смену.</w:t>
      </w:r>
      <w:r>
        <w:br/>
      </w:r>
      <w:r>
        <w:rPr>
          <w:b w:val="false"/>
          <w:i w:val="false"/>
          <w:color w:val="000000"/>
          <w:sz w:val="20"/>
        </w:rPr>
        <w:t>
</w:t>
      </w:r>
      <w:r>
        <w:rPr>
          <w:b w:val="false"/>
          <w:i w:val="false"/>
          <w:color w:val="000000"/>
          <w:sz w:val="20"/>
        </w:rPr>
        <w:t>
      73. Должности санитарок-уборщиц (палатных) устанавливаются соответственно должностям медицинских сестер (палатных).</w:t>
      </w:r>
      <w:r>
        <w:br/>
      </w:r>
      <w:r>
        <w:rPr>
          <w:b w:val="false"/>
          <w:i w:val="false"/>
          <w:color w:val="000000"/>
          <w:sz w:val="20"/>
        </w:rPr>
        <w:t>
</w:t>
      </w:r>
      <w:r>
        <w:rPr>
          <w:b w:val="false"/>
          <w:i w:val="false"/>
          <w:color w:val="000000"/>
          <w:sz w:val="20"/>
        </w:rPr>
        <w:t>
      74. Должность санитарки-ваннщицы устанавливается из расчета 1 должность на 20 коек.</w:t>
      </w:r>
    </w:p>
    <w:p>
      <w:pPr>
        <w:spacing w:after="0"/>
        <w:ind w:left="0"/>
        <w:jc w:val="left"/>
      </w:pPr>
      <w:r>
        <w:rPr>
          <w:b w:val="false"/>
          <w:i w:val="false"/>
          <w:color w:val="000000"/>
          <w:sz w:val="20"/>
        </w:rPr>
        <w:t>
</w:t>
      </w:r>
    </w:p>
    <w:p>
      <w:pPr>
        <w:spacing w:after="0"/>
        <w:ind w:left="0"/>
        <w:jc w:val="left"/>
      </w:pPr>
      <w:r>
        <w:rPr>
          <w:b/>
          <w:i w:val="false"/>
          <w:color w:val="000000"/>
        </w:rPr>
        <w:t xml:space="preserve"> 
§ 7. Штатные нормативы отделения гипербарической оксигенации</w:t>
      </w:r>
    </w:p>
    <w:p>
      <w:pPr>
        <w:spacing w:after="0"/>
        <w:ind w:left="0"/>
        <w:jc w:val="left"/>
      </w:pPr>
      <w:r>
        <w:rPr>
          <w:b w:val="false"/>
          <w:i w:val="false"/>
          <w:color w:val="000000"/>
          <w:sz w:val="20"/>
        </w:rPr>
        <w:t>
</w:t>
      </w:r>
    </w:p>
    <w:p>
      <w:pPr>
        <w:spacing w:after="0"/>
        <w:ind w:left="0"/>
        <w:jc w:val="left"/>
      </w:pPr>
      <w:r>
        <w:rPr>
          <w:b w:val="false"/>
          <w:i w:val="false"/>
          <w:color w:val="000000"/>
          <w:sz w:val="20"/>
        </w:rPr>
        <w:t>
      75. Должности врачебного, среднего и младшего медицинского персонала отделения гипербарической оксигенации (далее - ГБО) устанавливаются из расчета 1 круглосуточный пост на действующую стационарную и передвижную установку ГБО.</w:t>
      </w:r>
      <w:r>
        <w:br/>
      </w:r>
      <w:r>
        <w:rPr>
          <w:b w:val="false"/>
          <w:i w:val="false"/>
          <w:color w:val="000000"/>
          <w:sz w:val="20"/>
        </w:rPr>
        <w:t>
</w:t>
      </w:r>
      <w:r>
        <w:rPr>
          <w:b w:val="false"/>
          <w:i w:val="false"/>
          <w:color w:val="000000"/>
          <w:sz w:val="20"/>
        </w:rPr>
        <w:t>
      76. Должность заведующего отделением устанавливается при наличии двух и более установок ГБО сверх должностей врачей отделения.</w:t>
      </w:r>
      <w:r>
        <w:br/>
      </w:r>
      <w:r>
        <w:rPr>
          <w:b w:val="false"/>
          <w:i w:val="false"/>
          <w:color w:val="000000"/>
          <w:sz w:val="20"/>
        </w:rPr>
        <w:t>
</w:t>
      </w:r>
      <w:r>
        <w:rPr>
          <w:b w:val="false"/>
          <w:i w:val="false"/>
          <w:color w:val="000000"/>
          <w:sz w:val="20"/>
        </w:rPr>
        <w:t>
      77. Должность старшей медицинской сестры устанавливается соответственно должности заведующего отделением.</w:t>
      </w:r>
      <w:r>
        <w:br/>
      </w:r>
      <w:r>
        <w:rPr>
          <w:b w:val="false"/>
          <w:i w:val="false"/>
          <w:color w:val="000000"/>
          <w:sz w:val="20"/>
        </w:rPr>
        <w:t>
</w:t>
      </w:r>
      <w:r>
        <w:rPr>
          <w:b w:val="false"/>
          <w:i w:val="false"/>
          <w:color w:val="000000"/>
          <w:sz w:val="20"/>
        </w:rPr>
        <w:t>
      78. Должность инженерно-технического персонала устанавливается согласно технической документации по техническому обслуживанию установок ГБО.</w:t>
      </w:r>
      <w:r>
        <w:br/>
      </w:r>
      <w:r>
        <w:rPr>
          <w:b w:val="false"/>
          <w:i w:val="false"/>
          <w:color w:val="000000"/>
          <w:sz w:val="20"/>
        </w:rPr>
        <w:t>
</w:t>
      </w:r>
      <w:r>
        <w:rPr>
          <w:b w:val="false"/>
          <w:i w:val="false"/>
          <w:color w:val="000000"/>
          <w:sz w:val="20"/>
        </w:rPr>
        <w:t>
      79. Должности водительского персонала устанавливаются из расчета 1 круглосуточный пост на передвижную установку ГБО.</w:t>
      </w:r>
    </w:p>
    <w:p>
      <w:pPr>
        <w:spacing w:after="0"/>
        <w:ind w:left="0"/>
        <w:jc w:val="left"/>
      </w:pPr>
      <w:r>
        <w:rPr>
          <w:b w:val="false"/>
          <w:i w:val="false"/>
          <w:color w:val="000000"/>
          <w:sz w:val="20"/>
        </w:rPr>
        <w:t>
</w:t>
      </w:r>
    </w:p>
    <w:p>
      <w:pPr>
        <w:spacing w:after="0"/>
        <w:ind w:left="0"/>
        <w:jc w:val="left"/>
      </w:pPr>
      <w:r>
        <w:rPr>
          <w:b/>
          <w:i w:val="false"/>
          <w:color w:val="000000"/>
        </w:rPr>
        <w:t xml:space="preserve"> 
§ 7-1. Штатные нормативы отделения рентгенохирургических</w:t>
      </w:r>
      <w:r>
        <w:br/>
      </w:r>
      <w:r>
        <w:rPr>
          <w:b/>
          <w:i w:val="false"/>
          <w:color w:val="000000"/>
        </w:rPr>
        <w:t>
методов диагностики и лечения</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параграфом 7-1 в соответствии с приказом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79-1. В отделениях (группах) рентгенохирургических методов диагностики и лечения (количество должностей при работе круглосуточно) установить 1 должность заведующего отделением, 1 должность старшей медицинской сестры, 1 должность сестры-хозяйки, 1 пост врачей специалистов, 1 пост врачей анестезиологов-реаниматологов, 1 пост рентген-лаборантов, 1 пост операционных медицинских сестер, 1 пост медицинских сестер - анестезисток, 1 пост санитарок.</w:t>
      </w:r>
    </w:p>
    <w:p>
      <w:pPr>
        <w:spacing w:after="0"/>
        <w:ind w:left="0"/>
        <w:jc w:val="left"/>
      </w:pPr>
      <w:r>
        <w:rPr>
          <w:b w:val="false"/>
          <w:i w:val="false"/>
          <w:color w:val="000000"/>
          <w:sz w:val="20"/>
        </w:rPr>
        <w:t>
</w:t>
      </w:r>
    </w:p>
    <w:p>
      <w:pPr>
        <w:spacing w:after="0"/>
        <w:ind w:left="0"/>
        <w:jc w:val="left"/>
      </w:pPr>
      <w:r>
        <w:rPr>
          <w:b/>
          <w:i w:val="false"/>
          <w:color w:val="000000"/>
        </w:rPr>
        <w:t xml:space="preserve"> 
§ 8. Штатные нормативы отделения (кабинета) трансфузиологии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 8 в редакции приказа Министра здравоохранения РК 27.01.2012 </w:t>
      </w:r>
      <w:r>
        <w:rPr>
          <w:b w:val="false"/>
          <w:i w:val="false"/>
          <w:color w:val="ff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80. Должности персонала устанавливаются из количества трансфузии (переливаний) компонентов крови в год, осуществляемых медицинской организацией согласно </w:t>
      </w:r>
      <w:r>
        <w:rPr>
          <w:b w:val="false"/>
          <w:i w:val="false"/>
          <w:color w:val="000000"/>
          <w:sz w:val="20"/>
        </w:rPr>
        <w:t>приложению 4</w:t>
      </w:r>
      <w:r>
        <w:rPr>
          <w:b w:val="false"/>
          <w:i w:val="false"/>
          <w:color w:val="000000"/>
          <w:sz w:val="20"/>
        </w:rPr>
        <w:t xml:space="preserve"> к настоящим Типовым штатам и штатным нормативам организаций здравоохранения.</w:t>
      </w:r>
      <w:r>
        <w:br/>
      </w:r>
      <w:r>
        <w:rPr>
          <w:b w:val="false"/>
          <w:i w:val="false"/>
          <w:color w:val="000000"/>
          <w:sz w:val="20"/>
        </w:rPr>
        <w:t>
</w:t>
      </w:r>
      <w:r>
        <w:rPr>
          <w:b w:val="false"/>
          <w:i w:val="false"/>
          <w:color w:val="000000"/>
          <w:sz w:val="20"/>
        </w:rPr>
        <w:t>
      81. Отделение (кабинет) трансфузиологии организуется во всех медицинских организациях, применяющих компоненты крови.</w:t>
      </w:r>
      <w:r>
        <w:br/>
      </w:r>
      <w:r>
        <w:rPr>
          <w:b w:val="false"/>
          <w:i w:val="false"/>
          <w:color w:val="000000"/>
          <w:sz w:val="20"/>
        </w:rPr>
        <w:t>
</w:t>
      </w:r>
      <w:r>
        <w:rPr>
          <w:b w:val="false"/>
          <w:i w:val="false"/>
          <w:color w:val="000000"/>
          <w:sz w:val="20"/>
        </w:rPr>
        <w:t>
      81-1. Численность штатных единиц отделения (кабинета) трансфузиологии может увеличиваться с учетом внедрения аутологической заготовки крови и ее компонентов и проведения реинфузий. На каждые 100 доз аутокрови и ее компонентов, заготовленных в год, вводится дополнительно по 1 должности врача-трансфузиолога, медицинской сестры, младшего медицинского персонала.</w:t>
      </w:r>
    </w:p>
    <w:p>
      <w:pPr>
        <w:spacing w:after="0"/>
        <w:ind w:left="0"/>
        <w:jc w:val="left"/>
      </w:pPr>
      <w:r>
        <w:rPr>
          <w:b w:val="false"/>
          <w:i w:val="false"/>
          <w:color w:val="000000"/>
          <w:sz w:val="20"/>
        </w:rPr>
        <w:t>
</w:t>
      </w:r>
    </w:p>
    <w:p>
      <w:pPr>
        <w:spacing w:after="0"/>
        <w:ind w:left="0"/>
        <w:jc w:val="left"/>
      </w:pPr>
      <w:r>
        <w:rPr>
          <w:b/>
          <w:i w:val="false"/>
          <w:color w:val="000000"/>
        </w:rPr>
        <w:t xml:space="preserve"> 
§ 9. Штатные нормативы параклинических отделений</w:t>
      </w:r>
    </w:p>
    <w:p>
      <w:pPr>
        <w:spacing w:after="0"/>
        <w:ind w:left="0"/>
        <w:jc w:val="left"/>
      </w:pPr>
      <w:r>
        <w:rPr>
          <w:b w:val="false"/>
          <w:i w:val="false"/>
          <w:color w:val="000000"/>
          <w:sz w:val="20"/>
        </w:rPr>
        <w:t>
</w:t>
      </w:r>
    </w:p>
    <w:p>
      <w:pPr>
        <w:spacing w:after="0"/>
        <w:ind w:left="0"/>
        <w:jc w:val="left"/>
      </w:pPr>
      <w:r>
        <w:rPr>
          <w:b w:val="false"/>
          <w:i w:val="false"/>
          <w:color w:val="000000"/>
          <w:sz w:val="20"/>
        </w:rPr>
        <w:t>
      82. Должности специалистов параклинических подразделений устанавливаются при наличии соответствующего медицинского оборудования и техники в зависимости от объема выполненной работы и действующих расчетных норм времени по тарификатору услуг, но не менее 1 должности в смену для организаций здравоохранения, оказывающих стационарную помощь, согласно </w:t>
      </w:r>
      <w:r>
        <w:rPr>
          <w:b w:val="false"/>
          <w:i w:val="false"/>
          <w:color w:val="000000"/>
          <w:sz w:val="20"/>
        </w:rPr>
        <w:t>приложению 5</w:t>
      </w:r>
      <w:r>
        <w:rPr>
          <w:b w:val="false"/>
          <w:i w:val="false"/>
          <w:color w:val="000000"/>
          <w:sz w:val="20"/>
        </w:rPr>
        <w:t xml:space="preserve"> к настоящим Типовым штатам и штатным нормативам организаций здравоохранения.</w:t>
      </w:r>
      <w:r>
        <w:br/>
      </w:r>
      <w:r>
        <w:rPr>
          <w:b w:val="false"/>
          <w:i w:val="false"/>
          <w:color w:val="000000"/>
          <w:sz w:val="20"/>
        </w:rPr>
        <w:t>
</w:t>
      </w:r>
      <w:r>
        <w:rPr>
          <w:b w:val="false"/>
          <w:i w:val="false"/>
          <w:color w:val="000000"/>
          <w:sz w:val="20"/>
        </w:rPr>
        <w:t>
      83. При расчете необходимого количества специалистов следует принять во внимание, что коэффициент использования рабочего времени равен 0,85 для городских и 0,75 для сельских медицинских организаций.</w:t>
      </w:r>
      <w:r>
        <w:br/>
      </w:r>
      <w:r>
        <w:rPr>
          <w:b w:val="false"/>
          <w:i w:val="false"/>
          <w:color w:val="000000"/>
          <w:sz w:val="20"/>
        </w:rPr>
        <w:t>
</w:t>
      </w:r>
      <w:r>
        <w:rPr>
          <w:b w:val="false"/>
          <w:i w:val="false"/>
          <w:color w:val="000000"/>
          <w:sz w:val="20"/>
        </w:rPr>
        <w:t>
      84. Должность заведующего устанавливается вместо одной должности врача параклинического отделения.</w:t>
      </w:r>
      <w:r>
        <w:br/>
      </w:r>
      <w:r>
        <w:rPr>
          <w:b w:val="false"/>
          <w:i w:val="false"/>
          <w:color w:val="000000"/>
          <w:sz w:val="20"/>
        </w:rPr>
        <w:t>
</w:t>
      </w:r>
      <w:r>
        <w:rPr>
          <w:b w:val="false"/>
          <w:i w:val="false"/>
          <w:color w:val="000000"/>
          <w:sz w:val="20"/>
        </w:rPr>
        <w:t>
      85. Должность старшего фельдшера (медицинской сестры, лаборанта) устанавливается соответственно должности заведующего вместо одной должности фельдшера (медицинской сестры, лаборанта).</w:t>
      </w:r>
    </w:p>
    <w:p>
      <w:pPr>
        <w:spacing w:after="0"/>
        <w:ind w:left="0"/>
        <w:jc w:val="left"/>
      </w:pPr>
      <w:r>
        <w:rPr>
          <w:b w:val="false"/>
          <w:i w:val="false"/>
          <w:color w:val="000000"/>
          <w:sz w:val="20"/>
        </w:rPr>
        <w:t>
</w:t>
      </w:r>
    </w:p>
    <w:p>
      <w:pPr>
        <w:spacing w:after="0"/>
        <w:ind w:left="0"/>
        <w:jc w:val="left"/>
      </w:pPr>
      <w:r>
        <w:rPr>
          <w:b/>
          <w:i w:val="false"/>
          <w:color w:val="000000"/>
        </w:rPr>
        <w:t xml:space="preserve"> 
§ 10. Штатные нормативы отделения лучевой диагностики</w:t>
      </w:r>
    </w:p>
    <w:p>
      <w:pPr>
        <w:spacing w:after="0"/>
        <w:ind w:left="0"/>
        <w:jc w:val="left"/>
      </w:pPr>
      <w:r>
        <w:rPr>
          <w:b w:val="false"/>
          <w:i w:val="false"/>
          <w:color w:val="000000"/>
          <w:sz w:val="20"/>
        </w:rPr>
        <w:t>
</w:t>
      </w:r>
    </w:p>
    <w:p>
      <w:pPr>
        <w:spacing w:after="0"/>
        <w:ind w:left="0"/>
        <w:jc w:val="left"/>
      </w:pPr>
      <w:r>
        <w:rPr>
          <w:b w:val="false"/>
          <w:i w:val="false"/>
          <w:color w:val="000000"/>
          <w:sz w:val="20"/>
        </w:rPr>
        <w:t>
      86. Должности рентген-лаборантов устанавливаются соответственно должностям врачей-рентгенологов.</w:t>
      </w:r>
      <w:r>
        <w:br/>
      </w:r>
      <w:r>
        <w:rPr>
          <w:b w:val="false"/>
          <w:i w:val="false"/>
          <w:color w:val="000000"/>
          <w:sz w:val="20"/>
        </w:rPr>
        <w:t>
</w:t>
      </w:r>
      <w:r>
        <w:rPr>
          <w:b w:val="false"/>
          <w:i w:val="false"/>
          <w:color w:val="000000"/>
          <w:sz w:val="20"/>
        </w:rPr>
        <w:t>
      87. Должности медицинских регистраторов для рентгеновского архива (компьютерного рентгеновского архива) устанавливаются из расчета 1 должность в смену для стационаров и 1 должность на поликлинику.</w:t>
      </w:r>
      <w:r>
        <w:br/>
      </w:r>
      <w:r>
        <w:rPr>
          <w:b w:val="false"/>
          <w:i w:val="false"/>
          <w:color w:val="000000"/>
          <w:sz w:val="20"/>
        </w:rPr>
        <w:t>
</w:t>
      </w:r>
      <w:r>
        <w:rPr>
          <w:b w:val="false"/>
          <w:i w:val="false"/>
          <w:color w:val="000000"/>
          <w:sz w:val="20"/>
        </w:rPr>
        <w:t>
      88. Должности санитарок рентгеновского отделения (кабинета) устанавливаются в соответствии с должностями врачей.</w:t>
      </w:r>
      <w:r>
        <w:br/>
      </w:r>
      <w:r>
        <w:rPr>
          <w:b w:val="false"/>
          <w:i w:val="false"/>
          <w:color w:val="000000"/>
          <w:sz w:val="20"/>
        </w:rPr>
        <w:t>
</w:t>
      </w:r>
      <w:r>
        <w:rPr>
          <w:b w:val="false"/>
          <w:i w:val="false"/>
          <w:color w:val="000000"/>
          <w:sz w:val="20"/>
        </w:rPr>
        <w:t>
      89. Должности врачей-рентгенологов устанавливаются из расчета 1 должность на 60 тысяч населения, прикрепленного для профилактического флюорографического обследования органов грудной клетки.</w:t>
      </w:r>
      <w:r>
        <w:br/>
      </w:r>
      <w:r>
        <w:rPr>
          <w:b w:val="false"/>
          <w:i w:val="false"/>
          <w:color w:val="000000"/>
          <w:sz w:val="20"/>
        </w:rPr>
        <w:t>
</w:t>
      </w:r>
      <w:r>
        <w:rPr>
          <w:b w:val="false"/>
          <w:i w:val="false"/>
          <w:color w:val="000000"/>
          <w:sz w:val="20"/>
        </w:rPr>
        <w:t>
      90. Должности рентген-лаборантов устанавливаются из расчета 1 должность на 30 тысяч населения, прикрепленного для профилактического флюорографического обследования органов грудной клетки.</w:t>
      </w:r>
      <w:r>
        <w:br/>
      </w:r>
      <w:r>
        <w:rPr>
          <w:b w:val="false"/>
          <w:i w:val="false"/>
          <w:color w:val="000000"/>
          <w:sz w:val="20"/>
        </w:rPr>
        <w:t>
</w:t>
      </w:r>
      <w:r>
        <w:rPr>
          <w:b w:val="false"/>
          <w:i w:val="false"/>
          <w:color w:val="000000"/>
          <w:sz w:val="20"/>
        </w:rPr>
        <w:t>
      91. Должности медицинских регистраторов устанавливаются из расчета 1 должность на 30 тысяч населения. В районах с населением 15 тысяч человек предусматривается 0,5 должности рентген-лаборанта.</w:t>
      </w:r>
      <w:r>
        <w:br/>
      </w:r>
      <w:r>
        <w:rPr>
          <w:b w:val="false"/>
          <w:i w:val="false"/>
          <w:color w:val="000000"/>
          <w:sz w:val="20"/>
        </w:rPr>
        <w:t>
</w:t>
      </w:r>
      <w:r>
        <w:rPr>
          <w:b w:val="false"/>
          <w:i w:val="false"/>
          <w:color w:val="000000"/>
          <w:sz w:val="20"/>
        </w:rPr>
        <w:t>
      В районах с населением менее 15 тысяч человек штаты флюорографических кабинетов утверждаются за счет общих должностей рентгенологической службы района.</w:t>
      </w:r>
      <w:r>
        <w:br/>
      </w:r>
      <w:r>
        <w:rPr>
          <w:b w:val="false"/>
          <w:i w:val="false"/>
          <w:color w:val="000000"/>
          <w:sz w:val="20"/>
        </w:rPr>
        <w:t>
</w:t>
      </w:r>
      <w:r>
        <w:rPr>
          <w:b w:val="false"/>
          <w:i w:val="false"/>
          <w:color w:val="000000"/>
          <w:sz w:val="20"/>
        </w:rPr>
        <w:t>
      92. На передвижных установках предусмотрены штаты: 1 врач-рентгенолог, 1 рентген-лаборант, 1 водитель.</w:t>
      </w:r>
      <w:r>
        <w:br/>
      </w:r>
      <w:r>
        <w:rPr>
          <w:b w:val="false"/>
          <w:i w:val="false"/>
          <w:color w:val="000000"/>
          <w:sz w:val="20"/>
        </w:rPr>
        <w:t>
</w:t>
      </w:r>
      <w:r>
        <w:rPr>
          <w:b w:val="false"/>
          <w:i w:val="false"/>
          <w:color w:val="000000"/>
          <w:sz w:val="20"/>
        </w:rPr>
        <w:t>
      93. Должности рентген-лаборантов по компьютерной томографии устанавливаются из расчета 2 должности рентген-лаборанта в смену.</w:t>
      </w:r>
      <w:r>
        <w:br/>
      </w:r>
      <w:r>
        <w:rPr>
          <w:b w:val="false"/>
          <w:i w:val="false"/>
          <w:color w:val="000000"/>
          <w:sz w:val="20"/>
        </w:rPr>
        <w:t>
</w:t>
      </w:r>
      <w:r>
        <w:rPr>
          <w:b w:val="false"/>
          <w:i w:val="false"/>
          <w:color w:val="000000"/>
          <w:sz w:val="20"/>
        </w:rPr>
        <w:t>
      94. Должность процедурной медицинской сестры устанавливается из расчета 0,5 должности на кабинет компьютерной томографии в смену.</w:t>
      </w:r>
      <w:r>
        <w:br/>
      </w:r>
      <w:r>
        <w:rPr>
          <w:b w:val="false"/>
          <w:i w:val="false"/>
          <w:color w:val="000000"/>
          <w:sz w:val="20"/>
        </w:rPr>
        <w:t>
</w:t>
      </w:r>
      <w:r>
        <w:rPr>
          <w:b w:val="false"/>
          <w:i w:val="false"/>
          <w:color w:val="000000"/>
          <w:sz w:val="20"/>
        </w:rPr>
        <w:t>
      95. Должности санитарок кабинета компьютерной томографии устанавливаются из расчета 0,5 должности на кабинет компьютерной томографии в смену.</w:t>
      </w:r>
      <w:r>
        <w:br/>
      </w:r>
      <w:r>
        <w:rPr>
          <w:b w:val="false"/>
          <w:i w:val="false"/>
          <w:color w:val="000000"/>
          <w:sz w:val="20"/>
        </w:rPr>
        <w:t>
</w:t>
      </w:r>
      <w:r>
        <w:rPr>
          <w:b w:val="false"/>
          <w:i w:val="false"/>
          <w:color w:val="000000"/>
          <w:sz w:val="20"/>
        </w:rPr>
        <w:t>
      96. Должности инженеров по компьютерной томографии устанавливаются из расчета 1 должность на две и более установок и оборудования в смену.</w:t>
      </w:r>
      <w:r>
        <w:br/>
      </w:r>
      <w:r>
        <w:rPr>
          <w:b w:val="false"/>
          <w:i w:val="false"/>
          <w:color w:val="000000"/>
          <w:sz w:val="20"/>
        </w:rPr>
        <w:t>
</w:t>
      </w:r>
      <w:r>
        <w:rPr>
          <w:b w:val="false"/>
          <w:i w:val="false"/>
          <w:color w:val="000000"/>
          <w:sz w:val="20"/>
        </w:rPr>
        <w:t>
      97. Должности анестезиологической сестры устанавливаются соответственно должностям врачей-анестезиологов.</w:t>
      </w:r>
      <w:r>
        <w:br/>
      </w:r>
      <w:r>
        <w:rPr>
          <w:b w:val="false"/>
          <w:i w:val="false"/>
          <w:color w:val="000000"/>
          <w:sz w:val="20"/>
        </w:rPr>
        <w:t>
</w:t>
      </w:r>
      <w:r>
        <w:rPr>
          <w:b w:val="false"/>
          <w:i w:val="false"/>
          <w:color w:val="000000"/>
          <w:sz w:val="20"/>
        </w:rPr>
        <w:t>
      98. Сложное ангиографическое и рентгенотелевизионное оборудование обслуживается специалистом-инженером: 1 должность инженера на две и более установок и оборудования.</w:t>
      </w:r>
      <w:r>
        <w:br/>
      </w:r>
      <w:r>
        <w:rPr>
          <w:b w:val="false"/>
          <w:i w:val="false"/>
          <w:color w:val="000000"/>
          <w:sz w:val="20"/>
        </w:rPr>
        <w:t>
</w:t>
      </w:r>
      <w:r>
        <w:rPr>
          <w:b w:val="false"/>
          <w:i w:val="false"/>
          <w:color w:val="000000"/>
          <w:sz w:val="20"/>
        </w:rPr>
        <w:t>
      99. Количество рентгенохирургических лечебных вмешательств не может превышать 4 в неделю.</w:t>
      </w:r>
      <w:r>
        <w:br/>
      </w:r>
      <w:r>
        <w:rPr>
          <w:b w:val="false"/>
          <w:i w:val="false"/>
          <w:color w:val="000000"/>
          <w:sz w:val="20"/>
        </w:rPr>
        <w:t>
</w:t>
      </w:r>
      <w:r>
        <w:rPr>
          <w:b w:val="false"/>
          <w:i w:val="false"/>
          <w:color w:val="000000"/>
          <w:sz w:val="20"/>
        </w:rPr>
        <w:t>
      100. В расчетные нормы исследований включено время для проведения подготовительной работы, самого исследования или лечебного вмешательства.</w:t>
      </w:r>
      <w:r>
        <w:br/>
      </w:r>
      <w:r>
        <w:rPr>
          <w:b w:val="false"/>
          <w:i w:val="false"/>
          <w:color w:val="000000"/>
          <w:sz w:val="20"/>
        </w:rPr>
        <w:t>
</w:t>
      </w:r>
      <w:r>
        <w:rPr>
          <w:b w:val="false"/>
          <w:i w:val="false"/>
          <w:color w:val="000000"/>
          <w:sz w:val="20"/>
        </w:rPr>
        <w:t>
      Дополнительное время на одно исследование, необходимое для анализа полученной информации и ведения установленной медицинской документации - 30 минут.</w:t>
      </w:r>
    </w:p>
    <w:p>
      <w:pPr>
        <w:spacing w:after="0"/>
        <w:ind w:left="0"/>
        <w:jc w:val="left"/>
      </w:pPr>
      <w:r>
        <w:rPr>
          <w:b w:val="false"/>
          <w:i w:val="false"/>
          <w:color w:val="000000"/>
          <w:sz w:val="20"/>
        </w:rPr>
        <w:t>
</w:t>
      </w:r>
    </w:p>
    <w:p>
      <w:pPr>
        <w:spacing w:after="0"/>
        <w:ind w:left="0"/>
        <w:jc w:val="left"/>
      </w:pPr>
      <w:r>
        <w:rPr>
          <w:b/>
          <w:i w:val="false"/>
          <w:color w:val="000000"/>
        </w:rPr>
        <w:t xml:space="preserve"> 
§ 11. Штатные нормативы отделения ультразвуковой диагностики</w:t>
      </w:r>
    </w:p>
    <w:p>
      <w:pPr>
        <w:spacing w:after="0"/>
        <w:ind w:left="0"/>
        <w:jc w:val="left"/>
      </w:pPr>
      <w:r>
        <w:rPr>
          <w:b w:val="false"/>
          <w:i w:val="false"/>
          <w:color w:val="000000"/>
          <w:sz w:val="20"/>
        </w:rPr>
        <w:t>
</w:t>
      </w:r>
    </w:p>
    <w:p>
      <w:pPr>
        <w:spacing w:after="0"/>
        <w:ind w:left="0"/>
        <w:jc w:val="left"/>
      </w:pPr>
      <w:r>
        <w:rPr>
          <w:b w:val="false"/>
          <w:i w:val="false"/>
          <w:color w:val="000000"/>
          <w:sz w:val="20"/>
        </w:rPr>
        <w:t>
      101. Должности медицинской сестры устанавливаются соответственно должностям врачей ультразвуковой диагностики, включая должность заведующего.</w:t>
      </w:r>
      <w:r>
        <w:br/>
      </w:r>
      <w:r>
        <w:rPr>
          <w:b w:val="false"/>
          <w:i w:val="false"/>
          <w:color w:val="000000"/>
          <w:sz w:val="20"/>
        </w:rPr>
        <w:t>
</w:t>
      </w:r>
      <w:r>
        <w:rPr>
          <w:b w:val="false"/>
          <w:i w:val="false"/>
          <w:color w:val="000000"/>
          <w:sz w:val="20"/>
        </w:rPr>
        <w:t>
      102. Должности санитарок устанавливаются из расчета 0,5 должности на одну должность врача ультразвуковой диагностики, включая должность заведующего, но не менее 1 должности.</w:t>
      </w:r>
      <w:r>
        <w:br/>
      </w:r>
      <w:r>
        <w:rPr>
          <w:b w:val="false"/>
          <w:i w:val="false"/>
          <w:color w:val="000000"/>
          <w:sz w:val="20"/>
        </w:rPr>
        <w:t>
</w:t>
      </w:r>
      <w:r>
        <w:rPr>
          <w:b w:val="false"/>
          <w:i w:val="false"/>
          <w:color w:val="000000"/>
          <w:sz w:val="20"/>
        </w:rPr>
        <w:t>
      103. Инженерное обеспечение аппаратуры отделений (кабинетов) лучевой диагностики проводится персоналом в соответствии со штатами руководителей, специалистов служащих и рабочих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 12. Штатные нормативы лаборатории радиоизотопной диагностики</w:t>
      </w:r>
    </w:p>
    <w:p>
      <w:pPr>
        <w:spacing w:after="0"/>
        <w:ind w:left="0"/>
        <w:jc w:val="left"/>
      </w:pPr>
      <w:r>
        <w:rPr>
          <w:b w:val="false"/>
          <w:i w:val="false"/>
          <w:color w:val="000000"/>
          <w:sz w:val="20"/>
        </w:rPr>
        <w:t>
</w:t>
      </w:r>
    </w:p>
    <w:p>
      <w:pPr>
        <w:spacing w:after="0"/>
        <w:ind w:left="0"/>
        <w:jc w:val="left"/>
      </w:pPr>
      <w:r>
        <w:rPr>
          <w:b w:val="false"/>
          <w:i w:val="false"/>
          <w:color w:val="000000"/>
          <w:sz w:val="20"/>
        </w:rPr>
        <w:t>
      104. В расчетные нормы времени включено время на непосредственное проведение исследования, на подготовительно-заключительную работу, ведение документации и другие мероприятия, связанные с непосредственным проведением исследования, в том числе на обработку информации на компьютере.</w:t>
      </w:r>
      <w:r>
        <w:br/>
      </w:r>
      <w:r>
        <w:rPr>
          <w:b w:val="false"/>
          <w:i w:val="false"/>
          <w:color w:val="000000"/>
          <w:sz w:val="20"/>
        </w:rPr>
        <w:t>
</w:t>
      </w:r>
      <w:r>
        <w:rPr>
          <w:b w:val="false"/>
          <w:i w:val="false"/>
          <w:color w:val="000000"/>
          <w:sz w:val="20"/>
        </w:rPr>
        <w:t>
      При проведении исследований на гамма-камере без анализа информации на компьютере время, предусмотренное настоящими нормативами для врачей-радиологов, сокращается на 25 %.</w:t>
      </w:r>
      <w:r>
        <w:br/>
      </w:r>
      <w:r>
        <w:rPr>
          <w:b w:val="false"/>
          <w:i w:val="false"/>
          <w:color w:val="000000"/>
          <w:sz w:val="20"/>
        </w:rPr>
        <w:t>
</w:t>
      </w:r>
      <w:r>
        <w:rPr>
          <w:b w:val="false"/>
          <w:i w:val="false"/>
          <w:color w:val="000000"/>
          <w:sz w:val="20"/>
        </w:rPr>
        <w:t>
      105. Инженерное обеспечение радиодиагностических (радиометрических) установок лабораторий радиоизотопной диагностики производится персоналом радиологического отделения, а в случае организации лаборатории в организации, не имеющем радиологического отделения, - персоналом, должности которых предусмотрены в типовых штатах административно-управленческого и хозяйственно-обслуживающего персонала организации здравоохранения.</w:t>
      </w:r>
      <w:r>
        <w:br/>
      </w:r>
      <w:r>
        <w:rPr>
          <w:b w:val="false"/>
          <w:i w:val="false"/>
          <w:color w:val="000000"/>
          <w:sz w:val="20"/>
        </w:rPr>
        <w:t>
</w:t>
      </w:r>
      <w:r>
        <w:rPr>
          <w:b w:val="false"/>
          <w:i w:val="false"/>
          <w:color w:val="000000"/>
          <w:sz w:val="20"/>
        </w:rPr>
        <w:t>
      106. Должности санитарок устанавливаются из расчета 0,5 должности на одну должность врача-радиолога, включая должность заведующего, но не менее 1 должности.</w:t>
      </w:r>
    </w:p>
    <w:p>
      <w:pPr>
        <w:spacing w:after="0"/>
        <w:ind w:left="0"/>
        <w:jc w:val="left"/>
      </w:pPr>
      <w:r>
        <w:rPr>
          <w:b w:val="false"/>
          <w:i w:val="false"/>
          <w:color w:val="000000"/>
          <w:sz w:val="20"/>
        </w:rPr>
        <w:t>
</w:t>
      </w:r>
    </w:p>
    <w:p>
      <w:pPr>
        <w:spacing w:after="0"/>
        <w:ind w:left="0"/>
        <w:jc w:val="left"/>
      </w:pPr>
      <w:r>
        <w:rPr>
          <w:b/>
          <w:i w:val="false"/>
          <w:color w:val="000000"/>
        </w:rPr>
        <w:t xml:space="preserve"> 
§ 13. Штатные нормативы клинико-диагностической лаборатории</w:t>
      </w:r>
    </w:p>
    <w:p>
      <w:pPr>
        <w:spacing w:after="0"/>
        <w:ind w:left="0"/>
        <w:jc w:val="left"/>
      </w:pPr>
      <w:r>
        <w:rPr>
          <w:b w:val="false"/>
          <w:i w:val="false"/>
          <w:color w:val="000000"/>
          <w:sz w:val="20"/>
        </w:rPr>
        <w:t>
</w:t>
      </w:r>
    </w:p>
    <w:p>
      <w:pPr>
        <w:spacing w:after="0"/>
        <w:ind w:left="0"/>
        <w:jc w:val="left"/>
      </w:pPr>
      <w:r>
        <w:rPr>
          <w:b w:val="false"/>
          <w:i w:val="false"/>
          <w:color w:val="000000"/>
          <w:sz w:val="20"/>
        </w:rPr>
        <w:t>
      107. Должности санитарок лаборатории устанавливаются из расчета 1 должность на 4 должности врачей-лаборантов, фельдшеров-лаборантов и лаборантов. В штате лаборатории, где производится средоварение, устанавливаются дополнительные должности санитарок в зависимости от объема работы.</w:t>
      </w:r>
    </w:p>
    <w:p>
      <w:pPr>
        <w:spacing w:after="0"/>
        <w:ind w:left="0"/>
        <w:jc w:val="left"/>
      </w:pPr>
      <w:r>
        <w:rPr>
          <w:b w:val="false"/>
          <w:i w:val="false"/>
          <w:color w:val="000000"/>
          <w:sz w:val="20"/>
        </w:rPr>
        <w:t>
</w:t>
      </w:r>
    </w:p>
    <w:p>
      <w:pPr>
        <w:spacing w:after="0"/>
        <w:ind w:left="0"/>
        <w:jc w:val="left"/>
      </w:pPr>
      <w:r>
        <w:rPr>
          <w:b/>
          <w:i w:val="false"/>
          <w:color w:val="000000"/>
        </w:rPr>
        <w:t xml:space="preserve"> 
§ 14. Штатные нормативы иммунологической и серологической</w:t>
      </w:r>
      <w:r>
        <w:br/>
      </w:r>
      <w:r>
        <w:rPr>
          <w:b/>
          <w:i w:val="false"/>
          <w:color w:val="000000"/>
        </w:rPr>
        <w:t>
лабораторий</w:t>
      </w:r>
    </w:p>
    <w:p>
      <w:pPr>
        <w:spacing w:after="0"/>
        <w:ind w:left="0"/>
        <w:jc w:val="left"/>
      </w:pPr>
      <w:r>
        <w:rPr>
          <w:b w:val="false"/>
          <w:i w:val="false"/>
          <w:color w:val="000000"/>
          <w:sz w:val="20"/>
        </w:rPr>
        <w:t>
</w:t>
      </w:r>
    </w:p>
    <w:p>
      <w:pPr>
        <w:spacing w:after="0"/>
        <w:ind w:left="0"/>
        <w:jc w:val="left"/>
      </w:pPr>
      <w:r>
        <w:rPr>
          <w:b w:val="false"/>
          <w:i w:val="false"/>
          <w:color w:val="000000"/>
          <w:sz w:val="20"/>
        </w:rPr>
        <w:t>
      108. Должности врачей-лаборантов устанавливаются из расчета 1 должность на каждые 150 исследуемых сывороток за рабочий день, но не менее 1 должности на лабораторию.</w:t>
      </w:r>
      <w:r>
        <w:br/>
      </w:r>
      <w:r>
        <w:rPr>
          <w:b w:val="false"/>
          <w:i w:val="false"/>
          <w:color w:val="000000"/>
          <w:sz w:val="20"/>
        </w:rPr>
        <w:t>
</w:t>
      </w:r>
      <w:r>
        <w:rPr>
          <w:b w:val="false"/>
          <w:i w:val="false"/>
          <w:color w:val="000000"/>
          <w:sz w:val="20"/>
        </w:rPr>
        <w:t>
      109. Должности лаборантов устанавливаются из расчета 1 должность на каждые 75 исследуемых сывороток за рабочий день.</w:t>
      </w:r>
      <w:r>
        <w:br/>
      </w:r>
      <w:r>
        <w:rPr>
          <w:b w:val="false"/>
          <w:i w:val="false"/>
          <w:color w:val="000000"/>
          <w:sz w:val="20"/>
        </w:rPr>
        <w:t>
</w:t>
      </w:r>
      <w:r>
        <w:rPr>
          <w:b w:val="false"/>
          <w:i w:val="false"/>
          <w:color w:val="000000"/>
          <w:sz w:val="20"/>
        </w:rPr>
        <w:t>
      110. Должности персонала иммунологических и серологических лабораторий в составе клинико-диагностических лабораторий корректируются исходя из нормативов времени на выполнение исследований.</w:t>
      </w:r>
      <w:r>
        <w:br/>
      </w:r>
      <w:r>
        <w:rPr>
          <w:b w:val="false"/>
          <w:i w:val="false"/>
          <w:color w:val="000000"/>
          <w:sz w:val="20"/>
        </w:rPr>
        <w:t>
</w:t>
      </w:r>
      <w:r>
        <w:rPr>
          <w:b w:val="false"/>
          <w:i w:val="false"/>
          <w:color w:val="000000"/>
          <w:sz w:val="20"/>
        </w:rPr>
        <w:t>
      Норматив выполнения на бригаду из 1 врача, 3 лаборантов (один из которых осуществляет прием, регистрацию и обработку биоматериала) и 1 санитарки составляет 180 серийных исследований или 90 серийных и 30 единичных исследований за рабочий день.</w:t>
      </w:r>
    </w:p>
    <w:p>
      <w:pPr>
        <w:spacing w:after="0"/>
        <w:ind w:left="0"/>
        <w:jc w:val="left"/>
      </w:pPr>
      <w:r>
        <w:rPr>
          <w:b w:val="false"/>
          <w:i w:val="false"/>
          <w:color w:val="000000"/>
          <w:sz w:val="20"/>
        </w:rPr>
        <w:t>
</w:t>
      </w:r>
    </w:p>
    <w:p>
      <w:pPr>
        <w:spacing w:after="0"/>
        <w:ind w:left="0"/>
        <w:jc w:val="left"/>
      </w:pPr>
      <w:r>
        <w:rPr>
          <w:b/>
          <w:i w:val="false"/>
          <w:color w:val="000000"/>
        </w:rPr>
        <w:t xml:space="preserve"> 
§ 15. Штатные нормативы бактериологической лаборатории</w:t>
      </w:r>
    </w:p>
    <w:p>
      <w:pPr>
        <w:spacing w:after="0"/>
        <w:ind w:left="0"/>
        <w:jc w:val="left"/>
      </w:pPr>
      <w:r>
        <w:rPr>
          <w:b w:val="false"/>
          <w:i w:val="false"/>
          <w:color w:val="000000"/>
          <w:sz w:val="20"/>
        </w:rPr>
        <w:t>
</w:t>
      </w:r>
    </w:p>
    <w:p>
      <w:pPr>
        <w:spacing w:after="0"/>
        <w:ind w:left="0"/>
        <w:jc w:val="left"/>
      </w:pPr>
      <w:r>
        <w:rPr>
          <w:b w:val="false"/>
          <w:i w:val="false"/>
          <w:color w:val="000000"/>
          <w:sz w:val="20"/>
        </w:rPr>
        <w:t>
      111. Должности персонала бактериологических лабораторий в составе клинико-диагностических лабораторий устанавливаются исходя из объемов работы и нормативов времени на выполнение исследований по тарификатору услуг. При отсутствии нормативов времени должности персонала (1 врач бактериолог, 2 фельдшера, 1 санитарка для средоварения при самостоятельном приготовлении сред, 1 санитарка уборщица) устанавливаются из расчета - 1 бригада на 3334 анализа в год.</w:t>
      </w:r>
    </w:p>
    <w:p>
      <w:pPr>
        <w:spacing w:after="0"/>
        <w:ind w:left="0"/>
        <w:jc w:val="left"/>
      </w:pPr>
      <w:r>
        <w:rPr>
          <w:b w:val="false"/>
          <w:i w:val="false"/>
          <w:color w:val="000000"/>
          <w:sz w:val="20"/>
        </w:rPr>
        <w:t>
</w:t>
      </w:r>
    </w:p>
    <w:p>
      <w:pPr>
        <w:spacing w:after="0"/>
        <w:ind w:left="0"/>
        <w:jc w:val="left"/>
      </w:pPr>
      <w:r>
        <w:rPr>
          <w:b/>
          <w:i w:val="false"/>
          <w:color w:val="000000"/>
        </w:rPr>
        <w:t xml:space="preserve"> 
§ 16. Штатные нормативы цитологической лаборатории</w:t>
      </w:r>
    </w:p>
    <w:p>
      <w:pPr>
        <w:spacing w:after="0"/>
        <w:ind w:left="0"/>
        <w:jc w:val="left"/>
      </w:pPr>
      <w:r>
        <w:rPr>
          <w:b w:val="false"/>
          <w:i w:val="false"/>
          <w:color w:val="000000"/>
          <w:sz w:val="20"/>
        </w:rPr>
        <w:t>
</w:t>
      </w:r>
    </w:p>
    <w:p>
      <w:pPr>
        <w:spacing w:after="0"/>
        <w:ind w:left="0"/>
        <w:jc w:val="left"/>
      </w:pPr>
      <w:r>
        <w:rPr>
          <w:b w:val="false"/>
          <w:i w:val="false"/>
          <w:color w:val="000000"/>
          <w:sz w:val="20"/>
        </w:rPr>
        <w:t>
      112. Диагностическая работа клинической цитологии включает все виды цитологических исследований в стационаре, поликлинике, смотровых кабинетах, при профилактическом и диагностическом обследовании населения с установлением морфологического диагноза.</w:t>
      </w:r>
      <w:r>
        <w:br/>
      </w:r>
      <w:r>
        <w:rPr>
          <w:b w:val="false"/>
          <w:i w:val="false"/>
          <w:color w:val="000000"/>
          <w:sz w:val="20"/>
        </w:rPr>
        <w:t>
</w:t>
      </w:r>
      <w:r>
        <w:rPr>
          <w:b w:val="false"/>
          <w:i w:val="false"/>
          <w:color w:val="000000"/>
          <w:sz w:val="20"/>
        </w:rPr>
        <w:t>
      113. При отсутствии установленных нормативов на проведение исследований (по тарификатору услуг) устанавливаются следующие нормативы:</w:t>
      </w:r>
      <w:r>
        <w:br/>
      </w:r>
      <w:r>
        <w:rPr>
          <w:b w:val="false"/>
          <w:i w:val="false"/>
          <w:color w:val="000000"/>
          <w:sz w:val="20"/>
        </w:rPr>
        <w:t>
</w:t>
      </w:r>
      <w:r>
        <w:rPr>
          <w:b w:val="false"/>
          <w:i w:val="false"/>
          <w:color w:val="000000"/>
          <w:sz w:val="20"/>
        </w:rPr>
        <w:t>
      1) при проведении профилактических осмотров на 40000 цитологических исследований в год должности врачей, цитотехников и санитаров устанавливаются из расчета - один врач, 3 цитотехника и 1 санитар;</w:t>
      </w:r>
      <w:r>
        <w:br/>
      </w:r>
      <w:r>
        <w:rPr>
          <w:b w:val="false"/>
          <w:i w:val="false"/>
          <w:color w:val="000000"/>
          <w:sz w:val="20"/>
        </w:rPr>
        <w:t>
</w:t>
      </w:r>
      <w:r>
        <w:rPr>
          <w:b w:val="false"/>
          <w:i w:val="false"/>
          <w:color w:val="000000"/>
          <w:sz w:val="20"/>
        </w:rPr>
        <w:t>
      2) на диагностические исследования нормативы устанавливаются из расчета 4000 исследований в год на бригаду: 1 должность врача, 1 должность цитотехника и 1 санитар;</w:t>
      </w:r>
      <w:r>
        <w:br/>
      </w:r>
      <w:r>
        <w:rPr>
          <w:b w:val="false"/>
          <w:i w:val="false"/>
          <w:color w:val="000000"/>
          <w:sz w:val="20"/>
        </w:rPr>
        <w:t>
</w:t>
      </w:r>
      <w:r>
        <w:rPr>
          <w:b w:val="false"/>
          <w:i w:val="false"/>
          <w:color w:val="000000"/>
          <w:sz w:val="20"/>
        </w:rPr>
        <w:t>
      3) на гормональные исследования (определение гормонального профиля по вагинальным мазкам, исследование полового хроматина) нормативы устанавливаются из расчета 2500 исследований в год на бригаду из 1 должности врача, 1 цитотехника, 1 санитара;</w:t>
      </w:r>
      <w:r>
        <w:br/>
      </w:r>
      <w:r>
        <w:rPr>
          <w:b w:val="false"/>
          <w:i w:val="false"/>
          <w:color w:val="000000"/>
          <w:sz w:val="20"/>
        </w:rPr>
        <w:t>
</w:t>
      </w:r>
      <w:r>
        <w:rPr>
          <w:b w:val="false"/>
          <w:i w:val="false"/>
          <w:color w:val="000000"/>
          <w:sz w:val="20"/>
        </w:rPr>
        <w:t>
      4) если врач цитолог производит набор материала, то его нагрузка составляет 10 пункций в день, 2300 исследований в год на ставку;</w:t>
      </w:r>
      <w:r>
        <w:br/>
      </w:r>
      <w:r>
        <w:rPr>
          <w:b w:val="false"/>
          <w:i w:val="false"/>
          <w:color w:val="000000"/>
          <w:sz w:val="20"/>
        </w:rPr>
        <w:t>
</w:t>
      </w:r>
      <w:r>
        <w:rPr>
          <w:b w:val="false"/>
          <w:i w:val="false"/>
          <w:color w:val="000000"/>
          <w:sz w:val="20"/>
        </w:rPr>
        <w:t>
      5) при увеличении нагрузки цитологических лабораторий штаты увеличиваются за счет ставок обслуживаемых организаций здравоохранения;</w:t>
      </w:r>
      <w:r>
        <w:br/>
      </w:r>
      <w:r>
        <w:rPr>
          <w:b w:val="false"/>
          <w:i w:val="false"/>
          <w:color w:val="000000"/>
          <w:sz w:val="20"/>
        </w:rPr>
        <w:t>
</w:t>
      </w:r>
      <w:r>
        <w:rPr>
          <w:b w:val="false"/>
          <w:i w:val="false"/>
          <w:color w:val="000000"/>
          <w:sz w:val="20"/>
        </w:rPr>
        <w:t>
      6) при наличии в штате цитологических лабораторий 6 и более должностей врачей и цитотехников, заведующие лабораторией освобождаются на 0,5 ставки от выполнения работы врача, 12 и более должностей - полностью от непосредственного технического выполнения работы врача;</w:t>
      </w:r>
      <w:r>
        <w:br/>
      </w:r>
      <w:r>
        <w:rPr>
          <w:b w:val="false"/>
          <w:i w:val="false"/>
          <w:color w:val="000000"/>
          <w:sz w:val="20"/>
        </w:rPr>
        <w:t>
</w:t>
      </w:r>
      <w:r>
        <w:rPr>
          <w:b w:val="false"/>
          <w:i w:val="false"/>
          <w:color w:val="000000"/>
          <w:sz w:val="20"/>
        </w:rPr>
        <w:t>
      7) учитывая структуру, объем и характер работы цитологической лаборатории при наличии в штате не менее 15 должностей врачей, лаборантов (цитотехников) и санитаров, на существующих должностях вводятся должности освобожденного старшего лаборанта, медицинского регистратора и сестры - хозяйки;</w:t>
      </w:r>
      <w:r>
        <w:br/>
      </w:r>
      <w:r>
        <w:rPr>
          <w:b w:val="false"/>
          <w:i w:val="false"/>
          <w:color w:val="000000"/>
          <w:sz w:val="20"/>
        </w:rPr>
        <w:t>
</w:t>
      </w:r>
      <w:r>
        <w:rPr>
          <w:b w:val="false"/>
          <w:i w:val="false"/>
          <w:color w:val="000000"/>
          <w:sz w:val="20"/>
        </w:rPr>
        <w:t>
      8) при наличии в цитологической лаборатории специальных электронных установок (электронная вычеслительная машина, сложные оптические приборы с электронным оборудованием - микроскоп и другие) в ее штатное расписание включается должность инженера.</w:t>
      </w:r>
    </w:p>
    <w:p>
      <w:pPr>
        <w:spacing w:after="0"/>
        <w:ind w:left="0"/>
        <w:jc w:val="left"/>
      </w:pPr>
      <w:r>
        <w:rPr>
          <w:b w:val="false"/>
          <w:i w:val="false"/>
          <w:color w:val="000000"/>
          <w:sz w:val="20"/>
        </w:rPr>
        <w:t>
</w:t>
      </w:r>
    </w:p>
    <w:p>
      <w:pPr>
        <w:spacing w:after="0"/>
        <w:ind w:left="0"/>
        <w:jc w:val="left"/>
      </w:pPr>
      <w:r>
        <w:rPr>
          <w:b/>
          <w:i w:val="false"/>
          <w:color w:val="000000"/>
        </w:rPr>
        <w:t xml:space="preserve"> 
§ 17. Штатные нормативы отделения эндоскопии</w:t>
      </w:r>
    </w:p>
    <w:p>
      <w:pPr>
        <w:spacing w:after="0"/>
        <w:ind w:left="0"/>
        <w:jc w:val="left"/>
      </w:pPr>
      <w:r>
        <w:rPr>
          <w:b w:val="false"/>
          <w:i w:val="false"/>
          <w:color w:val="000000"/>
          <w:sz w:val="20"/>
        </w:rPr>
        <w:t>
</w:t>
      </w:r>
    </w:p>
    <w:p>
      <w:pPr>
        <w:spacing w:after="0"/>
        <w:ind w:left="0"/>
        <w:jc w:val="left"/>
      </w:pPr>
      <w:r>
        <w:rPr>
          <w:b w:val="false"/>
          <w:i w:val="false"/>
          <w:color w:val="000000"/>
          <w:sz w:val="20"/>
        </w:rPr>
        <w:t>
      114. Для выполнения эндоскопических операций устанавливаются следующие нормативы:</w:t>
      </w:r>
      <w:r>
        <w:br/>
      </w:r>
      <w:r>
        <w:rPr>
          <w:b w:val="false"/>
          <w:i w:val="false"/>
          <w:color w:val="000000"/>
          <w:sz w:val="20"/>
        </w:rPr>
        <w:t>
</w:t>
      </w:r>
      <w:r>
        <w:rPr>
          <w:b w:val="false"/>
          <w:i w:val="false"/>
          <w:color w:val="000000"/>
          <w:sz w:val="20"/>
        </w:rPr>
        <w:t>
      на органах брюшной полости (исключая гемиколэктомию, резекцию желудка, гастроэктомию) 210 минут на операцию;</w:t>
      </w:r>
      <w:r>
        <w:br/>
      </w:r>
      <w:r>
        <w:rPr>
          <w:b w:val="false"/>
          <w:i w:val="false"/>
          <w:color w:val="000000"/>
          <w:sz w:val="20"/>
        </w:rPr>
        <w:t>
</w:t>
      </w:r>
      <w:r>
        <w:rPr>
          <w:b w:val="false"/>
          <w:i w:val="false"/>
          <w:color w:val="000000"/>
          <w:sz w:val="20"/>
        </w:rPr>
        <w:t>
      гемиколэктомия, резекция желудка, гастроэктомия 360 минут на операцию;</w:t>
      </w:r>
      <w:r>
        <w:br/>
      </w:r>
      <w:r>
        <w:rPr>
          <w:b w:val="false"/>
          <w:i w:val="false"/>
          <w:color w:val="000000"/>
          <w:sz w:val="20"/>
        </w:rPr>
        <w:t>
</w:t>
      </w:r>
      <w:r>
        <w:rPr>
          <w:b w:val="false"/>
          <w:i w:val="false"/>
          <w:color w:val="000000"/>
          <w:sz w:val="20"/>
        </w:rPr>
        <w:t>
      на органах грудной полости 360 минут на операцию;</w:t>
      </w:r>
      <w:r>
        <w:br/>
      </w:r>
      <w:r>
        <w:rPr>
          <w:b w:val="false"/>
          <w:i w:val="false"/>
          <w:color w:val="000000"/>
          <w:sz w:val="20"/>
        </w:rPr>
        <w:t>
</w:t>
      </w:r>
      <w:r>
        <w:rPr>
          <w:b w:val="false"/>
          <w:i w:val="false"/>
          <w:color w:val="000000"/>
          <w:sz w:val="20"/>
        </w:rPr>
        <w:t>
      на органах малого таза 210 минут на операцию;</w:t>
      </w:r>
      <w:r>
        <w:br/>
      </w:r>
      <w:r>
        <w:rPr>
          <w:b w:val="false"/>
          <w:i w:val="false"/>
          <w:color w:val="000000"/>
          <w:sz w:val="20"/>
        </w:rPr>
        <w:t>
</w:t>
      </w:r>
      <w:r>
        <w:rPr>
          <w:b w:val="false"/>
          <w:i w:val="false"/>
          <w:color w:val="000000"/>
          <w:sz w:val="20"/>
        </w:rPr>
        <w:t>
      забрюшинного пространства 210 минут на операцию;</w:t>
      </w:r>
      <w:r>
        <w:br/>
      </w:r>
      <w:r>
        <w:rPr>
          <w:b w:val="false"/>
          <w:i w:val="false"/>
          <w:color w:val="000000"/>
          <w:sz w:val="20"/>
        </w:rPr>
        <w:t>
</w:t>
      </w:r>
      <w:r>
        <w:rPr>
          <w:b w:val="false"/>
          <w:i w:val="false"/>
          <w:color w:val="000000"/>
          <w:sz w:val="20"/>
        </w:rPr>
        <w:t>
      средостения 210 минут на операцию;</w:t>
      </w:r>
      <w:r>
        <w:br/>
      </w:r>
      <w:r>
        <w:rPr>
          <w:b w:val="false"/>
          <w:i w:val="false"/>
          <w:color w:val="000000"/>
          <w:sz w:val="20"/>
        </w:rPr>
        <w:t>
</w:t>
      </w:r>
      <w:r>
        <w:rPr>
          <w:b w:val="false"/>
          <w:i w:val="false"/>
          <w:color w:val="000000"/>
          <w:sz w:val="20"/>
        </w:rPr>
        <w:t>
      черепа 210 минут на операцию.</w:t>
      </w:r>
      <w:r>
        <w:br/>
      </w:r>
      <w:r>
        <w:rPr>
          <w:b w:val="false"/>
          <w:i w:val="false"/>
          <w:color w:val="000000"/>
          <w:sz w:val="20"/>
        </w:rPr>
        <w:t>
</w:t>
      </w:r>
      <w:r>
        <w:rPr>
          <w:b w:val="false"/>
          <w:i w:val="false"/>
          <w:color w:val="000000"/>
          <w:sz w:val="20"/>
        </w:rPr>
        <w:t>
      Расчетные нормы времени на эндоскопические операции предназначены для врачей - эндоскопистов, выполняющих данные хирургические вмешательства.</w:t>
      </w:r>
      <w:r>
        <w:br/>
      </w:r>
      <w:r>
        <w:rPr>
          <w:b w:val="false"/>
          <w:i w:val="false"/>
          <w:color w:val="000000"/>
          <w:sz w:val="20"/>
        </w:rPr>
        <w:t>
</w:t>
      </w:r>
      <w:r>
        <w:rPr>
          <w:b w:val="false"/>
          <w:i w:val="false"/>
          <w:color w:val="000000"/>
          <w:sz w:val="20"/>
        </w:rPr>
        <w:t>
      115. Должности медицинских сестер устанавливаются соответственно должностям врачей - эндоскопистов, включая должность заведующего эндоскопическим отделением.</w:t>
      </w:r>
      <w:r>
        <w:br/>
      </w:r>
      <w:r>
        <w:rPr>
          <w:b w:val="false"/>
          <w:i w:val="false"/>
          <w:color w:val="000000"/>
          <w:sz w:val="20"/>
        </w:rPr>
        <w:t>
</w:t>
      </w:r>
      <w:r>
        <w:rPr>
          <w:b w:val="false"/>
          <w:i w:val="false"/>
          <w:color w:val="000000"/>
          <w:sz w:val="20"/>
        </w:rPr>
        <w:t>
      116. Должности санитарок устанавливаются из расчета 0,5 должности на 1 должность врача - эндоскописта, включая должность заведующего эндоскопическим отделением, но не менее 1 должности.</w:t>
      </w:r>
    </w:p>
    <w:p>
      <w:pPr>
        <w:spacing w:after="0"/>
        <w:ind w:left="0"/>
        <w:jc w:val="left"/>
      </w:pPr>
      <w:r>
        <w:rPr>
          <w:b w:val="false"/>
          <w:i w:val="false"/>
          <w:color w:val="000000"/>
          <w:sz w:val="20"/>
        </w:rPr>
        <w:t>
</w:t>
      </w:r>
    </w:p>
    <w:p>
      <w:pPr>
        <w:spacing w:after="0"/>
        <w:ind w:left="0"/>
        <w:jc w:val="left"/>
      </w:pPr>
      <w:r>
        <w:rPr>
          <w:b/>
          <w:i w:val="false"/>
          <w:color w:val="000000"/>
        </w:rPr>
        <w:t xml:space="preserve"> 
§ 18. Штатные нормативы отделения физиотерапии и лечебной</w:t>
      </w:r>
      <w:r>
        <w:br/>
      </w:r>
      <w:r>
        <w:rPr>
          <w:b/>
          <w:i w:val="false"/>
          <w:color w:val="000000"/>
        </w:rPr>
        <w:t>
физкультуры</w:t>
      </w:r>
    </w:p>
    <w:p>
      <w:pPr>
        <w:spacing w:after="0"/>
        <w:ind w:left="0"/>
        <w:jc w:val="left"/>
      </w:pPr>
      <w:r>
        <w:rPr>
          <w:b w:val="false"/>
          <w:i w:val="false"/>
          <w:color w:val="000000"/>
          <w:sz w:val="20"/>
        </w:rPr>
        <w:t>
</w:t>
      </w:r>
    </w:p>
    <w:p>
      <w:pPr>
        <w:spacing w:after="0"/>
        <w:ind w:left="0"/>
        <w:jc w:val="left"/>
      </w:pPr>
      <w:r>
        <w:rPr>
          <w:b w:val="false"/>
          <w:i w:val="false"/>
          <w:color w:val="000000"/>
          <w:sz w:val="20"/>
        </w:rPr>
        <w:t>
      117. Должности медицинских сестер по физиотерапии устанавливаются из расчета 1 должность на 10 тысяч условных физиотерапевтических единиц в год.</w:t>
      </w:r>
      <w:r>
        <w:br/>
      </w:r>
      <w:r>
        <w:rPr>
          <w:b w:val="false"/>
          <w:i w:val="false"/>
          <w:color w:val="000000"/>
          <w:sz w:val="20"/>
        </w:rPr>
        <w:t>
</w:t>
      </w:r>
      <w:r>
        <w:rPr>
          <w:b w:val="false"/>
          <w:i w:val="false"/>
          <w:color w:val="000000"/>
          <w:sz w:val="20"/>
        </w:rPr>
        <w:t>
      118. Должности медицинских сестер по массажу устанавливаются в штате физиотерапевтического отделения (кабинета) из нормативов на проведение массажа.</w:t>
      </w:r>
      <w:r>
        <w:br/>
      </w:r>
      <w:r>
        <w:rPr>
          <w:b w:val="false"/>
          <w:i w:val="false"/>
          <w:color w:val="000000"/>
          <w:sz w:val="20"/>
        </w:rPr>
        <w:t>
</w:t>
      </w:r>
      <w:r>
        <w:rPr>
          <w:b w:val="false"/>
          <w:i w:val="false"/>
          <w:color w:val="000000"/>
          <w:sz w:val="20"/>
        </w:rPr>
        <w:t>
      119. Должности инструкторов по лечебной физкультуре устанавливаются из расчета 1 должность на 150 коек и дополнительно 1 должность на каждые 20 коек для больных полиомиелитом; 0,5-1 должность на каждое ортопедическое, травматологическое, неврологическое, туберкулезное отделение для больных костно-суставным туберкулезом.</w:t>
      </w:r>
      <w:r>
        <w:br/>
      </w:r>
      <w:r>
        <w:rPr>
          <w:b w:val="false"/>
          <w:i w:val="false"/>
          <w:color w:val="000000"/>
          <w:sz w:val="20"/>
        </w:rPr>
        <w:t>
</w:t>
      </w:r>
      <w:r>
        <w:rPr>
          <w:b w:val="false"/>
          <w:i w:val="false"/>
          <w:color w:val="000000"/>
          <w:sz w:val="20"/>
        </w:rPr>
        <w:t>
      120. Должности санитарок физиотерапевтического отделения (кабинета) устанавливаются из расчета 1 должность на 2 должности медицинских сестер по физиотерапии, инструкторов ЛФК и массажистов, а при проведении водо-грязе-торфо-озокерито-парафинолечения - на 1 должность медицинской сестры, занятой отпуском указанных процедур.</w:t>
      </w:r>
      <w:r>
        <w:br/>
      </w:r>
      <w:r>
        <w:rPr>
          <w:b w:val="false"/>
          <w:i w:val="false"/>
          <w:color w:val="000000"/>
          <w:sz w:val="20"/>
        </w:rPr>
        <w:t>
</w:t>
      </w:r>
      <w:r>
        <w:rPr>
          <w:b w:val="false"/>
          <w:i w:val="false"/>
          <w:color w:val="000000"/>
          <w:sz w:val="20"/>
        </w:rPr>
        <w:t>
      121. За одну условную физиотерапевтическую единицу принята работа, на выполнение и подготовку которой требуется 8 минут.</w:t>
      </w:r>
      <w:r>
        <w:br/>
      </w:r>
      <w:r>
        <w:rPr>
          <w:b w:val="false"/>
          <w:i w:val="false"/>
          <w:color w:val="000000"/>
          <w:sz w:val="20"/>
        </w:rPr>
        <w:t>
</w:t>
      </w:r>
      <w:r>
        <w:rPr>
          <w:b w:val="false"/>
          <w:i w:val="false"/>
          <w:color w:val="000000"/>
          <w:sz w:val="20"/>
        </w:rPr>
        <w:t>
      При проведении процедур одному больному на разных участках тела за одно посещение каждая из них учитывается в условных единицах самостоятельно, если эти процедуры проводились не одновременно.</w:t>
      </w:r>
      <w:r>
        <w:br/>
      </w:r>
      <w:r>
        <w:rPr>
          <w:b w:val="false"/>
          <w:i w:val="false"/>
          <w:color w:val="000000"/>
          <w:sz w:val="20"/>
        </w:rPr>
        <w:t>
</w:t>
      </w:r>
      <w:r>
        <w:rPr>
          <w:b w:val="false"/>
          <w:i w:val="false"/>
          <w:color w:val="000000"/>
          <w:sz w:val="20"/>
        </w:rPr>
        <w:t>
      122. За одну массажную единицу принимается работа продолжительностью 10 минут (с учетом подготовительно - заключительного времени, необходимости ведения документации и кратковременный отдых).</w:t>
      </w:r>
      <w:r>
        <w:br/>
      </w:r>
      <w:r>
        <w:rPr>
          <w:b w:val="false"/>
          <w:i w:val="false"/>
          <w:color w:val="000000"/>
          <w:sz w:val="20"/>
        </w:rPr>
        <w:t>
</w:t>
      </w:r>
      <w:r>
        <w:rPr>
          <w:b w:val="false"/>
          <w:i w:val="false"/>
          <w:color w:val="000000"/>
          <w:sz w:val="20"/>
        </w:rPr>
        <w:t>
      При проведении массажа в смежных анатомо-топографических областях тела больного количество массажных единиц на вторую и каждую последующую анатомо-топографическую область сокращается на 20 % по сравнению с предусмотренным в настоящих нормах. При массировании анатомо-топографических областей тела, не являющихся смежными, каждая из процедур учитывается самостоятельно.</w:t>
      </w:r>
    </w:p>
    <w:p>
      <w:pPr>
        <w:spacing w:after="0"/>
        <w:ind w:left="0"/>
        <w:jc w:val="left"/>
      </w:pPr>
      <w:r>
        <w:rPr>
          <w:b w:val="false"/>
          <w:i w:val="false"/>
          <w:color w:val="000000"/>
          <w:sz w:val="20"/>
        </w:rPr>
        <w:t>
</w:t>
      </w:r>
    </w:p>
    <w:p>
      <w:pPr>
        <w:spacing w:after="0"/>
        <w:ind w:left="0"/>
        <w:jc w:val="left"/>
      </w:pPr>
      <w:r>
        <w:rPr>
          <w:b/>
          <w:i w:val="false"/>
          <w:color w:val="000000"/>
        </w:rPr>
        <w:t xml:space="preserve"> 
§ 19. Штатные нормативы персонала отделения (кабинета)</w:t>
      </w:r>
      <w:r>
        <w:br/>
      </w:r>
      <w:r>
        <w:rPr>
          <w:b/>
          <w:i w:val="false"/>
          <w:color w:val="000000"/>
        </w:rPr>
        <w:t>
функциональной диагностики</w:t>
      </w:r>
    </w:p>
    <w:p>
      <w:pPr>
        <w:spacing w:after="0"/>
        <w:ind w:left="0"/>
        <w:jc w:val="left"/>
      </w:pPr>
      <w:r>
        <w:rPr>
          <w:b w:val="false"/>
          <w:i w:val="false"/>
          <w:color w:val="000000"/>
          <w:sz w:val="20"/>
        </w:rPr>
        <w:t>
</w:t>
      </w:r>
    </w:p>
    <w:p>
      <w:pPr>
        <w:spacing w:after="0"/>
        <w:ind w:left="0"/>
        <w:jc w:val="left"/>
      </w:pPr>
      <w:r>
        <w:rPr>
          <w:b w:val="false"/>
          <w:i w:val="false"/>
          <w:color w:val="000000"/>
          <w:sz w:val="20"/>
        </w:rPr>
        <w:t>
      123. Должности медицинских сестер кабинета функциональной диагностики устанавливаются соответственно должностям врачей функциональной диагностики, но не менее 1 должности при наличии указанного кабинета.</w:t>
      </w:r>
      <w:r>
        <w:br/>
      </w:r>
      <w:r>
        <w:rPr>
          <w:b w:val="false"/>
          <w:i w:val="false"/>
          <w:color w:val="000000"/>
          <w:sz w:val="20"/>
        </w:rPr>
        <w:t>
</w:t>
      </w:r>
      <w:r>
        <w:rPr>
          <w:b w:val="false"/>
          <w:i w:val="false"/>
          <w:color w:val="000000"/>
          <w:sz w:val="20"/>
        </w:rPr>
        <w:t>
      124. Должности санитарок отделения (кабинета) устанавливаются соответственно должностям врачей функциональной диагностики, но не менее 1 должности при наличии указанного кабинета.</w:t>
      </w:r>
      <w:r>
        <w:br/>
      </w:r>
      <w:r>
        <w:rPr>
          <w:b w:val="false"/>
          <w:i w:val="false"/>
          <w:color w:val="000000"/>
          <w:sz w:val="20"/>
        </w:rPr>
        <w:t>
</w:t>
      </w:r>
      <w:r>
        <w:rPr>
          <w:b w:val="false"/>
          <w:i w:val="false"/>
          <w:color w:val="000000"/>
          <w:sz w:val="20"/>
        </w:rPr>
        <w:t>
      125. Расчетная норма нагрузки для врача и медицинской сестры отделения (кабинета) функциональной диагностики рассчитывается из норматива 33 условные единицы на 6,5 часовой рабочий день (1 единица - 10 минут).</w:t>
      </w:r>
    </w:p>
    <w:p>
      <w:pPr>
        <w:spacing w:after="0"/>
        <w:ind w:left="0"/>
        <w:jc w:val="left"/>
      </w:pPr>
      <w:r>
        <w:rPr>
          <w:b w:val="false"/>
          <w:i w:val="false"/>
          <w:color w:val="000000"/>
          <w:sz w:val="20"/>
        </w:rPr>
        <w:t>
</w:t>
      </w:r>
    </w:p>
    <w:p>
      <w:pPr>
        <w:spacing w:after="0"/>
        <w:ind w:left="0"/>
        <w:jc w:val="left"/>
      </w:pPr>
      <w:r>
        <w:rPr>
          <w:b/>
          <w:i w:val="false"/>
          <w:color w:val="000000"/>
        </w:rPr>
        <w:t xml:space="preserve"> 
§ 20. Штатные нормативы патологоанатомического отделения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126. Должности лаборантов устанавливаются из расчета 1,5 должности на каждую должность врача-патологоанатома.</w:t>
      </w:r>
      <w:r>
        <w:br/>
      </w:r>
      <w:r>
        <w:rPr>
          <w:b w:val="false"/>
          <w:i w:val="false"/>
          <w:color w:val="000000"/>
          <w:sz w:val="20"/>
        </w:rPr>
        <w:t>
</w:t>
      </w:r>
      <w:r>
        <w:rPr>
          <w:b w:val="false"/>
          <w:i w:val="false"/>
          <w:color w:val="000000"/>
          <w:sz w:val="20"/>
        </w:rPr>
        <w:t>
      127. Должности санитаров гистологической лаборатории устанавливаются из расчета 1 должности на каждую должность врача-патологоанатома, но не менее одной должности на отделение.</w:t>
      </w:r>
      <w:r>
        <w:br/>
      </w:r>
      <w:r>
        <w:rPr>
          <w:b w:val="false"/>
          <w:i w:val="false"/>
          <w:color w:val="000000"/>
          <w:sz w:val="20"/>
        </w:rPr>
        <w:t>
</w:t>
      </w:r>
      <w:r>
        <w:rPr>
          <w:b w:val="false"/>
          <w:i w:val="false"/>
          <w:color w:val="000000"/>
          <w:sz w:val="20"/>
        </w:rPr>
        <w:t>
      128. Должности санитаров морга устанавливаются 1 должность на каждую должность врача-патологоанатома, но не менее одной должности на отделение.</w:t>
      </w:r>
      <w:r>
        <w:br/>
      </w:r>
      <w:r>
        <w:rPr>
          <w:b w:val="false"/>
          <w:i w:val="false"/>
          <w:color w:val="000000"/>
          <w:sz w:val="20"/>
        </w:rPr>
        <w:t>
</w:t>
      </w:r>
      <w:r>
        <w:rPr>
          <w:b w:val="false"/>
          <w:i w:val="false"/>
          <w:color w:val="000000"/>
          <w:sz w:val="20"/>
        </w:rPr>
        <w:t>
      129. При необходимости приема умерших больных в течение суток из других медицинских организаций могут дополнительно устанавливаться должности санитарок для обеспечения указанной работы в вечернее и ночное время, в общеустановленные выходные и праздничные дни.</w:t>
      </w:r>
    </w:p>
    <w:p>
      <w:pPr>
        <w:spacing w:after="0"/>
        <w:ind w:left="0"/>
        <w:jc w:val="left"/>
      </w:pPr>
      <w:r>
        <w:rPr>
          <w:b w:val="false"/>
          <w:i w:val="false"/>
          <w:color w:val="000000"/>
          <w:sz w:val="20"/>
        </w:rPr>
        <w:t>
</w:t>
      </w:r>
    </w:p>
    <w:p>
      <w:pPr>
        <w:spacing w:after="0"/>
        <w:ind w:left="0"/>
        <w:jc w:val="left"/>
      </w:pPr>
      <w:r>
        <w:rPr>
          <w:b/>
          <w:i w:val="false"/>
          <w:color w:val="000000"/>
        </w:rPr>
        <w:t xml:space="preserve"> 
§ 21. Штатные нормативы аптеки организаций здравоохранения</w:t>
      </w:r>
    </w:p>
    <w:p>
      <w:pPr>
        <w:spacing w:after="0"/>
        <w:ind w:left="0"/>
        <w:jc w:val="left"/>
      </w:pPr>
      <w:r>
        <w:rPr>
          <w:b w:val="false"/>
          <w:i w:val="false"/>
          <w:color w:val="000000"/>
          <w:sz w:val="20"/>
        </w:rPr>
        <w:t>
</w:t>
      </w:r>
    </w:p>
    <w:p>
      <w:pPr>
        <w:spacing w:after="0"/>
        <w:ind w:left="0"/>
        <w:jc w:val="left"/>
      </w:pPr>
      <w:r>
        <w:rPr>
          <w:b w:val="false"/>
          <w:i w:val="false"/>
          <w:color w:val="000000"/>
          <w:sz w:val="20"/>
        </w:rPr>
        <w:t>
      130. Должности персонала аптек устанавливаются в организациях здравоохранения на 100 и более коек.</w:t>
      </w:r>
      <w:r>
        <w:br/>
      </w:r>
      <w:r>
        <w:rPr>
          <w:b w:val="false"/>
          <w:i w:val="false"/>
          <w:color w:val="000000"/>
          <w:sz w:val="20"/>
        </w:rPr>
        <w:t>
</w:t>
      </w:r>
      <w:r>
        <w:rPr>
          <w:b w:val="false"/>
          <w:i w:val="false"/>
          <w:color w:val="000000"/>
          <w:sz w:val="20"/>
        </w:rPr>
        <w:t>
      131. Должность заведующего аптекой - провизора устанавливается в аптеке каждой больницы (на правах заведующего отделением больницы).</w:t>
      </w:r>
      <w:r>
        <w:br/>
      </w:r>
      <w:r>
        <w:rPr>
          <w:b w:val="false"/>
          <w:i w:val="false"/>
          <w:color w:val="000000"/>
          <w:sz w:val="20"/>
        </w:rPr>
        <w:t>
</w:t>
      </w:r>
      <w:r>
        <w:rPr>
          <w:b w:val="false"/>
          <w:i w:val="false"/>
          <w:color w:val="000000"/>
          <w:sz w:val="20"/>
        </w:rPr>
        <w:t>
      132. Должность заместителя заведующего аптекой - провизора устанавливается в аптеках больниц, имеющих 400 и более коек (на правах заместителя заведующего отделением больницы).</w:t>
      </w:r>
      <w:r>
        <w:br/>
      </w:r>
      <w:r>
        <w:rPr>
          <w:b w:val="false"/>
          <w:i w:val="false"/>
          <w:color w:val="000000"/>
          <w:sz w:val="20"/>
        </w:rPr>
        <w:t>
</w:t>
      </w:r>
      <w:r>
        <w:rPr>
          <w:b w:val="false"/>
          <w:i w:val="false"/>
          <w:color w:val="000000"/>
          <w:sz w:val="20"/>
        </w:rPr>
        <w:t>
      133. Должности провизоров-технологов устанавливаются в:</w:t>
      </w:r>
      <w:r>
        <w:br/>
      </w:r>
      <w:r>
        <w:rPr>
          <w:b w:val="false"/>
          <w:i w:val="false"/>
          <w:color w:val="000000"/>
          <w:sz w:val="20"/>
        </w:rPr>
        <w:t>
</w:t>
      </w:r>
      <w:r>
        <w:rPr>
          <w:b w:val="false"/>
          <w:i w:val="false"/>
          <w:color w:val="000000"/>
          <w:sz w:val="20"/>
        </w:rPr>
        <w:t>
      аптеках больниц на 200 коек - 1 должность;</w:t>
      </w:r>
      <w:r>
        <w:br/>
      </w:r>
      <w:r>
        <w:rPr>
          <w:b w:val="false"/>
          <w:i w:val="false"/>
          <w:color w:val="000000"/>
          <w:sz w:val="20"/>
        </w:rPr>
        <w:t>
</w:t>
      </w:r>
      <w:r>
        <w:rPr>
          <w:b w:val="false"/>
          <w:i w:val="false"/>
          <w:color w:val="000000"/>
          <w:sz w:val="20"/>
        </w:rPr>
        <w:t>
      аптеках больниц свыше 200 коек - дополнительно 1 должность на каждые следующие 100 коек;</w:t>
      </w:r>
      <w:r>
        <w:br/>
      </w:r>
      <w:r>
        <w:rPr>
          <w:b w:val="false"/>
          <w:i w:val="false"/>
          <w:color w:val="000000"/>
          <w:sz w:val="20"/>
        </w:rPr>
        <w:t>
</w:t>
      </w:r>
      <w:r>
        <w:rPr>
          <w:b w:val="false"/>
          <w:i w:val="false"/>
          <w:color w:val="000000"/>
          <w:sz w:val="20"/>
        </w:rPr>
        <w:t>
      аптеках больниц на 500 коек и более - дополнительно 0,5 должности на каждые следующие 100 коек.</w:t>
      </w:r>
      <w:r>
        <w:br/>
      </w:r>
      <w:r>
        <w:rPr>
          <w:b w:val="false"/>
          <w:i w:val="false"/>
          <w:color w:val="000000"/>
          <w:sz w:val="20"/>
        </w:rPr>
        <w:t>
</w:t>
      </w:r>
      <w:r>
        <w:rPr>
          <w:b w:val="false"/>
          <w:i w:val="false"/>
          <w:color w:val="000000"/>
          <w:sz w:val="20"/>
        </w:rPr>
        <w:t>
      134. Должности провизоров-аналитиков устанавливаются в аптеках больниц:</w:t>
      </w:r>
      <w:r>
        <w:br/>
      </w:r>
      <w:r>
        <w:rPr>
          <w:b w:val="false"/>
          <w:i w:val="false"/>
          <w:color w:val="000000"/>
          <w:sz w:val="20"/>
        </w:rPr>
        <w:t>
</w:t>
      </w:r>
      <w:r>
        <w:rPr>
          <w:b w:val="false"/>
          <w:i w:val="false"/>
          <w:color w:val="000000"/>
          <w:sz w:val="20"/>
        </w:rPr>
        <w:t>
      от 100 до 200 коек - 0,5 должности;</w:t>
      </w:r>
      <w:r>
        <w:br/>
      </w:r>
      <w:r>
        <w:rPr>
          <w:b w:val="false"/>
          <w:i w:val="false"/>
          <w:color w:val="000000"/>
          <w:sz w:val="20"/>
        </w:rPr>
        <w:t>
</w:t>
      </w:r>
      <w:r>
        <w:rPr>
          <w:b w:val="false"/>
          <w:i w:val="false"/>
          <w:color w:val="000000"/>
          <w:sz w:val="20"/>
        </w:rPr>
        <w:t>
      от 200 до 500 коек - 1 должность;</w:t>
      </w:r>
      <w:r>
        <w:br/>
      </w:r>
      <w:r>
        <w:rPr>
          <w:b w:val="false"/>
          <w:i w:val="false"/>
          <w:color w:val="000000"/>
          <w:sz w:val="20"/>
        </w:rPr>
        <w:t>
</w:t>
      </w:r>
      <w:r>
        <w:rPr>
          <w:b w:val="false"/>
          <w:i w:val="false"/>
          <w:color w:val="000000"/>
          <w:sz w:val="20"/>
        </w:rPr>
        <w:t>
      свыше 500 коек - дополнительно 0,5 должности на каждые следующие 200 коек, но не более 2.</w:t>
      </w:r>
      <w:r>
        <w:br/>
      </w:r>
      <w:r>
        <w:rPr>
          <w:b w:val="false"/>
          <w:i w:val="false"/>
          <w:color w:val="000000"/>
          <w:sz w:val="20"/>
        </w:rPr>
        <w:t>
</w:t>
      </w:r>
      <w:r>
        <w:rPr>
          <w:b w:val="false"/>
          <w:i w:val="false"/>
          <w:color w:val="000000"/>
          <w:sz w:val="20"/>
        </w:rPr>
        <w:t>
      135. Должности фармацевтов устанавливаются в аптеках больниц из расчета:</w:t>
      </w:r>
      <w:r>
        <w:br/>
      </w:r>
      <w:r>
        <w:rPr>
          <w:b w:val="false"/>
          <w:i w:val="false"/>
          <w:color w:val="000000"/>
          <w:sz w:val="20"/>
        </w:rPr>
        <w:t>
</w:t>
      </w:r>
      <w:r>
        <w:rPr>
          <w:b w:val="false"/>
          <w:i w:val="false"/>
          <w:color w:val="000000"/>
          <w:sz w:val="20"/>
        </w:rPr>
        <w:t>
      1 должность на каждые 200 коек;</w:t>
      </w:r>
      <w:r>
        <w:br/>
      </w:r>
      <w:r>
        <w:rPr>
          <w:b w:val="false"/>
          <w:i w:val="false"/>
          <w:color w:val="000000"/>
          <w:sz w:val="20"/>
        </w:rPr>
        <w:t>
</w:t>
      </w:r>
      <w:r>
        <w:rPr>
          <w:b w:val="false"/>
          <w:i w:val="false"/>
          <w:color w:val="000000"/>
          <w:sz w:val="20"/>
        </w:rPr>
        <w:t>
      дополнительно 1 должность на каждые 100 коек (в больницах от 200 до 500 коек);</w:t>
      </w:r>
      <w:r>
        <w:br/>
      </w:r>
      <w:r>
        <w:rPr>
          <w:b w:val="false"/>
          <w:i w:val="false"/>
          <w:color w:val="000000"/>
          <w:sz w:val="20"/>
        </w:rPr>
        <w:t>
</w:t>
      </w:r>
      <w:r>
        <w:rPr>
          <w:b w:val="false"/>
          <w:i w:val="false"/>
          <w:color w:val="000000"/>
          <w:sz w:val="20"/>
        </w:rPr>
        <w:t>
      дополнительно 0,5 должности на каждые 100 коек (в больницах свыше 500).</w:t>
      </w:r>
      <w:r>
        <w:br/>
      </w:r>
      <w:r>
        <w:rPr>
          <w:b w:val="false"/>
          <w:i w:val="false"/>
          <w:color w:val="000000"/>
          <w:sz w:val="20"/>
        </w:rPr>
        <w:t>
</w:t>
      </w:r>
      <w:r>
        <w:rPr>
          <w:b w:val="false"/>
          <w:i w:val="false"/>
          <w:color w:val="000000"/>
          <w:sz w:val="20"/>
        </w:rPr>
        <w:t>
      136. Должности фасовщиков в аптеках больниц устанавливаются из расчета:</w:t>
      </w:r>
      <w:r>
        <w:br/>
      </w:r>
      <w:r>
        <w:rPr>
          <w:b w:val="false"/>
          <w:i w:val="false"/>
          <w:color w:val="000000"/>
          <w:sz w:val="20"/>
        </w:rPr>
        <w:t>
</w:t>
      </w:r>
      <w:r>
        <w:rPr>
          <w:b w:val="false"/>
          <w:i w:val="false"/>
          <w:color w:val="000000"/>
          <w:sz w:val="20"/>
        </w:rPr>
        <w:t>
      1 должность на каждые 200 коек;</w:t>
      </w:r>
      <w:r>
        <w:br/>
      </w:r>
      <w:r>
        <w:rPr>
          <w:b w:val="false"/>
          <w:i w:val="false"/>
          <w:color w:val="000000"/>
          <w:sz w:val="20"/>
        </w:rPr>
        <w:t>
</w:t>
      </w:r>
      <w:r>
        <w:rPr>
          <w:b w:val="false"/>
          <w:i w:val="false"/>
          <w:color w:val="000000"/>
          <w:sz w:val="20"/>
        </w:rPr>
        <w:t>
      дополнительно 0,5 должности на каждые 100 коек (свыше 200).</w:t>
      </w:r>
      <w:r>
        <w:br/>
      </w:r>
      <w:r>
        <w:rPr>
          <w:b w:val="false"/>
          <w:i w:val="false"/>
          <w:color w:val="000000"/>
          <w:sz w:val="20"/>
        </w:rPr>
        <w:t>
</w:t>
      </w:r>
      <w:r>
        <w:rPr>
          <w:b w:val="false"/>
          <w:i w:val="false"/>
          <w:color w:val="000000"/>
          <w:sz w:val="20"/>
        </w:rPr>
        <w:t>
      137. Должность санитарки устанавливается в количестве 40 % от общего штата провизоров-технологов и фармацевтов, но не менее 1 должности.</w:t>
      </w:r>
      <w:r>
        <w:br/>
      </w:r>
      <w:r>
        <w:rPr>
          <w:b w:val="false"/>
          <w:i w:val="false"/>
          <w:color w:val="000000"/>
          <w:sz w:val="20"/>
        </w:rPr>
        <w:t>
</w:t>
      </w:r>
      <w:r>
        <w:rPr>
          <w:b w:val="false"/>
          <w:i w:val="false"/>
          <w:color w:val="000000"/>
          <w:sz w:val="20"/>
        </w:rPr>
        <w:t>
      138. Должность рабочего устанавливается в аптеке каждой больницы.</w:t>
      </w:r>
      <w:r>
        <w:br/>
      </w:r>
      <w:r>
        <w:rPr>
          <w:b w:val="false"/>
          <w:i w:val="false"/>
          <w:color w:val="000000"/>
          <w:sz w:val="20"/>
        </w:rPr>
        <w:t>
</w:t>
      </w:r>
      <w:r>
        <w:rPr>
          <w:b w:val="false"/>
          <w:i w:val="false"/>
          <w:color w:val="000000"/>
          <w:sz w:val="20"/>
        </w:rPr>
        <w:t>
      139. Должность уборщика помещений устанавливается в аптеке каждой больницы.</w:t>
      </w:r>
      <w:r>
        <w:br/>
      </w:r>
      <w:r>
        <w:rPr>
          <w:b w:val="false"/>
          <w:i w:val="false"/>
          <w:color w:val="000000"/>
          <w:sz w:val="20"/>
        </w:rPr>
        <w:t>
</w:t>
      </w:r>
      <w:r>
        <w:rPr>
          <w:b w:val="false"/>
          <w:i w:val="false"/>
          <w:color w:val="000000"/>
          <w:sz w:val="20"/>
        </w:rPr>
        <w:t>
      140. В аптеках больниц, не имеющих в штате провизоров-технологов и фармацевтов из-за небольшой коечной мощности больницы, их обязанности выполняются заведующим аптекой.</w:t>
      </w:r>
      <w:r>
        <w:br/>
      </w:r>
      <w:r>
        <w:rPr>
          <w:b w:val="false"/>
          <w:i w:val="false"/>
          <w:color w:val="000000"/>
          <w:sz w:val="20"/>
        </w:rPr>
        <w:t>
</w:t>
      </w:r>
      <w:r>
        <w:rPr>
          <w:b w:val="false"/>
          <w:i w:val="false"/>
          <w:color w:val="000000"/>
          <w:sz w:val="20"/>
        </w:rPr>
        <w:t>
      141. В случае обслуживания больницы межбольничной аптекой в штате больницы на 200 и более коек устанавливается 1 должность провизора-технолога или фармацевта.</w:t>
      </w:r>
      <w:r>
        <w:br/>
      </w:r>
      <w:r>
        <w:rPr>
          <w:b w:val="false"/>
          <w:i w:val="false"/>
          <w:color w:val="000000"/>
          <w:sz w:val="20"/>
        </w:rPr>
        <w:t>
</w:t>
      </w:r>
      <w:r>
        <w:rPr>
          <w:b w:val="false"/>
          <w:i w:val="false"/>
          <w:color w:val="000000"/>
          <w:sz w:val="20"/>
        </w:rPr>
        <w:t xml:space="preserve">
      142. В аптеках инфекционных больниц дополнительно устанавливается 1 должность санитарки-мойщицы на каждые 200 коек. </w:t>
      </w:r>
    </w:p>
    <w:p>
      <w:pPr>
        <w:spacing w:after="0"/>
        <w:ind w:left="0"/>
        <w:jc w:val="left"/>
      </w:pPr>
      <w:r>
        <w:rPr>
          <w:b w:val="false"/>
          <w:i w:val="false"/>
          <w:color w:val="000000"/>
          <w:sz w:val="20"/>
        </w:rPr>
        <w:t>
</w:t>
      </w:r>
    </w:p>
    <w:p>
      <w:pPr>
        <w:spacing w:after="0"/>
        <w:ind w:left="0"/>
        <w:jc w:val="left"/>
      </w:pPr>
      <w:r>
        <w:rPr>
          <w:b/>
          <w:i w:val="false"/>
          <w:color w:val="000000"/>
        </w:rPr>
        <w:t xml:space="preserve"> 
§ 22. Штатные нормативы отделений экстренной и плановой</w:t>
      </w:r>
      <w:r>
        <w:br/>
      </w:r>
      <w:r>
        <w:rPr>
          <w:b/>
          <w:i w:val="false"/>
          <w:color w:val="000000"/>
        </w:rPr>
        <w:t>
консультативной помощи (санитарной авиации)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Наименование с изменениями, внесенными приказом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143. Должности персонала отделения экстренной и плановой консультативной помощи (санитарной авиации) устанавливаются по следующим штатным нормативам:</w:t>
      </w:r>
      <w:r>
        <w:br/>
      </w:r>
      <w:r>
        <w:rPr>
          <w:b w:val="false"/>
          <w:i w:val="false"/>
          <w:color w:val="000000"/>
          <w:sz w:val="20"/>
        </w:rPr>
        <w:t>
</w:t>
      </w:r>
      <w:r>
        <w:rPr>
          <w:b w:val="false"/>
          <w:i w:val="false"/>
          <w:color w:val="000000"/>
          <w:sz w:val="20"/>
        </w:rPr>
        <w:t>
      1) заведующий отделением - врач-терапевт - 1 должность;</w:t>
      </w:r>
      <w:r>
        <w:br/>
      </w:r>
      <w:r>
        <w:rPr>
          <w:b w:val="false"/>
          <w:i w:val="false"/>
          <w:color w:val="000000"/>
          <w:sz w:val="20"/>
        </w:rPr>
        <w:t>
</w:t>
      </w:r>
      <w:r>
        <w:rPr>
          <w:b w:val="false"/>
          <w:i w:val="false"/>
          <w:color w:val="000000"/>
          <w:sz w:val="20"/>
        </w:rPr>
        <w:t>
      2) врачи выездной бригады из расчета 0,8 должности (суммарно) на 100 тыс. населения;</w:t>
      </w:r>
      <w:r>
        <w:br/>
      </w:r>
      <w:r>
        <w:rPr>
          <w:b w:val="false"/>
          <w:i w:val="false"/>
          <w:color w:val="000000"/>
          <w:sz w:val="20"/>
        </w:rPr>
        <w:t>
</w:t>
      </w:r>
      <w:r>
        <w:rPr>
          <w:b w:val="false"/>
          <w:i w:val="false"/>
          <w:color w:val="000000"/>
          <w:sz w:val="20"/>
        </w:rPr>
        <w:t>
      3) старший фельдшер - 1 должность;</w:t>
      </w:r>
      <w:r>
        <w:br/>
      </w:r>
      <w:r>
        <w:rPr>
          <w:b w:val="false"/>
          <w:i w:val="false"/>
          <w:color w:val="000000"/>
          <w:sz w:val="20"/>
        </w:rPr>
        <w:t>
</w:t>
      </w:r>
      <w:r>
        <w:rPr>
          <w:b w:val="false"/>
          <w:i w:val="false"/>
          <w:color w:val="000000"/>
          <w:sz w:val="20"/>
        </w:rPr>
        <w:t>
      4) фельдшер - диспетчер - 5,135 должностей;</w:t>
      </w:r>
      <w:r>
        <w:br/>
      </w:r>
      <w:r>
        <w:rPr>
          <w:b w:val="false"/>
          <w:i w:val="false"/>
          <w:color w:val="000000"/>
          <w:sz w:val="20"/>
        </w:rPr>
        <w:t>
</w:t>
      </w:r>
      <w:r>
        <w:rPr>
          <w:b w:val="false"/>
          <w:i w:val="false"/>
          <w:color w:val="000000"/>
          <w:sz w:val="20"/>
        </w:rPr>
        <w:t>
      5) фельдшер выездной бригады - из расчета 0,8 должности (суммарно) на 100 тыс. населения;</w:t>
      </w:r>
      <w:r>
        <w:br/>
      </w:r>
      <w:r>
        <w:rPr>
          <w:b w:val="false"/>
          <w:i w:val="false"/>
          <w:color w:val="000000"/>
          <w:sz w:val="20"/>
        </w:rPr>
        <w:t>
</w:t>
      </w:r>
      <w:r>
        <w:rPr>
          <w:b w:val="false"/>
          <w:i w:val="false"/>
          <w:color w:val="000000"/>
          <w:sz w:val="20"/>
        </w:rPr>
        <w:t>
      6) санитар выездной бригады - из расчета 0,8 должности (суммарно) на 100 тыс. населения;</w:t>
      </w:r>
      <w:r>
        <w:br/>
      </w:r>
      <w:r>
        <w:rPr>
          <w:b w:val="false"/>
          <w:i w:val="false"/>
          <w:color w:val="000000"/>
          <w:sz w:val="20"/>
        </w:rPr>
        <w:t>
</w:t>
      </w:r>
      <w:r>
        <w:rPr>
          <w:b w:val="false"/>
          <w:i w:val="false"/>
          <w:color w:val="000000"/>
          <w:sz w:val="20"/>
        </w:rPr>
        <w:t>
      7) санитарка - 2 должности;</w:t>
      </w:r>
      <w:r>
        <w:br/>
      </w:r>
      <w:r>
        <w:rPr>
          <w:b w:val="false"/>
          <w:i w:val="false"/>
          <w:color w:val="000000"/>
          <w:sz w:val="20"/>
        </w:rPr>
        <w:t>
</w:t>
      </w:r>
      <w:r>
        <w:rPr>
          <w:b w:val="false"/>
          <w:i w:val="false"/>
          <w:color w:val="000000"/>
          <w:sz w:val="20"/>
        </w:rPr>
        <w:t>
      8) медицинский техник (инженер) по обслуживанию медицинской аппаратуры - 1 должность.</w:t>
      </w:r>
      <w:r>
        <w:br/>
      </w:r>
      <w:r>
        <w:rPr>
          <w:b w:val="false"/>
          <w:i w:val="false"/>
          <w:color w:val="000000"/>
          <w:sz w:val="20"/>
        </w:rPr>
        <w:t>
      </w:t>
      </w:r>
      <w:r>
        <w:rPr>
          <w:b w:val="false"/>
          <w:i w:val="false"/>
          <w:color w:val="ff0000"/>
          <w:sz w:val="20"/>
        </w:rPr>
        <w:t xml:space="preserve">Сноска. Пункт 143 в редакции приказа и.о. Министра здравоохранения РК от 05.01.2011 </w:t>
      </w:r>
      <w:r>
        <w:rPr>
          <w:b w:val="false"/>
          <w:i w:val="false"/>
          <w:color w:val="00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 23. Штатные нормативы организационно-методических отделов</w:t>
      </w:r>
      <w:r>
        <w:br/>
      </w:r>
      <w:r>
        <w:rPr>
          <w:b/>
          <w:i w:val="false"/>
          <w:color w:val="000000"/>
        </w:rPr>
        <w:t>
и кабинетов медицинской статистики</w:t>
      </w:r>
    </w:p>
    <w:p>
      <w:pPr>
        <w:spacing w:after="0"/>
        <w:ind w:left="0"/>
        <w:jc w:val="left"/>
      </w:pPr>
      <w:r>
        <w:rPr>
          <w:b w:val="false"/>
          <w:i w:val="false"/>
          <w:color w:val="000000"/>
          <w:sz w:val="20"/>
        </w:rPr>
        <w:t>
</w:t>
      </w:r>
    </w:p>
    <w:p>
      <w:pPr>
        <w:spacing w:after="0"/>
        <w:ind w:left="0"/>
        <w:jc w:val="left"/>
      </w:pPr>
      <w:r>
        <w:rPr>
          <w:b w:val="false"/>
          <w:i w:val="false"/>
          <w:color w:val="000000"/>
          <w:sz w:val="20"/>
        </w:rPr>
        <w:t>
      144. Должности персонала организационно-методических отделов устанавливаются в зависимости от численности населения, по следующим нормативам: из расчета до 1 млн. человек 2 должности врача-методиста, 2 должности фельдшера, свыше 1 млн. человек - 3 должности врача-методиста, 3 должности фельдшера, свыше 1,5 млн. человек - 3,5 должности врача-методиста, 3,5 должности фельдшера.</w:t>
      </w:r>
    </w:p>
    <w:p>
      <w:pPr>
        <w:spacing w:after="0"/>
        <w:ind w:left="0"/>
        <w:jc w:val="left"/>
      </w:pPr>
      <w:r>
        <w:rPr>
          <w:b w:val="false"/>
          <w:i w:val="false"/>
          <w:color w:val="000000"/>
          <w:sz w:val="20"/>
        </w:rPr>
        <w:t>
</w:t>
      </w:r>
    </w:p>
    <w:p>
      <w:pPr>
        <w:spacing w:after="0"/>
        <w:ind w:left="0"/>
        <w:jc w:val="left"/>
      </w:pPr>
      <w:r>
        <w:rPr>
          <w:b/>
          <w:i w:val="false"/>
          <w:color w:val="000000"/>
        </w:rPr>
        <w:t xml:space="preserve"> 
§ 24. Кабинет медицинской статистики</w:t>
      </w:r>
    </w:p>
    <w:p>
      <w:pPr>
        <w:spacing w:after="0"/>
        <w:ind w:left="0"/>
        <w:jc w:val="left"/>
      </w:pPr>
      <w:r>
        <w:rPr>
          <w:b w:val="false"/>
          <w:i w:val="false"/>
          <w:color w:val="000000"/>
          <w:sz w:val="20"/>
        </w:rPr>
        <w:t>
</w:t>
      </w:r>
    </w:p>
    <w:p>
      <w:pPr>
        <w:spacing w:after="0"/>
        <w:ind w:left="0"/>
        <w:jc w:val="left"/>
      </w:pPr>
      <w:r>
        <w:rPr>
          <w:b w:val="false"/>
          <w:i w:val="false"/>
          <w:color w:val="000000"/>
          <w:sz w:val="20"/>
        </w:rPr>
        <w:t>
      145. Должность медицинского статистика устанавливаются на 36-50 выбывших больных в сутки, но не менее одной должности на стационар.</w:t>
      </w:r>
      <w:r>
        <w:br/>
      </w:r>
      <w:r>
        <w:rPr>
          <w:b w:val="false"/>
          <w:i w:val="false"/>
          <w:color w:val="000000"/>
          <w:sz w:val="20"/>
        </w:rPr>
        <w:t>
</w:t>
      </w:r>
      <w:r>
        <w:rPr>
          <w:b w:val="false"/>
          <w:i w:val="false"/>
          <w:color w:val="000000"/>
          <w:sz w:val="20"/>
        </w:rPr>
        <w:t>
      146. Должность врача-статистика устанавливается на 2 должности медицинских статистиков, но не менее одной должности.</w:t>
      </w:r>
      <w:r>
        <w:br/>
      </w:r>
      <w:r>
        <w:rPr>
          <w:b w:val="false"/>
          <w:i w:val="false"/>
          <w:color w:val="000000"/>
          <w:sz w:val="20"/>
        </w:rPr>
        <w:t>
</w:t>
      </w:r>
      <w:r>
        <w:rPr>
          <w:b w:val="false"/>
          <w:i w:val="false"/>
          <w:color w:val="000000"/>
          <w:sz w:val="20"/>
        </w:rPr>
        <w:t>
      147. Должность заведующего кабинетом медицинской статистики устанавливается в каждом стационаре.</w:t>
      </w:r>
    </w:p>
    <w:p>
      <w:pPr>
        <w:spacing w:after="0"/>
        <w:ind w:left="0"/>
        <w:jc w:val="left"/>
      </w:pPr>
      <w:r>
        <w:rPr>
          <w:b w:val="false"/>
          <w:i w:val="false"/>
          <w:color w:val="000000"/>
          <w:sz w:val="20"/>
        </w:rPr>
        <w:t>
</w:t>
      </w:r>
    </w:p>
    <w:p>
      <w:pPr>
        <w:spacing w:after="0"/>
        <w:ind w:left="0"/>
        <w:jc w:val="left"/>
      </w:pPr>
      <w:r>
        <w:rPr>
          <w:b/>
          <w:i w:val="false"/>
          <w:color w:val="000000"/>
        </w:rPr>
        <w:t xml:space="preserve"> 
§ 25. Педагогический персонал медицинских организаций для детей</w:t>
      </w:r>
    </w:p>
    <w:p>
      <w:pPr>
        <w:spacing w:after="0"/>
        <w:ind w:left="0"/>
        <w:jc w:val="left"/>
      </w:pPr>
      <w:r>
        <w:rPr>
          <w:b w:val="false"/>
          <w:i w:val="false"/>
          <w:color w:val="000000"/>
          <w:sz w:val="20"/>
        </w:rPr>
        <w:t>
</w:t>
      </w:r>
    </w:p>
    <w:p>
      <w:pPr>
        <w:spacing w:after="0"/>
        <w:ind w:left="0"/>
        <w:jc w:val="left"/>
      </w:pPr>
      <w:r>
        <w:rPr>
          <w:b w:val="false"/>
          <w:i w:val="false"/>
          <w:color w:val="000000"/>
          <w:sz w:val="20"/>
        </w:rPr>
        <w:t>
      148. Должности воспитателей устанавливаются из расчета 1 должность на:</w:t>
      </w:r>
      <w:r>
        <w:br/>
      </w:r>
      <w:r>
        <w:rPr>
          <w:b w:val="false"/>
          <w:i w:val="false"/>
          <w:color w:val="000000"/>
          <w:sz w:val="20"/>
        </w:rPr>
        <w:t>
</w:t>
      </w:r>
      <w:r>
        <w:rPr>
          <w:b w:val="false"/>
          <w:i w:val="false"/>
          <w:color w:val="000000"/>
          <w:sz w:val="20"/>
        </w:rPr>
        <w:t>
      40 детей школьного и дошкольного возраста в противотуберкулезных отделениях, специализированных санаторно-оздоровительных и реабилитационных организациях (центрах);</w:t>
      </w:r>
      <w:r>
        <w:br/>
      </w:r>
      <w:r>
        <w:rPr>
          <w:b w:val="false"/>
          <w:i w:val="false"/>
          <w:color w:val="000000"/>
          <w:sz w:val="20"/>
        </w:rPr>
        <w:t>
</w:t>
      </w:r>
      <w:r>
        <w:rPr>
          <w:b w:val="false"/>
          <w:i w:val="false"/>
          <w:color w:val="000000"/>
          <w:sz w:val="20"/>
        </w:rPr>
        <w:t>
      25 детей дошкольного возраста в противотуберкулезных отделениях для больных костно-суставным туберкулезом.</w:t>
      </w:r>
      <w:r>
        <w:br/>
      </w:r>
      <w:r>
        <w:rPr>
          <w:b w:val="false"/>
          <w:i w:val="false"/>
          <w:color w:val="000000"/>
          <w:sz w:val="20"/>
        </w:rPr>
        <w:t>
</w:t>
      </w:r>
      <w:r>
        <w:rPr>
          <w:b w:val="false"/>
          <w:i w:val="false"/>
          <w:color w:val="000000"/>
          <w:sz w:val="20"/>
        </w:rPr>
        <w:t>
      Должности учителей устанавливаются в штате противотуберкулезных больницах (диспансерах), специализированных санаторно-оздоровительных и реабилитационных организациях (центрах) в зависимости от числа классов и учебного плана.</w:t>
      </w:r>
      <w:r>
        <w:br/>
      </w:r>
      <w:r>
        <w:rPr>
          <w:b w:val="false"/>
          <w:i w:val="false"/>
          <w:color w:val="000000"/>
          <w:sz w:val="20"/>
        </w:rPr>
        <w:t>
</w:t>
      </w:r>
      <w:r>
        <w:rPr>
          <w:b w:val="false"/>
          <w:i w:val="false"/>
          <w:color w:val="000000"/>
          <w:sz w:val="20"/>
        </w:rPr>
        <w:t>
      В классах предусматривается не менее 4 и не более 20 учащихся. При недостаточности контингентов детей для укомплектования классов могут быть организованы групповые занятия для учащихся.</w:t>
      </w:r>
      <w:r>
        <w:br/>
      </w:r>
      <w:r>
        <w:rPr>
          <w:b w:val="false"/>
          <w:i w:val="false"/>
          <w:color w:val="000000"/>
          <w:sz w:val="20"/>
        </w:rPr>
        <w:t>
</w:t>
      </w:r>
      <w:r>
        <w:rPr>
          <w:b w:val="false"/>
          <w:i w:val="false"/>
          <w:color w:val="000000"/>
          <w:sz w:val="20"/>
        </w:rPr>
        <w:t>
      149. Должности учителей устанавливаются в штате противотуберкулезных больниц, в зависимости от количества классов для детей, больных туберкулезом, и учебного плана. В классах должно предусматриваться не менее 10 и не более 20 учащихся. При недостаточности контингентов детей, страдающих туберкулезом, для укомплектования класса могут быть организованы групповые занятия для учащихся.</w:t>
      </w:r>
      <w:r>
        <w:br/>
      </w:r>
      <w:r>
        <w:rPr>
          <w:b w:val="false"/>
          <w:i w:val="false"/>
          <w:color w:val="000000"/>
          <w:sz w:val="20"/>
        </w:rPr>
        <w:t>
</w:t>
      </w:r>
      <w:r>
        <w:rPr>
          <w:b w:val="false"/>
          <w:i w:val="false"/>
          <w:color w:val="000000"/>
          <w:sz w:val="20"/>
        </w:rPr>
        <w:t>
      150. Должность заведующего учебной частью устанавливается из расчета 1 должность.</w:t>
      </w:r>
      <w:r>
        <w:br/>
      </w:r>
      <w:r>
        <w:rPr>
          <w:b w:val="false"/>
          <w:i w:val="false"/>
          <w:color w:val="000000"/>
          <w:sz w:val="20"/>
        </w:rPr>
        <w:t>
</w:t>
      </w:r>
      <w:r>
        <w:rPr>
          <w:b w:val="false"/>
          <w:i w:val="false"/>
          <w:color w:val="000000"/>
          <w:sz w:val="20"/>
        </w:rPr>
        <w:t>
      151. В больнице на 200 коек устанавливается 1 должность психолога.</w:t>
      </w:r>
      <w:r>
        <w:br/>
      </w:r>
      <w:r>
        <w:rPr>
          <w:b w:val="false"/>
          <w:i w:val="false"/>
          <w:color w:val="000000"/>
          <w:sz w:val="20"/>
        </w:rPr>
        <w:t>
</w:t>
      </w:r>
      <w:r>
        <w:rPr>
          <w:b w:val="false"/>
          <w:i w:val="false"/>
          <w:color w:val="000000"/>
          <w:sz w:val="20"/>
        </w:rPr>
        <w:t>
      152. Должности логопедов устанавливаются по нормативам логопедических кабинетов.</w:t>
      </w:r>
    </w:p>
    <w:p>
      <w:pPr>
        <w:spacing w:after="0"/>
        <w:ind w:left="0"/>
        <w:jc w:val="left"/>
      </w:pPr>
      <w:r>
        <w:rPr>
          <w:b w:val="false"/>
          <w:i w:val="false"/>
          <w:color w:val="000000"/>
          <w:sz w:val="20"/>
        </w:rPr>
        <w:t>
</w:t>
      </w:r>
    </w:p>
    <w:p>
      <w:pPr>
        <w:spacing w:after="0"/>
        <w:ind w:left="0"/>
        <w:jc w:val="left"/>
      </w:pPr>
      <w:r>
        <w:rPr>
          <w:b/>
          <w:i w:val="false"/>
          <w:color w:val="000000"/>
        </w:rPr>
        <w:t xml:space="preserve"> 
§ 26. Прочие должности</w:t>
      </w:r>
    </w:p>
    <w:p>
      <w:pPr>
        <w:spacing w:after="0"/>
        <w:ind w:left="0"/>
        <w:jc w:val="left"/>
      </w:pPr>
      <w:r>
        <w:rPr>
          <w:b w:val="false"/>
          <w:i w:val="false"/>
          <w:color w:val="000000"/>
          <w:sz w:val="20"/>
        </w:rPr>
        <w:t>
</w:t>
      </w:r>
    </w:p>
    <w:p>
      <w:pPr>
        <w:spacing w:after="0"/>
        <w:ind w:left="0"/>
        <w:jc w:val="left"/>
      </w:pPr>
      <w:r>
        <w:rPr>
          <w:b w:val="false"/>
          <w:i w:val="false"/>
          <w:color w:val="000000"/>
          <w:sz w:val="20"/>
        </w:rPr>
        <w:t>
      153. Должность заместителя главного врача по медицинской части устанавливается в больнице на 250 и более коек.</w:t>
      </w:r>
      <w:r>
        <w:br/>
      </w:r>
      <w:r>
        <w:rPr>
          <w:b w:val="false"/>
          <w:i w:val="false"/>
          <w:color w:val="000000"/>
          <w:sz w:val="20"/>
        </w:rPr>
        <w:t>
</w:t>
      </w:r>
      <w:r>
        <w:rPr>
          <w:b w:val="false"/>
          <w:i w:val="false"/>
          <w:color w:val="000000"/>
          <w:sz w:val="20"/>
        </w:rPr>
        <w:t>
      154. Должность заместителя главного врача по акушерско-гинекологической помощи устанавливается в больнице, имеющей свыше 200 акушерских и гинекологических коек.</w:t>
      </w:r>
      <w:r>
        <w:br/>
      </w:r>
      <w:r>
        <w:rPr>
          <w:b w:val="false"/>
          <w:i w:val="false"/>
          <w:color w:val="000000"/>
          <w:sz w:val="20"/>
        </w:rPr>
        <w:t>
</w:t>
      </w:r>
      <w:r>
        <w:rPr>
          <w:b w:val="false"/>
          <w:i w:val="false"/>
          <w:color w:val="000000"/>
          <w:sz w:val="20"/>
        </w:rPr>
        <w:t>
      155. Должность заместителя главного врача по хирургической помощи может устанавливаться в больнице, имеющей не менее 200 коек хирургического профиля. При этом акушерские и гинекологические койки включаются в число коек хирургического цикла в том случае, если в штате больницы не установлена должность заместителя главного врача по акушерско-гинекологической помощи.</w:t>
      </w:r>
      <w:r>
        <w:br/>
      </w:r>
      <w:r>
        <w:rPr>
          <w:b w:val="false"/>
          <w:i w:val="false"/>
          <w:color w:val="000000"/>
          <w:sz w:val="20"/>
        </w:rPr>
        <w:t>
</w:t>
      </w:r>
      <w:r>
        <w:rPr>
          <w:b w:val="false"/>
          <w:i w:val="false"/>
          <w:color w:val="000000"/>
          <w:sz w:val="20"/>
        </w:rPr>
        <w:t>
      156. Должность заместителя главного врача по организационно-методической работе устанавливается 1 единица на стационар (больница, клиника, диспансер).</w:t>
      </w:r>
      <w:r>
        <w:br/>
      </w:r>
      <w:r>
        <w:rPr>
          <w:b w:val="false"/>
          <w:i w:val="false"/>
          <w:color w:val="000000"/>
          <w:sz w:val="20"/>
        </w:rPr>
        <w:t>
</w:t>
      </w:r>
      <w:r>
        <w:rPr>
          <w:b w:val="false"/>
          <w:i w:val="false"/>
          <w:color w:val="000000"/>
          <w:sz w:val="20"/>
        </w:rPr>
        <w:t>
      157. Должности главной медицинской сестры или заместителя руководителя по сестринскому делу устанавливается в каждой больнице.</w:t>
      </w:r>
      <w:r>
        <w:br/>
      </w:r>
      <w:r>
        <w:rPr>
          <w:b w:val="false"/>
          <w:i w:val="false"/>
          <w:color w:val="000000"/>
          <w:sz w:val="20"/>
        </w:rPr>
        <w:t>
</w:t>
      </w:r>
      <w:r>
        <w:rPr>
          <w:b w:val="false"/>
          <w:i w:val="false"/>
          <w:color w:val="000000"/>
          <w:sz w:val="20"/>
        </w:rPr>
        <w:t>
      158. Должность регистратора архива устанавливаются 1 должность на 200 коек, не менее 1 должности на стационар (больница, клиника, диспансер).</w:t>
      </w:r>
    </w:p>
    <w:p>
      <w:pPr>
        <w:spacing w:after="0"/>
        <w:ind w:left="0"/>
        <w:jc w:val="left"/>
      </w:pPr>
      <w:r>
        <w:rPr>
          <w:b w:val="false"/>
          <w:i w:val="false"/>
          <w:color w:val="000000"/>
          <w:sz w:val="20"/>
        </w:rPr>
        <w:t>
</w:t>
      </w:r>
    </w:p>
    <w:p>
      <w:pPr>
        <w:spacing w:after="0"/>
        <w:ind w:left="0"/>
        <w:jc w:val="left"/>
      </w:pPr>
      <w:r>
        <w:rPr>
          <w:b/>
          <w:i w:val="false"/>
          <w:color w:val="000000"/>
        </w:rPr>
        <w:t xml:space="preserve"> 
Глава 2. Штатные нормативы родильных домов, перинатальных</w:t>
      </w:r>
      <w:r>
        <w:br/>
      </w:r>
      <w:r>
        <w:rPr>
          <w:b/>
          <w:i w:val="false"/>
          <w:color w:val="000000"/>
        </w:rPr>
        <w:t>
центров и женских консультации</w:t>
      </w:r>
    </w:p>
    <w:p>
      <w:pPr>
        <w:spacing w:after="0"/>
        <w:ind w:left="0"/>
        <w:jc w:val="left"/>
      </w:pPr>
      <w:r>
        <w:rPr>
          <w:b w:val="false"/>
          <w:i w:val="false"/>
          <w:color w:val="000000"/>
          <w:sz w:val="20"/>
        </w:rPr>
        <w:t>
</w:t>
      </w:r>
    </w:p>
    <w:p>
      <w:pPr>
        <w:spacing w:after="0"/>
        <w:ind w:left="0"/>
        <w:jc w:val="left"/>
      </w:pPr>
      <w:r>
        <w:rPr>
          <w:b w:val="false"/>
          <w:i w:val="false"/>
          <w:color w:val="000000"/>
          <w:sz w:val="20"/>
        </w:rPr>
        <w:t>
      159. Должности общебольничного персонала, клинических отделений, отделения анестезиологии-реанимации, клинико-диагностической лаборатории, лучевой диагностики, физиотерапии и лечебной физкультуры, функциональной диагностики, кабинета крови, медицинской статистики и других служб устанавливаются по штатным нормативам этих отделений круглосуточных стационаров и многопрофильных поликлиник.</w:t>
      </w:r>
      <w:r>
        <w:br/>
      </w:r>
      <w:r>
        <w:rPr>
          <w:b w:val="false"/>
          <w:i w:val="false"/>
          <w:color w:val="000000"/>
          <w:sz w:val="20"/>
        </w:rPr>
        <w:t>
</w:t>
      </w:r>
      <w:r>
        <w:rPr>
          <w:b w:val="false"/>
          <w:i w:val="false"/>
          <w:color w:val="000000"/>
          <w:sz w:val="20"/>
        </w:rPr>
        <w:t>
      160. Должности врачей акушеров-гинекологов для оказания амбулаторной помощи всему населению по месту жительства и по месту работы (учебы) устанавливаются из расчета на 6000 человек взрослого населения, а при наличии в его составе свыше 55 % женщин - 1 должность на 3300 женщин старше 15 лет.</w:t>
      </w:r>
      <w:r>
        <w:br/>
      </w:r>
      <w:r>
        <w:rPr>
          <w:b w:val="false"/>
          <w:i w:val="false"/>
          <w:color w:val="000000"/>
          <w:sz w:val="20"/>
        </w:rPr>
        <w:t>
</w:t>
      </w:r>
      <w:r>
        <w:rPr>
          <w:b w:val="false"/>
          <w:i w:val="false"/>
          <w:color w:val="000000"/>
          <w:sz w:val="20"/>
        </w:rPr>
        <w:t>
      161. Дополнительно должности врачей педиатров-неонатологов устанавливаются из расчета 1 круглосуточный пост на 4 койки недоношенных с весом менее 1000 г.</w:t>
      </w:r>
      <w:r>
        <w:br/>
      </w:r>
      <w:r>
        <w:rPr>
          <w:b w:val="false"/>
          <w:i w:val="false"/>
          <w:color w:val="000000"/>
          <w:sz w:val="20"/>
        </w:rPr>
        <w:t>
</w:t>
      </w:r>
      <w:r>
        <w:rPr>
          <w:b w:val="false"/>
          <w:i w:val="false"/>
          <w:color w:val="000000"/>
          <w:sz w:val="20"/>
        </w:rPr>
        <w:t>
      162. Дополнительно должности врачей терапевтов устанавливаются из расчета 1 должность на:</w:t>
      </w:r>
      <w:r>
        <w:br/>
      </w:r>
      <w:r>
        <w:rPr>
          <w:b w:val="false"/>
          <w:i w:val="false"/>
          <w:color w:val="000000"/>
          <w:sz w:val="20"/>
        </w:rPr>
        <w:t>
</w:t>
      </w:r>
      <w:r>
        <w:rPr>
          <w:b w:val="false"/>
          <w:i w:val="false"/>
          <w:color w:val="000000"/>
          <w:sz w:val="20"/>
        </w:rPr>
        <w:t>
      150 коек и дополнительно 0,25-0,5 должности на родильный дом, имеющий 30 и более коек для госпитализации беременных с сердечно-сосудистыми заболеваниями;</w:t>
      </w:r>
      <w:r>
        <w:br/>
      </w:r>
      <w:r>
        <w:rPr>
          <w:b w:val="false"/>
          <w:i w:val="false"/>
          <w:color w:val="000000"/>
          <w:sz w:val="20"/>
        </w:rPr>
        <w:t>
</w:t>
      </w:r>
      <w:r>
        <w:rPr>
          <w:b w:val="false"/>
          <w:i w:val="false"/>
          <w:color w:val="000000"/>
          <w:sz w:val="20"/>
        </w:rPr>
        <w:t>
      50 тысяч взрослого населения, проживающего на обслуживаемой территории для приема в женской консультации.</w:t>
      </w:r>
      <w:r>
        <w:br/>
      </w:r>
      <w:r>
        <w:rPr>
          <w:b w:val="false"/>
          <w:i w:val="false"/>
          <w:color w:val="000000"/>
          <w:sz w:val="20"/>
        </w:rPr>
        <w:t>
</w:t>
      </w:r>
      <w:r>
        <w:rPr>
          <w:b w:val="false"/>
          <w:i w:val="false"/>
          <w:color w:val="000000"/>
          <w:sz w:val="20"/>
        </w:rPr>
        <w:t>
      163. Должности врачей-фтизиатров устанавливаются из расчета 1 должность на 40 коек для беременных, рожениц и родильниц, больных туберкулезом.</w:t>
      </w:r>
      <w:r>
        <w:br/>
      </w:r>
      <w:r>
        <w:rPr>
          <w:b w:val="false"/>
          <w:i w:val="false"/>
          <w:color w:val="000000"/>
          <w:sz w:val="20"/>
        </w:rPr>
        <w:t>
</w:t>
      </w:r>
      <w:r>
        <w:rPr>
          <w:b w:val="false"/>
          <w:i w:val="false"/>
          <w:color w:val="000000"/>
          <w:sz w:val="20"/>
        </w:rPr>
        <w:t>
      164. Должности врачей-стоматологов для оказания амбулаторной помощи беременным устанавливаются из расчета 1 должность на 60 тысяч взрослого населения, проживающего на территории обслуживания женской консультации.</w:t>
      </w:r>
      <w:r>
        <w:br/>
      </w:r>
      <w:r>
        <w:rPr>
          <w:b w:val="false"/>
          <w:i w:val="false"/>
          <w:color w:val="000000"/>
          <w:sz w:val="20"/>
        </w:rPr>
        <w:t>
</w:t>
      </w:r>
      <w:r>
        <w:rPr>
          <w:b w:val="false"/>
          <w:i w:val="false"/>
          <w:color w:val="000000"/>
          <w:sz w:val="20"/>
        </w:rPr>
        <w:t>
      165. Должность заведующего женской консультацией - врача акушера-гинеколога (на правах заведующего отделением) устанавливается:</w:t>
      </w:r>
      <w:r>
        <w:br/>
      </w:r>
      <w:r>
        <w:rPr>
          <w:b w:val="false"/>
          <w:i w:val="false"/>
          <w:color w:val="000000"/>
          <w:sz w:val="20"/>
        </w:rPr>
        <w:t>
</w:t>
      </w:r>
      <w:r>
        <w:rPr>
          <w:b w:val="false"/>
          <w:i w:val="false"/>
          <w:color w:val="000000"/>
          <w:sz w:val="20"/>
        </w:rPr>
        <w:t>
      при числе полагающихся должностей врачей акушеров-гинекологов менее 3 - вместо одной из них;</w:t>
      </w:r>
      <w:r>
        <w:br/>
      </w:r>
      <w:r>
        <w:rPr>
          <w:b w:val="false"/>
          <w:i w:val="false"/>
          <w:color w:val="000000"/>
          <w:sz w:val="20"/>
        </w:rPr>
        <w:t>
</w:t>
      </w:r>
      <w:r>
        <w:rPr>
          <w:b w:val="false"/>
          <w:i w:val="false"/>
          <w:color w:val="000000"/>
          <w:sz w:val="20"/>
        </w:rPr>
        <w:t>
      при числе полагающихся должностей врачей - акушеров-гинекологов от 3 до 6 - 0,5 должности заведующего;</w:t>
      </w:r>
      <w:r>
        <w:br/>
      </w:r>
      <w:r>
        <w:rPr>
          <w:b w:val="false"/>
          <w:i w:val="false"/>
          <w:color w:val="000000"/>
          <w:sz w:val="20"/>
        </w:rPr>
        <w:t>
</w:t>
      </w:r>
      <w:r>
        <w:rPr>
          <w:b w:val="false"/>
          <w:i w:val="false"/>
          <w:color w:val="000000"/>
          <w:sz w:val="20"/>
        </w:rPr>
        <w:t>
      при числе полагающихся должностей врачей-акушеров - гинекологов более 6 - сверх этих должностей.</w:t>
      </w:r>
      <w:r>
        <w:br/>
      </w:r>
      <w:r>
        <w:rPr>
          <w:b w:val="false"/>
          <w:i w:val="false"/>
          <w:color w:val="000000"/>
          <w:sz w:val="20"/>
        </w:rPr>
        <w:t>
</w:t>
      </w:r>
      <w:r>
        <w:rPr>
          <w:b w:val="false"/>
          <w:i w:val="false"/>
          <w:color w:val="000000"/>
          <w:sz w:val="20"/>
        </w:rPr>
        <w:t>
      166. Должности акушерок устанавливаются:</w:t>
      </w:r>
      <w:r>
        <w:br/>
      </w:r>
      <w:r>
        <w:rPr>
          <w:b w:val="false"/>
          <w:i w:val="false"/>
          <w:color w:val="000000"/>
          <w:sz w:val="20"/>
        </w:rPr>
        <w:t>
</w:t>
      </w:r>
      <w:r>
        <w:rPr>
          <w:b w:val="false"/>
          <w:i w:val="false"/>
          <w:color w:val="000000"/>
          <w:sz w:val="20"/>
        </w:rPr>
        <w:t>
      в приемном отделении родильного дома - 1 круглосуточный пост;</w:t>
      </w:r>
      <w:r>
        <w:br/>
      </w:r>
      <w:r>
        <w:rPr>
          <w:b w:val="false"/>
          <w:i w:val="false"/>
          <w:color w:val="000000"/>
          <w:sz w:val="20"/>
        </w:rPr>
        <w:t>
</w:t>
      </w:r>
      <w:r>
        <w:rPr>
          <w:b w:val="false"/>
          <w:i w:val="false"/>
          <w:color w:val="000000"/>
          <w:sz w:val="20"/>
        </w:rPr>
        <w:t>
      в родовом отделении - из расчета 1 круглосуточный пост на 40 акушерских физиологических коек и коек патологии беременности, но не менее 1 круглосуточного поста;</w:t>
      </w:r>
      <w:r>
        <w:br/>
      </w:r>
      <w:r>
        <w:rPr>
          <w:b w:val="false"/>
          <w:i w:val="false"/>
          <w:color w:val="000000"/>
          <w:sz w:val="20"/>
        </w:rPr>
        <w:t>
</w:t>
      </w:r>
      <w:r>
        <w:rPr>
          <w:b w:val="false"/>
          <w:i w:val="false"/>
          <w:color w:val="000000"/>
          <w:sz w:val="20"/>
        </w:rPr>
        <w:t>
      в акушерском физиологическом отделении (палатах) - из расчета 1 круглосуточный пост на 30 коек;</w:t>
      </w:r>
      <w:r>
        <w:br/>
      </w:r>
      <w:r>
        <w:rPr>
          <w:b w:val="false"/>
          <w:i w:val="false"/>
          <w:color w:val="000000"/>
          <w:sz w:val="20"/>
        </w:rPr>
        <w:t>
</w:t>
      </w:r>
      <w:r>
        <w:rPr>
          <w:b w:val="false"/>
          <w:i w:val="false"/>
          <w:color w:val="000000"/>
          <w:sz w:val="20"/>
        </w:rPr>
        <w:t>
      в отделении (палатах) патологии беременности 1 круглосуточный пост на 20 коек и 1 должность процедурной медицинской сестры на 40 коек;</w:t>
      </w:r>
      <w:r>
        <w:br/>
      </w:r>
      <w:r>
        <w:rPr>
          <w:b w:val="false"/>
          <w:i w:val="false"/>
          <w:color w:val="000000"/>
          <w:sz w:val="20"/>
        </w:rPr>
        <w:t>
</w:t>
      </w:r>
      <w:r>
        <w:rPr>
          <w:b w:val="false"/>
          <w:i w:val="false"/>
          <w:color w:val="000000"/>
          <w:sz w:val="20"/>
        </w:rPr>
        <w:t>
      в отделениях (палатах) для беременных, рожениц и родильниц, больных туберкулезом, - из расчета 1 круглосуточный пост на 15 акушерских коек, предусмотренных для этих целей;</w:t>
      </w:r>
      <w:r>
        <w:br/>
      </w:r>
      <w:r>
        <w:rPr>
          <w:b w:val="false"/>
          <w:i w:val="false"/>
          <w:color w:val="000000"/>
          <w:sz w:val="20"/>
        </w:rPr>
        <w:t>
</w:t>
      </w:r>
      <w:r>
        <w:rPr>
          <w:b w:val="false"/>
          <w:i w:val="false"/>
          <w:color w:val="000000"/>
          <w:sz w:val="20"/>
        </w:rPr>
        <w:t>
      в женских консультациях - соответственно должностям врачей акушеров-гинекологов.</w:t>
      </w:r>
      <w:r>
        <w:br/>
      </w:r>
      <w:r>
        <w:rPr>
          <w:b w:val="false"/>
          <w:i w:val="false"/>
          <w:color w:val="000000"/>
          <w:sz w:val="20"/>
        </w:rPr>
        <w:t>
</w:t>
      </w:r>
      <w:r>
        <w:rPr>
          <w:b w:val="false"/>
          <w:i w:val="false"/>
          <w:color w:val="000000"/>
          <w:sz w:val="20"/>
        </w:rPr>
        <w:t>
      167. Должности медицинских сестер устанавливаются:</w:t>
      </w:r>
      <w:r>
        <w:br/>
      </w:r>
      <w:r>
        <w:rPr>
          <w:b w:val="false"/>
          <w:i w:val="false"/>
          <w:color w:val="000000"/>
          <w:sz w:val="20"/>
        </w:rPr>
        <w:t>
</w:t>
      </w:r>
      <w:r>
        <w:rPr>
          <w:b w:val="false"/>
          <w:i w:val="false"/>
          <w:color w:val="000000"/>
          <w:sz w:val="20"/>
        </w:rPr>
        <w:t>
      для обслуживания новорожденных акушерского отделения (палат) из расчета 1 круглосуточный пост на 15 коек для детей указанных отделений (палат);</w:t>
      </w:r>
      <w:r>
        <w:br/>
      </w:r>
      <w:r>
        <w:rPr>
          <w:b w:val="false"/>
          <w:i w:val="false"/>
          <w:color w:val="000000"/>
          <w:sz w:val="20"/>
        </w:rPr>
        <w:t>
</w:t>
      </w:r>
      <w:r>
        <w:rPr>
          <w:b w:val="false"/>
          <w:i w:val="false"/>
          <w:color w:val="000000"/>
          <w:sz w:val="20"/>
        </w:rPr>
        <w:t>
      для обслуживания новорожденных акушерского обсервационного отделения (палат) из расчета 1 круглосуточный пост на 10 коек для детей указанного отделения (палат), 1 круглосуточный пост на 15 коек отделения "Мать и дитя";</w:t>
      </w:r>
      <w:r>
        <w:br/>
      </w:r>
      <w:r>
        <w:rPr>
          <w:b w:val="false"/>
          <w:i w:val="false"/>
          <w:color w:val="000000"/>
          <w:sz w:val="20"/>
        </w:rPr>
        <w:t>
</w:t>
      </w:r>
      <w:r>
        <w:rPr>
          <w:b w:val="false"/>
          <w:i w:val="false"/>
          <w:color w:val="000000"/>
          <w:sz w:val="20"/>
        </w:rPr>
        <w:t>
      для обслуживания недоношенных и новорожденных с весом менее 1000 г из расчета 1 круглосуточный пост на 4 койки для указанных детей. При необходимости организовывается индивидуальный пост для выхаживания недоношенных и новорожденных детей;</w:t>
      </w:r>
      <w:r>
        <w:br/>
      </w:r>
      <w:r>
        <w:rPr>
          <w:b w:val="false"/>
          <w:i w:val="false"/>
          <w:color w:val="000000"/>
          <w:sz w:val="20"/>
        </w:rPr>
        <w:t>
</w:t>
      </w:r>
      <w:r>
        <w:rPr>
          <w:b w:val="false"/>
          <w:i w:val="false"/>
          <w:color w:val="000000"/>
          <w:sz w:val="20"/>
        </w:rPr>
        <w:t>
      для обслуживания новорожденных от матерей, больных туберкулезом (при наличии в составе родильного дома специального отделения или палат, предназначенных для беременных, рожениц и родильниц, больных туберкулезом) из расчета 1 круглосуточный пост на 15 коек для детей указанного отделения (палат);</w:t>
      </w:r>
      <w:r>
        <w:br/>
      </w:r>
      <w:r>
        <w:rPr>
          <w:b w:val="false"/>
          <w:i w:val="false"/>
          <w:color w:val="000000"/>
          <w:sz w:val="20"/>
        </w:rPr>
        <w:t>
</w:t>
      </w:r>
      <w:r>
        <w:rPr>
          <w:b w:val="false"/>
          <w:i w:val="false"/>
          <w:color w:val="000000"/>
          <w:sz w:val="20"/>
        </w:rPr>
        <w:t>
      для обучения принципам грудного вскармливания 1 должность при наличии 60 послеродовых коек; при наличии более 60 послеродовых коек 1 должность и дополнительно 0,5 должности на каждые последующие 40 коек (сверх 60);</w:t>
      </w:r>
      <w:r>
        <w:br/>
      </w:r>
      <w:r>
        <w:rPr>
          <w:b w:val="false"/>
          <w:i w:val="false"/>
          <w:color w:val="000000"/>
          <w:sz w:val="20"/>
        </w:rPr>
        <w:t>
</w:t>
      </w:r>
      <w:r>
        <w:rPr>
          <w:b w:val="false"/>
          <w:i w:val="false"/>
          <w:color w:val="000000"/>
          <w:sz w:val="20"/>
        </w:rPr>
        <w:t>
      для работы перевязочной в гинекологическом отделении 1 должность при наличии в родильном доме не менее 20 коек для гинекологических больных, нуждающихся в хирургическом вмешательстве (кроме коек для искусственного прерывания беременности);</w:t>
      </w:r>
      <w:r>
        <w:br/>
      </w:r>
      <w:r>
        <w:rPr>
          <w:b w:val="false"/>
          <w:i w:val="false"/>
          <w:color w:val="000000"/>
          <w:sz w:val="20"/>
        </w:rPr>
        <w:t>
</w:t>
      </w:r>
      <w:r>
        <w:rPr>
          <w:b w:val="false"/>
          <w:i w:val="false"/>
          <w:color w:val="000000"/>
          <w:sz w:val="20"/>
        </w:rPr>
        <w:t>
      для работы по госпитализации женщин с целью искусственного прерывания беременности 1 должность в родильных домах, имеющих не менее 25 гинекологических коек.</w:t>
      </w:r>
      <w:r>
        <w:br/>
      </w:r>
      <w:r>
        <w:rPr>
          <w:b w:val="false"/>
          <w:i w:val="false"/>
          <w:color w:val="000000"/>
          <w:sz w:val="20"/>
        </w:rPr>
        <w:t>
</w:t>
      </w:r>
      <w:r>
        <w:rPr>
          <w:b w:val="false"/>
          <w:i w:val="false"/>
          <w:color w:val="000000"/>
          <w:sz w:val="20"/>
        </w:rPr>
        <w:t>
      168. Должности операционных медицинских сестер устанавливаются в родильных домах из расчета на:</w:t>
      </w:r>
      <w:r>
        <w:br/>
      </w:r>
      <w:r>
        <w:rPr>
          <w:b w:val="false"/>
          <w:i w:val="false"/>
          <w:color w:val="000000"/>
          <w:sz w:val="20"/>
        </w:rPr>
        <w:t>
</w:t>
      </w:r>
      <w:r>
        <w:rPr>
          <w:b w:val="false"/>
          <w:i w:val="false"/>
          <w:color w:val="000000"/>
          <w:sz w:val="20"/>
        </w:rPr>
        <w:t>
      60-80 коек - 1 пост;</w:t>
      </w:r>
      <w:r>
        <w:br/>
      </w:r>
      <w:r>
        <w:rPr>
          <w:b w:val="false"/>
          <w:i w:val="false"/>
          <w:color w:val="000000"/>
          <w:sz w:val="20"/>
        </w:rPr>
        <w:t>
</w:t>
      </w:r>
      <w:r>
        <w:rPr>
          <w:b w:val="false"/>
          <w:i w:val="false"/>
          <w:color w:val="000000"/>
          <w:sz w:val="20"/>
        </w:rPr>
        <w:t>
      80-105 коек - 2 поста;</w:t>
      </w:r>
      <w:r>
        <w:br/>
      </w:r>
      <w:r>
        <w:rPr>
          <w:b w:val="false"/>
          <w:i w:val="false"/>
          <w:color w:val="000000"/>
          <w:sz w:val="20"/>
        </w:rPr>
        <w:t>
</w:t>
      </w:r>
      <w:r>
        <w:rPr>
          <w:b w:val="false"/>
          <w:i w:val="false"/>
          <w:color w:val="000000"/>
          <w:sz w:val="20"/>
        </w:rPr>
        <w:t>
      110-130 коек - 3 поста.</w:t>
      </w:r>
      <w:r>
        <w:br/>
      </w:r>
      <w:r>
        <w:rPr>
          <w:b w:val="false"/>
          <w:i w:val="false"/>
          <w:color w:val="000000"/>
          <w:sz w:val="20"/>
        </w:rPr>
        <w:t>
</w:t>
      </w:r>
      <w:r>
        <w:rPr>
          <w:b w:val="false"/>
          <w:i w:val="false"/>
          <w:color w:val="000000"/>
          <w:sz w:val="20"/>
        </w:rPr>
        <w:t>
      169. Должности старших акушерок устанавливаются:</w:t>
      </w:r>
      <w:r>
        <w:br/>
      </w:r>
      <w:r>
        <w:rPr>
          <w:b w:val="false"/>
          <w:i w:val="false"/>
          <w:color w:val="000000"/>
          <w:sz w:val="20"/>
        </w:rPr>
        <w:t>
</w:t>
      </w:r>
      <w:r>
        <w:rPr>
          <w:b w:val="false"/>
          <w:i w:val="false"/>
          <w:color w:val="000000"/>
          <w:sz w:val="20"/>
        </w:rPr>
        <w:t>
      в акушерских отделениях всех профилей соответственно должности заведующих указанными отделениями;</w:t>
      </w:r>
      <w:r>
        <w:br/>
      </w:r>
      <w:r>
        <w:rPr>
          <w:b w:val="false"/>
          <w:i w:val="false"/>
          <w:color w:val="000000"/>
          <w:sz w:val="20"/>
        </w:rPr>
        <w:t>
</w:t>
      </w:r>
      <w:r>
        <w:rPr>
          <w:b w:val="false"/>
          <w:i w:val="false"/>
          <w:color w:val="000000"/>
          <w:sz w:val="20"/>
        </w:rPr>
        <w:t>
      в родовом отделении 1 должность;</w:t>
      </w:r>
      <w:r>
        <w:br/>
      </w:r>
      <w:r>
        <w:rPr>
          <w:b w:val="false"/>
          <w:i w:val="false"/>
          <w:color w:val="000000"/>
          <w:sz w:val="20"/>
        </w:rPr>
        <w:t>
</w:t>
      </w:r>
      <w:r>
        <w:rPr>
          <w:b w:val="false"/>
          <w:i w:val="false"/>
          <w:color w:val="000000"/>
          <w:sz w:val="20"/>
        </w:rPr>
        <w:t>
      в женской консультации 1 должность на консультацию при количестве не менее 5 должностей врачей акушеров-гинекологов амбулаторного приема.</w:t>
      </w:r>
      <w:r>
        <w:br/>
      </w:r>
      <w:r>
        <w:rPr>
          <w:b w:val="false"/>
          <w:i w:val="false"/>
          <w:color w:val="000000"/>
          <w:sz w:val="20"/>
        </w:rPr>
        <w:t>
</w:t>
      </w:r>
      <w:r>
        <w:rPr>
          <w:b w:val="false"/>
          <w:i w:val="false"/>
          <w:color w:val="000000"/>
          <w:sz w:val="20"/>
        </w:rPr>
        <w:t>
      170. Должность старшей операционной медицинской сестры устанавливается в штате родильного дома, которому полагается не менее 3 должностей операционных медицинских сестер и медицинских сестер перевязочной.</w:t>
      </w:r>
      <w:r>
        <w:br/>
      </w:r>
      <w:r>
        <w:rPr>
          <w:b w:val="false"/>
          <w:i w:val="false"/>
          <w:color w:val="000000"/>
          <w:sz w:val="20"/>
        </w:rPr>
        <w:t>
</w:t>
      </w:r>
      <w:r>
        <w:rPr>
          <w:b w:val="false"/>
          <w:i w:val="false"/>
          <w:color w:val="000000"/>
          <w:sz w:val="20"/>
        </w:rPr>
        <w:t>
      171. Должности старших медицинских сестер отделений стационара устанавливаются соответственно должностям заведующих гинекологическими отделениями и отделениями для новорожденных детей (в том числе недоношенных).</w:t>
      </w:r>
      <w:r>
        <w:br/>
      </w:r>
      <w:r>
        <w:rPr>
          <w:b w:val="false"/>
          <w:i w:val="false"/>
          <w:color w:val="000000"/>
          <w:sz w:val="20"/>
        </w:rPr>
        <w:t>
</w:t>
      </w:r>
      <w:r>
        <w:rPr>
          <w:b w:val="false"/>
          <w:i w:val="false"/>
          <w:color w:val="000000"/>
          <w:sz w:val="20"/>
        </w:rPr>
        <w:t>
      172. Должность главной акушерки родильного дома устанавливается из расчета 1 должность в учреждении на 30 и более коек.</w:t>
      </w:r>
      <w:r>
        <w:br/>
      </w:r>
      <w:r>
        <w:rPr>
          <w:b w:val="false"/>
          <w:i w:val="false"/>
          <w:color w:val="000000"/>
          <w:sz w:val="20"/>
        </w:rPr>
        <w:t>
</w:t>
      </w:r>
      <w:r>
        <w:rPr>
          <w:b w:val="false"/>
          <w:i w:val="false"/>
          <w:color w:val="000000"/>
          <w:sz w:val="20"/>
        </w:rPr>
        <w:t>
      173. Должности санитарок (младших медицинских сестер) устанавливаются из расчета 1 круглосуточный пост на:</w:t>
      </w:r>
      <w:r>
        <w:br/>
      </w:r>
      <w:r>
        <w:rPr>
          <w:b w:val="false"/>
          <w:i w:val="false"/>
          <w:color w:val="000000"/>
          <w:sz w:val="20"/>
        </w:rPr>
        <w:t>
</w:t>
      </w:r>
      <w:r>
        <w:rPr>
          <w:b w:val="false"/>
          <w:i w:val="false"/>
          <w:color w:val="000000"/>
          <w:sz w:val="20"/>
        </w:rPr>
        <w:t>
      приемное отделение;</w:t>
      </w:r>
      <w:r>
        <w:br/>
      </w:r>
      <w:r>
        <w:rPr>
          <w:b w:val="false"/>
          <w:i w:val="false"/>
          <w:color w:val="000000"/>
          <w:sz w:val="20"/>
        </w:rPr>
        <w:t>
</w:t>
      </w:r>
      <w:r>
        <w:rPr>
          <w:b w:val="false"/>
          <w:i w:val="false"/>
          <w:color w:val="000000"/>
          <w:sz w:val="20"/>
        </w:rPr>
        <w:t>
      каждый круглосуточный пост акушерок родового отделения (предродовой и родовой), послеродовых палат акушерских отделений (палат) всех профилей, отделения (палат) патологии беременности;</w:t>
      </w:r>
      <w:r>
        <w:br/>
      </w:r>
      <w:r>
        <w:rPr>
          <w:b w:val="false"/>
          <w:i w:val="false"/>
          <w:color w:val="000000"/>
          <w:sz w:val="20"/>
        </w:rPr>
        <w:t>
</w:t>
      </w:r>
      <w:r>
        <w:rPr>
          <w:b w:val="false"/>
          <w:i w:val="false"/>
          <w:color w:val="000000"/>
          <w:sz w:val="20"/>
        </w:rPr>
        <w:t>
      40 новорожденных (коек) в родильных домах до 100 коек;</w:t>
      </w:r>
      <w:r>
        <w:br/>
      </w:r>
      <w:r>
        <w:rPr>
          <w:b w:val="false"/>
          <w:i w:val="false"/>
          <w:color w:val="000000"/>
          <w:sz w:val="20"/>
        </w:rPr>
        <w:t>
</w:t>
      </w:r>
      <w:r>
        <w:rPr>
          <w:b w:val="false"/>
          <w:i w:val="false"/>
          <w:color w:val="000000"/>
          <w:sz w:val="20"/>
        </w:rPr>
        <w:t>
      30 новорожденных (коек) в родильных домах на 100 и более коек;</w:t>
      </w:r>
      <w:r>
        <w:br/>
      </w:r>
      <w:r>
        <w:rPr>
          <w:b w:val="false"/>
          <w:i w:val="false"/>
          <w:color w:val="000000"/>
          <w:sz w:val="20"/>
        </w:rPr>
        <w:t>
</w:t>
      </w:r>
      <w:r>
        <w:rPr>
          <w:b w:val="false"/>
          <w:i w:val="false"/>
          <w:color w:val="000000"/>
          <w:sz w:val="20"/>
        </w:rPr>
        <w:t>
      30 коек гинекологического отделения (палат).</w:t>
      </w:r>
      <w:r>
        <w:br/>
      </w:r>
      <w:r>
        <w:rPr>
          <w:b w:val="false"/>
          <w:i w:val="false"/>
          <w:color w:val="000000"/>
          <w:sz w:val="20"/>
        </w:rPr>
        <w:t>
</w:t>
      </w:r>
      <w:r>
        <w:rPr>
          <w:b w:val="false"/>
          <w:i w:val="false"/>
          <w:color w:val="000000"/>
          <w:sz w:val="20"/>
        </w:rPr>
        <w:t>
      174. Должности санитарок устанавливаются:</w:t>
      </w:r>
      <w:r>
        <w:br/>
      </w:r>
      <w:r>
        <w:rPr>
          <w:b w:val="false"/>
          <w:i w:val="false"/>
          <w:color w:val="000000"/>
          <w:sz w:val="20"/>
        </w:rPr>
        <w:t>
</w:t>
      </w:r>
      <w:r>
        <w:rPr>
          <w:b w:val="false"/>
          <w:i w:val="false"/>
          <w:color w:val="000000"/>
          <w:sz w:val="20"/>
        </w:rPr>
        <w:t>
      для работы в операционных и перевязочных соответственно должностям операционных медицинских сестер и медицинских сестер перевязочной, включая должность старшей операционной медицинской сестры;</w:t>
      </w:r>
      <w:r>
        <w:br/>
      </w:r>
      <w:r>
        <w:rPr>
          <w:b w:val="false"/>
          <w:i w:val="false"/>
          <w:color w:val="000000"/>
          <w:sz w:val="20"/>
        </w:rPr>
        <w:t>
</w:t>
      </w:r>
      <w:r>
        <w:rPr>
          <w:b w:val="false"/>
          <w:i w:val="false"/>
          <w:color w:val="000000"/>
          <w:sz w:val="20"/>
        </w:rPr>
        <w:t>
      для обслуживания посетительской в родильных домах на 80-115 коек - 1 должность; на 120-145 коек - 2 должности; на 150 и более коек - 3 должности;</w:t>
      </w:r>
      <w:r>
        <w:br/>
      </w:r>
      <w:r>
        <w:rPr>
          <w:b w:val="false"/>
          <w:i w:val="false"/>
          <w:color w:val="000000"/>
          <w:sz w:val="20"/>
        </w:rPr>
        <w:t>
</w:t>
      </w:r>
      <w:r>
        <w:rPr>
          <w:b w:val="false"/>
          <w:i w:val="false"/>
          <w:color w:val="000000"/>
          <w:sz w:val="20"/>
        </w:rPr>
        <w:t>
      в женской консультации из расчета 1 должность на 3 должности врачей амбулаторного приема.</w:t>
      </w:r>
      <w:r>
        <w:br/>
      </w:r>
      <w:r>
        <w:rPr>
          <w:b w:val="false"/>
          <w:i w:val="false"/>
          <w:color w:val="000000"/>
          <w:sz w:val="20"/>
        </w:rPr>
        <w:t>
</w:t>
      </w:r>
      <w:r>
        <w:rPr>
          <w:b w:val="false"/>
          <w:i w:val="false"/>
          <w:color w:val="000000"/>
          <w:sz w:val="20"/>
        </w:rPr>
        <w:t>
      175. Должности санитарок-буфетчиц устанавливаются из расчета 1 должность на отделение в смену.</w:t>
      </w:r>
      <w:r>
        <w:br/>
      </w:r>
      <w:r>
        <w:rPr>
          <w:b w:val="false"/>
          <w:i w:val="false"/>
          <w:color w:val="000000"/>
          <w:sz w:val="20"/>
        </w:rPr>
        <w:t>
</w:t>
      </w:r>
      <w:r>
        <w:rPr>
          <w:b w:val="false"/>
          <w:i w:val="false"/>
          <w:color w:val="000000"/>
          <w:sz w:val="20"/>
        </w:rPr>
        <w:t>
      176. Должности санитарок- уборщиц устанавливаются из расчета 1 должность на каждое акушерское и гинекологическое отделение, а при наличии в отделении более 40 коек - 2 должности на отделение.</w:t>
      </w:r>
      <w:r>
        <w:br/>
      </w:r>
      <w:r>
        <w:rPr>
          <w:b w:val="false"/>
          <w:i w:val="false"/>
          <w:color w:val="000000"/>
          <w:sz w:val="20"/>
        </w:rPr>
        <w:t>
</w:t>
      </w:r>
      <w:r>
        <w:rPr>
          <w:b w:val="false"/>
          <w:i w:val="false"/>
          <w:color w:val="000000"/>
          <w:sz w:val="20"/>
        </w:rPr>
        <w:t>
      177. Должности сестер-хозяек устанавливаются:</w:t>
      </w:r>
      <w:r>
        <w:br/>
      </w:r>
      <w:r>
        <w:rPr>
          <w:b w:val="false"/>
          <w:i w:val="false"/>
          <w:color w:val="000000"/>
          <w:sz w:val="20"/>
        </w:rPr>
        <w:t>
</w:t>
      </w:r>
      <w:r>
        <w:rPr>
          <w:b w:val="false"/>
          <w:i w:val="false"/>
          <w:color w:val="000000"/>
          <w:sz w:val="20"/>
        </w:rPr>
        <w:t>
      в акушерских, гинекологических и детских отделениях 1 должность на отделение;</w:t>
      </w:r>
      <w:r>
        <w:br/>
      </w:r>
      <w:r>
        <w:rPr>
          <w:b w:val="false"/>
          <w:i w:val="false"/>
          <w:color w:val="000000"/>
          <w:sz w:val="20"/>
        </w:rPr>
        <w:t>
</w:t>
      </w:r>
      <w:r>
        <w:rPr>
          <w:b w:val="false"/>
          <w:i w:val="false"/>
          <w:color w:val="000000"/>
          <w:sz w:val="20"/>
        </w:rPr>
        <w:t>
      в женской консультации при наличии в ее штате не менее 6 должностей врачей акушеров-гинекологов.</w:t>
      </w:r>
      <w:r>
        <w:br/>
      </w:r>
      <w:r>
        <w:rPr>
          <w:b w:val="false"/>
          <w:i w:val="false"/>
          <w:color w:val="000000"/>
          <w:sz w:val="20"/>
        </w:rPr>
        <w:t>
</w:t>
      </w:r>
      <w:r>
        <w:rPr>
          <w:b w:val="false"/>
          <w:i w:val="false"/>
          <w:color w:val="000000"/>
          <w:sz w:val="20"/>
        </w:rPr>
        <w:t>
      178. Должность педагога-психолога устанавливается независимо от коечной мощности родильного дома.</w:t>
      </w:r>
      <w:r>
        <w:br/>
      </w:r>
      <w:r>
        <w:rPr>
          <w:b w:val="false"/>
          <w:i w:val="false"/>
          <w:color w:val="000000"/>
          <w:sz w:val="20"/>
        </w:rPr>
        <w:t>
</w:t>
      </w:r>
      <w:r>
        <w:rPr>
          <w:b w:val="false"/>
          <w:i w:val="false"/>
          <w:color w:val="000000"/>
          <w:sz w:val="20"/>
        </w:rPr>
        <w:t>
      179. Должности персонала аптек устанавливаются по штатным нормативам аптек медицинских организаций.</w:t>
      </w:r>
    </w:p>
    <w:p>
      <w:pPr>
        <w:spacing w:after="0"/>
        <w:ind w:left="0"/>
        <w:jc w:val="left"/>
      </w:pPr>
      <w:r>
        <w:rPr>
          <w:b w:val="false"/>
          <w:i w:val="false"/>
          <w:color w:val="000000"/>
          <w:sz w:val="20"/>
        </w:rPr>
        <w:t>
</w:t>
      </w:r>
    </w:p>
    <w:p>
      <w:pPr>
        <w:spacing w:after="0"/>
        <w:ind w:left="0"/>
        <w:jc w:val="left"/>
      </w:pPr>
      <w:r>
        <w:rPr>
          <w:b/>
          <w:i w:val="false"/>
          <w:color w:val="000000"/>
        </w:rPr>
        <w:t xml:space="preserve"> 
Глава 3. Штатные нормативы персонала хосписов</w:t>
      </w:r>
    </w:p>
    <w:p>
      <w:pPr>
        <w:spacing w:after="0"/>
        <w:ind w:left="0"/>
        <w:jc w:val="left"/>
      </w:pPr>
      <w:r>
        <w:rPr>
          <w:b w:val="false"/>
          <w:i w:val="false"/>
          <w:color w:val="000000"/>
          <w:sz w:val="20"/>
        </w:rPr>
        <w:t>
</w:t>
      </w:r>
    </w:p>
    <w:p>
      <w:pPr>
        <w:spacing w:after="0"/>
        <w:ind w:left="0"/>
        <w:jc w:val="left"/>
      </w:pPr>
      <w:r>
        <w:rPr>
          <w:b w:val="false"/>
          <w:i w:val="false"/>
          <w:color w:val="000000"/>
          <w:sz w:val="20"/>
        </w:rPr>
        <w:t>
      180. Хоспис организуется из расчета 30 коек на 400 тысяч населения. Оптимальный размер коечного фонда хосписа 15-45 коек.</w:t>
      </w:r>
      <w:r>
        <w:br/>
      </w:r>
      <w:r>
        <w:rPr>
          <w:b w:val="false"/>
          <w:i w:val="false"/>
          <w:color w:val="000000"/>
          <w:sz w:val="20"/>
        </w:rPr>
        <w:t>
</w:t>
      </w:r>
      <w:r>
        <w:rPr>
          <w:b w:val="false"/>
          <w:i w:val="false"/>
          <w:color w:val="000000"/>
          <w:sz w:val="20"/>
        </w:rPr>
        <w:t xml:space="preserve">
      181. Должности врачей отделений (палат) стационара устанавливаются из расчета 1 должность на следующее число коек: </w:t>
      </w:r>
      <w:r>
        <w:br/>
      </w:r>
      <w:r>
        <w:rPr>
          <w:b w:val="false"/>
          <w:i w:val="false"/>
          <w:color w:val="000000"/>
          <w:sz w:val="20"/>
        </w:rPr>
        <w:t>
</w:t>
      </w:r>
      <w:r>
        <w:rPr>
          <w:b w:val="false"/>
          <w:i w:val="false"/>
          <w:color w:val="000000"/>
          <w:sz w:val="20"/>
        </w:rPr>
        <w:t>
      врач терапевт: 1 должность - на 15 коек;</w:t>
      </w:r>
      <w:r>
        <w:br/>
      </w:r>
      <w:r>
        <w:rPr>
          <w:b w:val="false"/>
          <w:i w:val="false"/>
          <w:color w:val="000000"/>
          <w:sz w:val="20"/>
        </w:rPr>
        <w:t>
</w:t>
      </w:r>
      <w:r>
        <w:rPr>
          <w:b w:val="false"/>
          <w:i w:val="false"/>
          <w:color w:val="000000"/>
          <w:sz w:val="20"/>
        </w:rPr>
        <w:t>
      врач онколог: 1 должность - на 30 коек;</w:t>
      </w:r>
      <w:r>
        <w:br/>
      </w:r>
      <w:r>
        <w:rPr>
          <w:b w:val="false"/>
          <w:i w:val="false"/>
          <w:color w:val="000000"/>
          <w:sz w:val="20"/>
        </w:rPr>
        <w:t>
</w:t>
      </w:r>
      <w:r>
        <w:rPr>
          <w:b w:val="false"/>
          <w:i w:val="false"/>
          <w:color w:val="000000"/>
          <w:sz w:val="20"/>
        </w:rPr>
        <w:t>
      врач психотерапевт: 1 должность - на организацию.</w:t>
      </w:r>
      <w:r>
        <w:br/>
      </w:r>
      <w:r>
        <w:rPr>
          <w:b w:val="false"/>
          <w:i w:val="false"/>
          <w:color w:val="000000"/>
          <w:sz w:val="20"/>
        </w:rPr>
        <w:t>
</w:t>
      </w:r>
      <w:r>
        <w:rPr>
          <w:b w:val="false"/>
          <w:i w:val="false"/>
          <w:color w:val="000000"/>
          <w:sz w:val="20"/>
        </w:rPr>
        <w:t>
      182. Для организации обслуживания на дому организуется выездное отделение, состоящее из выездной бригады (выездных бригад). Количество бригад определяется имеющимся объемом работы. Должности врачей выездного отделения (хоспис на дому) устанавливаются из расчета на бригаду:</w:t>
      </w:r>
      <w:r>
        <w:br/>
      </w:r>
      <w:r>
        <w:rPr>
          <w:b w:val="false"/>
          <w:i w:val="false"/>
          <w:color w:val="000000"/>
          <w:sz w:val="20"/>
        </w:rPr>
        <w:t>
</w:t>
      </w:r>
      <w:r>
        <w:rPr>
          <w:b w:val="false"/>
          <w:i w:val="false"/>
          <w:color w:val="000000"/>
          <w:sz w:val="20"/>
        </w:rPr>
        <w:t>
      врач терапевт 1 должность;</w:t>
      </w:r>
      <w:r>
        <w:br/>
      </w:r>
      <w:r>
        <w:rPr>
          <w:b w:val="false"/>
          <w:i w:val="false"/>
          <w:color w:val="000000"/>
          <w:sz w:val="20"/>
        </w:rPr>
        <w:t>
</w:t>
      </w:r>
      <w:r>
        <w:rPr>
          <w:b w:val="false"/>
          <w:i w:val="false"/>
          <w:color w:val="000000"/>
          <w:sz w:val="20"/>
        </w:rPr>
        <w:t>
      врач онколог 1 должность.</w:t>
      </w:r>
      <w:r>
        <w:br/>
      </w:r>
      <w:r>
        <w:rPr>
          <w:b w:val="false"/>
          <w:i w:val="false"/>
          <w:color w:val="000000"/>
          <w:sz w:val="20"/>
        </w:rPr>
        <w:t>
</w:t>
      </w:r>
      <w:r>
        <w:rPr>
          <w:b w:val="false"/>
          <w:i w:val="false"/>
          <w:color w:val="000000"/>
          <w:sz w:val="20"/>
        </w:rPr>
        <w:t>
      183. Должность заведующего стационарным отделением устанавливается при количестве коек 30 и выше.</w:t>
      </w:r>
      <w:r>
        <w:br/>
      </w:r>
      <w:r>
        <w:rPr>
          <w:b w:val="false"/>
          <w:i w:val="false"/>
          <w:color w:val="000000"/>
          <w:sz w:val="20"/>
        </w:rPr>
        <w:t>
</w:t>
      </w:r>
      <w:r>
        <w:rPr>
          <w:b w:val="false"/>
          <w:i w:val="false"/>
          <w:color w:val="000000"/>
          <w:sz w:val="20"/>
        </w:rPr>
        <w:t>
      184. Должность заведующего выездным отделением устанавливается вместо одной должности врача бригады.</w:t>
      </w:r>
      <w:r>
        <w:br/>
      </w:r>
      <w:r>
        <w:rPr>
          <w:b w:val="false"/>
          <w:i w:val="false"/>
          <w:color w:val="000000"/>
          <w:sz w:val="20"/>
        </w:rPr>
        <w:t>
</w:t>
      </w:r>
      <w:r>
        <w:rPr>
          <w:b w:val="false"/>
          <w:i w:val="false"/>
          <w:color w:val="000000"/>
          <w:sz w:val="20"/>
        </w:rPr>
        <w:t>
      185. Должность заместителя главного врача по медицинской части устанавливается в каждом хосписе.</w:t>
      </w:r>
      <w:r>
        <w:br/>
      </w:r>
      <w:r>
        <w:rPr>
          <w:b w:val="false"/>
          <w:i w:val="false"/>
          <w:color w:val="000000"/>
          <w:sz w:val="20"/>
        </w:rPr>
        <w:t>
</w:t>
      </w:r>
      <w:r>
        <w:rPr>
          <w:b w:val="false"/>
          <w:i w:val="false"/>
          <w:color w:val="000000"/>
          <w:sz w:val="20"/>
        </w:rPr>
        <w:t>
      186. Должности медицинских сестер (палатных) устанавливаются из расчета 1 круглосуточный пост на 5 коек, и дополнительно 1 пост на 2-3 аполические койки для коматозных больных.</w:t>
      </w:r>
      <w:r>
        <w:br/>
      </w:r>
      <w:r>
        <w:rPr>
          <w:b w:val="false"/>
          <w:i w:val="false"/>
          <w:color w:val="000000"/>
          <w:sz w:val="20"/>
        </w:rPr>
        <w:t>
</w:t>
      </w:r>
      <w:r>
        <w:rPr>
          <w:b w:val="false"/>
          <w:i w:val="false"/>
          <w:color w:val="000000"/>
          <w:sz w:val="20"/>
        </w:rPr>
        <w:t>
      187. Должности процедурной медсестры устанавливаются из расчета 1 должность в каждом отделении и 2 должности на выездную бригаду (хоспис на дому).</w:t>
      </w:r>
      <w:r>
        <w:br/>
      </w:r>
      <w:r>
        <w:rPr>
          <w:b w:val="false"/>
          <w:i w:val="false"/>
          <w:color w:val="000000"/>
          <w:sz w:val="20"/>
        </w:rPr>
        <w:t>
</w:t>
      </w:r>
      <w:r>
        <w:rPr>
          <w:b w:val="false"/>
          <w:i w:val="false"/>
          <w:color w:val="000000"/>
          <w:sz w:val="20"/>
        </w:rPr>
        <w:t>
      188. Должность перевязочной медсестры устанавливается в каждом отделении.</w:t>
      </w:r>
      <w:r>
        <w:br/>
      </w:r>
      <w:r>
        <w:rPr>
          <w:b w:val="false"/>
          <w:i w:val="false"/>
          <w:color w:val="000000"/>
          <w:sz w:val="20"/>
        </w:rPr>
        <w:t>
</w:t>
      </w:r>
      <w:r>
        <w:rPr>
          <w:b w:val="false"/>
          <w:i w:val="false"/>
          <w:color w:val="000000"/>
          <w:sz w:val="20"/>
        </w:rPr>
        <w:t>
      189. Должность старшей медицинской сестры отделения устанавливается соответственно должности заведующего отделением.</w:t>
      </w:r>
      <w:r>
        <w:br/>
      </w:r>
      <w:r>
        <w:rPr>
          <w:b w:val="false"/>
          <w:i w:val="false"/>
          <w:color w:val="000000"/>
          <w:sz w:val="20"/>
        </w:rPr>
        <w:t>
</w:t>
      </w:r>
      <w:r>
        <w:rPr>
          <w:b w:val="false"/>
          <w:i w:val="false"/>
          <w:color w:val="000000"/>
          <w:sz w:val="20"/>
        </w:rPr>
        <w:t>
      190. Должность медсестры по приему больных устанавливаются из расчета 1 должность на хоспис.</w:t>
      </w:r>
      <w:r>
        <w:br/>
      </w:r>
      <w:r>
        <w:rPr>
          <w:b w:val="false"/>
          <w:i w:val="false"/>
          <w:color w:val="000000"/>
          <w:sz w:val="20"/>
        </w:rPr>
        <w:t>
</w:t>
      </w:r>
      <w:r>
        <w:rPr>
          <w:b w:val="false"/>
          <w:i w:val="false"/>
          <w:color w:val="000000"/>
          <w:sz w:val="20"/>
        </w:rPr>
        <w:t>
      191. Должность диет-сестры устанавливается из расчета 0,5 должности в каждом хосписе.</w:t>
      </w:r>
      <w:r>
        <w:br/>
      </w:r>
      <w:r>
        <w:rPr>
          <w:b w:val="false"/>
          <w:i w:val="false"/>
          <w:color w:val="000000"/>
          <w:sz w:val="20"/>
        </w:rPr>
        <w:t>
</w:t>
      </w:r>
      <w:r>
        <w:rPr>
          <w:b w:val="false"/>
          <w:i w:val="false"/>
          <w:color w:val="000000"/>
          <w:sz w:val="20"/>
        </w:rPr>
        <w:t>
      192. Должность медицинского статистика устанавливается в каждом хосписе.</w:t>
      </w:r>
      <w:r>
        <w:br/>
      </w:r>
      <w:r>
        <w:rPr>
          <w:b w:val="false"/>
          <w:i w:val="false"/>
          <w:color w:val="000000"/>
          <w:sz w:val="20"/>
        </w:rPr>
        <w:t>
</w:t>
      </w:r>
      <w:r>
        <w:rPr>
          <w:b w:val="false"/>
          <w:i w:val="false"/>
          <w:color w:val="000000"/>
          <w:sz w:val="20"/>
        </w:rPr>
        <w:t>
      193. Должность заместителя главного врача по сестринскому делу (главной медицинской сестры) устанавливается в каждом хосписе.</w:t>
      </w:r>
      <w:r>
        <w:br/>
      </w:r>
      <w:r>
        <w:rPr>
          <w:b w:val="false"/>
          <w:i w:val="false"/>
          <w:color w:val="000000"/>
          <w:sz w:val="20"/>
        </w:rPr>
        <w:t>
</w:t>
      </w:r>
      <w:r>
        <w:rPr>
          <w:b w:val="false"/>
          <w:i w:val="false"/>
          <w:color w:val="000000"/>
          <w:sz w:val="20"/>
        </w:rPr>
        <w:t>
      194. Должность сестры-хозяйки устанавливается в каждом отделении.</w:t>
      </w:r>
      <w:r>
        <w:br/>
      </w:r>
      <w:r>
        <w:rPr>
          <w:b w:val="false"/>
          <w:i w:val="false"/>
          <w:color w:val="000000"/>
          <w:sz w:val="20"/>
        </w:rPr>
        <w:t>
</w:t>
      </w:r>
      <w:r>
        <w:rPr>
          <w:b w:val="false"/>
          <w:i w:val="false"/>
          <w:color w:val="000000"/>
          <w:sz w:val="20"/>
        </w:rPr>
        <w:t>
      195. Должности санитарок (палатных) или младших медицинских сестер по уходу за больными устанавливаются из расчета 1 круглосуточный пост на 5 коек.</w:t>
      </w:r>
      <w:r>
        <w:br/>
      </w:r>
      <w:r>
        <w:rPr>
          <w:b w:val="false"/>
          <w:i w:val="false"/>
          <w:color w:val="000000"/>
          <w:sz w:val="20"/>
        </w:rPr>
        <w:t>
</w:t>
      </w:r>
      <w:r>
        <w:rPr>
          <w:b w:val="false"/>
          <w:i w:val="false"/>
          <w:color w:val="000000"/>
          <w:sz w:val="20"/>
        </w:rPr>
        <w:t>
      196. Должности санитарок процедурного и перевязочного кабинета устанавливаются соответственно должностям медицинских сестер этих кабинетов.</w:t>
      </w:r>
      <w:r>
        <w:br/>
      </w:r>
      <w:r>
        <w:rPr>
          <w:b w:val="false"/>
          <w:i w:val="false"/>
          <w:color w:val="000000"/>
          <w:sz w:val="20"/>
        </w:rPr>
        <w:t>
</w:t>
      </w:r>
      <w:r>
        <w:rPr>
          <w:b w:val="false"/>
          <w:i w:val="false"/>
          <w:color w:val="000000"/>
          <w:sz w:val="20"/>
        </w:rPr>
        <w:t>
      197. Должности санитарок-буфетчиц устанавливаются из расчета 1 должность в смену.</w:t>
      </w:r>
      <w:r>
        <w:br/>
      </w:r>
      <w:r>
        <w:rPr>
          <w:b w:val="false"/>
          <w:i w:val="false"/>
          <w:color w:val="000000"/>
          <w:sz w:val="20"/>
        </w:rPr>
        <w:t>
</w:t>
      </w:r>
      <w:r>
        <w:rPr>
          <w:b w:val="false"/>
          <w:i w:val="false"/>
          <w:color w:val="000000"/>
          <w:sz w:val="20"/>
        </w:rPr>
        <w:t>
      198. Должности санитарок-уборщиц устанавливаются из расчета 1 должность на отделение.</w:t>
      </w:r>
      <w:r>
        <w:br/>
      </w:r>
      <w:r>
        <w:rPr>
          <w:b w:val="false"/>
          <w:i w:val="false"/>
          <w:color w:val="000000"/>
          <w:sz w:val="20"/>
        </w:rPr>
        <w:t>
</w:t>
      </w:r>
      <w:r>
        <w:rPr>
          <w:b w:val="false"/>
          <w:i w:val="false"/>
          <w:color w:val="000000"/>
          <w:sz w:val="20"/>
        </w:rPr>
        <w:t>
      199. Должности санитарок-ваннщиц устанавливаются из расчета 1 должность на отделение.</w:t>
      </w:r>
      <w:r>
        <w:br/>
      </w:r>
      <w:r>
        <w:rPr>
          <w:b w:val="false"/>
          <w:i w:val="false"/>
          <w:color w:val="000000"/>
          <w:sz w:val="20"/>
        </w:rPr>
        <w:t>
</w:t>
      </w:r>
      <w:r>
        <w:rPr>
          <w:b w:val="false"/>
          <w:i w:val="false"/>
          <w:color w:val="000000"/>
          <w:sz w:val="20"/>
        </w:rPr>
        <w:t>
      200. Должности санитарок для сопровождения больных и переноски трупов устанавливаются из расчета 1 круглосуточный пост на хоспис.</w:t>
      </w:r>
      <w:r>
        <w:br/>
      </w:r>
      <w:r>
        <w:rPr>
          <w:b w:val="false"/>
          <w:i w:val="false"/>
          <w:color w:val="000000"/>
          <w:sz w:val="20"/>
        </w:rPr>
        <w:t>
</w:t>
      </w:r>
      <w:r>
        <w:rPr>
          <w:b w:val="false"/>
          <w:i w:val="false"/>
          <w:color w:val="000000"/>
          <w:sz w:val="20"/>
        </w:rPr>
        <w:t>
      201. Должность фармацевта устанавливается из расчета 1 должность на 50 коек.</w:t>
      </w:r>
      <w:r>
        <w:br/>
      </w:r>
      <w:r>
        <w:rPr>
          <w:b w:val="false"/>
          <w:i w:val="false"/>
          <w:color w:val="000000"/>
          <w:sz w:val="20"/>
        </w:rPr>
        <w:t>
</w:t>
      </w:r>
      <w:r>
        <w:rPr>
          <w:b w:val="false"/>
          <w:i w:val="false"/>
          <w:color w:val="000000"/>
          <w:sz w:val="20"/>
        </w:rPr>
        <w:t>
      202. Должность социального работника устанавливается из расчета 1 должность на хоспис.</w:t>
      </w:r>
    </w:p>
    <w:p>
      <w:pPr>
        <w:spacing w:after="0"/>
        <w:ind w:left="0"/>
        <w:jc w:val="left"/>
      </w:pPr>
      <w:r>
        <w:rPr>
          <w:b w:val="false"/>
          <w:i w:val="false"/>
          <w:color w:val="000000"/>
          <w:sz w:val="20"/>
        </w:rPr>
        <w:t>
</w:t>
      </w:r>
    </w:p>
    <w:p>
      <w:pPr>
        <w:spacing w:after="0"/>
        <w:ind w:left="0"/>
        <w:jc w:val="left"/>
      </w:pPr>
      <w:r>
        <w:rPr>
          <w:b/>
          <w:i w:val="false"/>
          <w:color w:val="000000"/>
        </w:rPr>
        <w:t xml:space="preserve"> 
Глава 4. Штатные нормативы персонала больниц сестринского ухода</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203. Больница сестринского ухода организуется на 80-120 коек. </w:t>
      </w:r>
      <w:r>
        <w:br/>
      </w:r>
      <w:r>
        <w:rPr>
          <w:b w:val="false"/>
          <w:i w:val="false"/>
          <w:color w:val="000000"/>
          <w:sz w:val="20"/>
        </w:rPr>
        <w:t>
</w:t>
      </w:r>
      <w:r>
        <w:rPr>
          <w:b w:val="false"/>
          <w:i w:val="false"/>
          <w:color w:val="000000"/>
          <w:sz w:val="20"/>
        </w:rPr>
        <w:t>
      204. Должности врачей отделений (палат) стационара устанавливаются из расчета 1 должность на следующее число коек:</w:t>
      </w:r>
      <w:r>
        <w:br/>
      </w:r>
      <w:r>
        <w:rPr>
          <w:b w:val="false"/>
          <w:i w:val="false"/>
          <w:color w:val="000000"/>
          <w:sz w:val="20"/>
        </w:rPr>
        <w:t>
</w:t>
      </w:r>
      <w:r>
        <w:rPr>
          <w:b w:val="false"/>
          <w:i w:val="false"/>
          <w:color w:val="000000"/>
          <w:sz w:val="20"/>
        </w:rPr>
        <w:t>
      врач геронтолог: 1 должность - на 40 коек;</w:t>
      </w:r>
      <w:r>
        <w:br/>
      </w:r>
      <w:r>
        <w:rPr>
          <w:b w:val="false"/>
          <w:i w:val="false"/>
          <w:color w:val="000000"/>
          <w:sz w:val="20"/>
        </w:rPr>
        <w:t>
</w:t>
      </w:r>
      <w:r>
        <w:rPr>
          <w:b w:val="false"/>
          <w:i w:val="false"/>
          <w:color w:val="000000"/>
          <w:sz w:val="20"/>
        </w:rPr>
        <w:t>
      врач невропатолог: 1 должность - на стационар;</w:t>
      </w:r>
      <w:r>
        <w:br/>
      </w:r>
      <w:r>
        <w:rPr>
          <w:b w:val="false"/>
          <w:i w:val="false"/>
          <w:color w:val="000000"/>
          <w:sz w:val="20"/>
        </w:rPr>
        <w:t>
</w:t>
      </w:r>
      <w:r>
        <w:rPr>
          <w:b w:val="false"/>
          <w:i w:val="false"/>
          <w:color w:val="000000"/>
          <w:sz w:val="20"/>
        </w:rPr>
        <w:t>
      врач психиатр: 0,5 должности на стационар.</w:t>
      </w:r>
      <w:r>
        <w:br/>
      </w:r>
      <w:r>
        <w:rPr>
          <w:b w:val="false"/>
          <w:i w:val="false"/>
          <w:color w:val="000000"/>
          <w:sz w:val="20"/>
        </w:rPr>
        <w:t>
</w:t>
      </w:r>
      <w:r>
        <w:rPr>
          <w:b w:val="false"/>
          <w:i w:val="false"/>
          <w:color w:val="000000"/>
          <w:sz w:val="20"/>
        </w:rPr>
        <w:t>
      205. Должность заведующего отделением устанавливается вместо должности врача.</w:t>
      </w:r>
      <w:r>
        <w:br/>
      </w:r>
      <w:r>
        <w:rPr>
          <w:b w:val="false"/>
          <w:i w:val="false"/>
          <w:color w:val="000000"/>
          <w:sz w:val="20"/>
        </w:rPr>
        <w:t>
</w:t>
      </w:r>
      <w:r>
        <w:rPr>
          <w:b w:val="false"/>
          <w:i w:val="false"/>
          <w:color w:val="000000"/>
          <w:sz w:val="20"/>
        </w:rPr>
        <w:t>
      206. Должность заместителя главного врача по медицинской части устанавливается в каждой организации.</w:t>
      </w:r>
      <w:r>
        <w:br/>
      </w:r>
      <w:r>
        <w:rPr>
          <w:b w:val="false"/>
          <w:i w:val="false"/>
          <w:color w:val="000000"/>
          <w:sz w:val="20"/>
        </w:rPr>
        <w:t>
</w:t>
      </w:r>
      <w:r>
        <w:rPr>
          <w:b w:val="false"/>
          <w:i w:val="false"/>
          <w:color w:val="000000"/>
          <w:sz w:val="20"/>
        </w:rPr>
        <w:t>
      207. Должности общебольничного персонала, фельдшеров-лаборантов, медицинских сестер по функциональной диагностике, физиотерапии и лечебной физкультуре устанавливаются по нормативам больниц.</w:t>
      </w:r>
      <w:r>
        <w:br/>
      </w:r>
      <w:r>
        <w:rPr>
          <w:b w:val="false"/>
          <w:i w:val="false"/>
          <w:color w:val="000000"/>
          <w:sz w:val="20"/>
        </w:rPr>
        <w:t>
</w:t>
      </w:r>
      <w:r>
        <w:rPr>
          <w:b w:val="false"/>
          <w:i w:val="false"/>
          <w:color w:val="000000"/>
          <w:sz w:val="20"/>
        </w:rPr>
        <w:t>
      208. Должности медицинских сестер (палатных) устанавливаются из расчета 1 круглосуточный пост на 20 коек.</w:t>
      </w:r>
      <w:r>
        <w:br/>
      </w:r>
      <w:r>
        <w:rPr>
          <w:b w:val="false"/>
          <w:i w:val="false"/>
          <w:color w:val="000000"/>
          <w:sz w:val="20"/>
        </w:rPr>
        <w:t>
</w:t>
      </w:r>
      <w:r>
        <w:rPr>
          <w:b w:val="false"/>
          <w:i w:val="false"/>
          <w:color w:val="000000"/>
          <w:sz w:val="20"/>
        </w:rPr>
        <w:t>
      209. Должности процедурной медсестры устанавливаются из расчета 1 должность на 40 коек.</w:t>
      </w:r>
      <w:r>
        <w:br/>
      </w:r>
      <w:r>
        <w:rPr>
          <w:b w:val="false"/>
          <w:i w:val="false"/>
          <w:color w:val="000000"/>
          <w:sz w:val="20"/>
        </w:rPr>
        <w:t>
</w:t>
      </w:r>
      <w:r>
        <w:rPr>
          <w:b w:val="false"/>
          <w:i w:val="false"/>
          <w:color w:val="000000"/>
          <w:sz w:val="20"/>
        </w:rPr>
        <w:t>
      210. Должность старшей медицинской сестры устанавливается в каждом отделении.</w:t>
      </w:r>
      <w:r>
        <w:br/>
      </w:r>
      <w:r>
        <w:rPr>
          <w:b w:val="false"/>
          <w:i w:val="false"/>
          <w:color w:val="000000"/>
          <w:sz w:val="20"/>
        </w:rPr>
        <w:t>
</w:t>
      </w:r>
      <w:r>
        <w:rPr>
          <w:b w:val="false"/>
          <w:i w:val="false"/>
          <w:color w:val="000000"/>
          <w:sz w:val="20"/>
        </w:rPr>
        <w:t>
      211. Должность медицинского статистика устанавливается в каждой организации.</w:t>
      </w:r>
      <w:r>
        <w:br/>
      </w:r>
      <w:r>
        <w:rPr>
          <w:b w:val="false"/>
          <w:i w:val="false"/>
          <w:color w:val="000000"/>
          <w:sz w:val="20"/>
        </w:rPr>
        <w:t>
</w:t>
      </w:r>
      <w:r>
        <w:rPr>
          <w:b w:val="false"/>
          <w:i w:val="false"/>
          <w:color w:val="000000"/>
          <w:sz w:val="20"/>
        </w:rPr>
        <w:t>
      212. Должность заместителя главного врача по сестринскому делу (главной медицинской сестры) устанавливается в каждой организации.</w:t>
      </w:r>
      <w:r>
        <w:br/>
      </w:r>
      <w:r>
        <w:rPr>
          <w:b w:val="false"/>
          <w:i w:val="false"/>
          <w:color w:val="000000"/>
          <w:sz w:val="20"/>
        </w:rPr>
        <w:t>
</w:t>
      </w:r>
      <w:r>
        <w:rPr>
          <w:b w:val="false"/>
          <w:i w:val="false"/>
          <w:color w:val="000000"/>
          <w:sz w:val="20"/>
        </w:rPr>
        <w:t>
      213. Должность сестры-хозяйки устанавливается в каждом отделении.</w:t>
      </w:r>
      <w:r>
        <w:br/>
      </w:r>
      <w:r>
        <w:rPr>
          <w:b w:val="false"/>
          <w:i w:val="false"/>
          <w:color w:val="000000"/>
          <w:sz w:val="20"/>
        </w:rPr>
        <w:t>
</w:t>
      </w:r>
      <w:r>
        <w:rPr>
          <w:b w:val="false"/>
          <w:i w:val="false"/>
          <w:color w:val="000000"/>
          <w:sz w:val="20"/>
        </w:rPr>
        <w:t>
      214. Должности санитарок (палатных) или младших медицинских сестер по уходу за больными устанавливаются из расчета 1 круглосуточный пост на 20 коек.</w:t>
      </w:r>
      <w:r>
        <w:br/>
      </w:r>
      <w:r>
        <w:rPr>
          <w:b w:val="false"/>
          <w:i w:val="false"/>
          <w:color w:val="000000"/>
          <w:sz w:val="20"/>
        </w:rPr>
        <w:t>
</w:t>
      </w:r>
      <w:r>
        <w:rPr>
          <w:b w:val="false"/>
          <w:i w:val="false"/>
          <w:color w:val="000000"/>
          <w:sz w:val="20"/>
        </w:rPr>
        <w:t>
      215. Должности санитарок процедурного кабинета устанавливаются соответственно должностям медицинских сестер этих кабинетов.</w:t>
      </w:r>
      <w:r>
        <w:br/>
      </w:r>
      <w:r>
        <w:rPr>
          <w:b w:val="false"/>
          <w:i w:val="false"/>
          <w:color w:val="000000"/>
          <w:sz w:val="20"/>
        </w:rPr>
        <w:t>
</w:t>
      </w:r>
      <w:r>
        <w:rPr>
          <w:b w:val="false"/>
          <w:i w:val="false"/>
          <w:color w:val="000000"/>
          <w:sz w:val="20"/>
        </w:rPr>
        <w:t>
      216. Должности санитарок-буфетчиц устанавливаются из расчета 1 должность в смену.</w:t>
      </w:r>
      <w:r>
        <w:br/>
      </w:r>
      <w:r>
        <w:rPr>
          <w:b w:val="false"/>
          <w:i w:val="false"/>
          <w:color w:val="000000"/>
          <w:sz w:val="20"/>
        </w:rPr>
        <w:t>
</w:t>
      </w:r>
      <w:r>
        <w:rPr>
          <w:b w:val="false"/>
          <w:i w:val="false"/>
          <w:color w:val="000000"/>
          <w:sz w:val="20"/>
        </w:rPr>
        <w:t>
      217. Должности санитарок-ваннщиц устанавливаются из расчета 1 должность на 80 коек.</w:t>
      </w:r>
      <w:r>
        <w:br/>
      </w:r>
      <w:r>
        <w:rPr>
          <w:b w:val="false"/>
          <w:i w:val="false"/>
          <w:color w:val="000000"/>
          <w:sz w:val="20"/>
        </w:rPr>
        <w:t>
</w:t>
      </w:r>
      <w:r>
        <w:rPr>
          <w:b w:val="false"/>
          <w:i w:val="false"/>
          <w:color w:val="000000"/>
          <w:sz w:val="20"/>
        </w:rPr>
        <w:t>
      218. Должности санитарок для переноски и сопровождения больных устанавливаются из расчета 1 должность на 100 коек.</w:t>
      </w:r>
      <w:r>
        <w:br/>
      </w:r>
      <w:r>
        <w:rPr>
          <w:b w:val="false"/>
          <w:i w:val="false"/>
          <w:color w:val="000000"/>
          <w:sz w:val="20"/>
        </w:rPr>
        <w:t>
</w:t>
      </w:r>
      <w:r>
        <w:rPr>
          <w:b w:val="false"/>
          <w:i w:val="false"/>
          <w:color w:val="000000"/>
          <w:sz w:val="20"/>
        </w:rPr>
        <w:t>
      219. Должность фармацевта устанавливается из расчета 1 должность на 100 коек.</w:t>
      </w:r>
    </w:p>
    <w:p>
      <w:pPr>
        <w:spacing w:after="0"/>
        <w:ind w:left="0"/>
        <w:jc w:val="left"/>
      </w:pPr>
      <w:r>
        <w:rPr>
          <w:b w:val="false"/>
          <w:i w:val="false"/>
          <w:color w:val="000000"/>
          <w:sz w:val="20"/>
        </w:rPr>
        <w:t>
</w:t>
      </w:r>
    </w:p>
    <w:p>
      <w:pPr>
        <w:spacing w:after="0"/>
        <w:ind w:left="0"/>
        <w:jc w:val="left"/>
      </w:pPr>
      <w:r>
        <w:rPr>
          <w:b/>
          <w:i w:val="false"/>
          <w:color w:val="000000"/>
        </w:rPr>
        <w:t xml:space="preserve"> 
Глава 5. Штатные нормативы диспансеров</w:t>
      </w:r>
    </w:p>
    <w:p>
      <w:pPr>
        <w:spacing w:after="0"/>
        <w:ind w:left="0"/>
        <w:jc w:val="left"/>
      </w:pPr>
      <w:r>
        <w:rPr>
          <w:b w:val="false"/>
          <w:i w:val="false"/>
          <w:color w:val="000000"/>
          <w:sz w:val="20"/>
        </w:rPr>
        <w:t>
</w:t>
      </w:r>
    </w:p>
    <w:p>
      <w:pPr>
        <w:spacing w:after="0"/>
        <w:ind w:left="0"/>
        <w:jc w:val="left"/>
      </w:pPr>
      <w:r>
        <w:rPr>
          <w:b/>
          <w:i w:val="false"/>
          <w:color w:val="000000"/>
        </w:rPr>
        <w:t xml:space="preserve"> 
§ 1. Общие нормативы</w:t>
      </w:r>
    </w:p>
    <w:p>
      <w:pPr>
        <w:spacing w:after="0"/>
        <w:ind w:left="0"/>
        <w:jc w:val="left"/>
      </w:pPr>
      <w:r>
        <w:rPr>
          <w:b w:val="false"/>
          <w:i w:val="false"/>
          <w:color w:val="000000"/>
          <w:sz w:val="20"/>
        </w:rPr>
        <w:t>
</w:t>
      </w:r>
    </w:p>
    <w:p>
      <w:pPr>
        <w:spacing w:after="0"/>
        <w:ind w:left="0"/>
        <w:jc w:val="left"/>
      </w:pPr>
      <w:r>
        <w:rPr>
          <w:b w:val="false"/>
          <w:i w:val="false"/>
          <w:color w:val="000000"/>
          <w:sz w:val="20"/>
        </w:rPr>
        <w:t>
      220. Должности медицинского персонала отделений (палат), кабинетов устанавливаются в зависимости от объема работы в соответствии с нормативом времени по стационарной и амбулаторно-поликлинической помощи.</w:t>
      </w:r>
      <w:r>
        <w:br/>
      </w:r>
      <w:r>
        <w:rPr>
          <w:b w:val="false"/>
          <w:i w:val="false"/>
          <w:color w:val="000000"/>
          <w:sz w:val="20"/>
        </w:rPr>
        <w:t>
</w:t>
      </w:r>
      <w:r>
        <w:rPr>
          <w:b w:val="false"/>
          <w:i w:val="false"/>
          <w:color w:val="000000"/>
          <w:sz w:val="20"/>
        </w:rPr>
        <w:t>
      221. Должность заместителя главного врача по лечебной работе устанавливается при наличии в штате диспансера не менее 30 врачебных должностей, включая должность главного врача.</w:t>
      </w:r>
      <w:r>
        <w:br/>
      </w:r>
      <w:r>
        <w:rPr>
          <w:b w:val="false"/>
          <w:i w:val="false"/>
          <w:color w:val="000000"/>
          <w:sz w:val="20"/>
        </w:rPr>
        <w:t>
</w:t>
      </w:r>
      <w:r>
        <w:rPr>
          <w:b w:val="false"/>
          <w:i w:val="false"/>
          <w:color w:val="000000"/>
          <w:sz w:val="20"/>
        </w:rPr>
        <w:t>
      222. Должность заведующего организационно-методического кабинета (отдела) - врача-методиста устанавливаются в каждой организации.</w:t>
      </w:r>
      <w:r>
        <w:br/>
      </w:r>
      <w:r>
        <w:rPr>
          <w:b w:val="false"/>
          <w:i w:val="false"/>
          <w:color w:val="000000"/>
          <w:sz w:val="20"/>
        </w:rPr>
        <w:t>
</w:t>
      </w:r>
      <w:r>
        <w:rPr>
          <w:b w:val="false"/>
          <w:i w:val="false"/>
          <w:color w:val="000000"/>
          <w:sz w:val="20"/>
        </w:rPr>
        <w:t>
      223. Должность главной медсестры устанавливается в каждом диспансере.</w:t>
      </w:r>
      <w:r>
        <w:br/>
      </w:r>
      <w:r>
        <w:rPr>
          <w:b w:val="false"/>
          <w:i w:val="false"/>
          <w:color w:val="000000"/>
          <w:sz w:val="20"/>
        </w:rPr>
        <w:t>
</w:t>
      </w:r>
      <w:r>
        <w:rPr>
          <w:b w:val="false"/>
          <w:i w:val="false"/>
          <w:color w:val="000000"/>
          <w:sz w:val="20"/>
        </w:rPr>
        <w:t>
      224. Должности воспитателей устанавливаются по нормативам больниц и поликлиник.</w:t>
      </w:r>
      <w:r>
        <w:br/>
      </w:r>
      <w:r>
        <w:rPr>
          <w:b w:val="false"/>
          <w:i w:val="false"/>
          <w:color w:val="000000"/>
          <w:sz w:val="20"/>
        </w:rPr>
        <w:t>
</w:t>
      </w:r>
      <w:r>
        <w:rPr>
          <w:b w:val="false"/>
          <w:i w:val="false"/>
          <w:color w:val="000000"/>
          <w:sz w:val="20"/>
        </w:rPr>
        <w:t>
      225. Должность сестры-хозяйки устанавливается в каждом диспансере.</w:t>
      </w:r>
      <w:r>
        <w:br/>
      </w:r>
      <w:r>
        <w:rPr>
          <w:b w:val="false"/>
          <w:i w:val="false"/>
          <w:color w:val="000000"/>
          <w:sz w:val="20"/>
        </w:rPr>
        <w:t>
</w:t>
      </w:r>
      <w:r>
        <w:rPr>
          <w:b w:val="false"/>
          <w:i w:val="false"/>
          <w:color w:val="000000"/>
          <w:sz w:val="20"/>
        </w:rPr>
        <w:t>
      226. Должности персонала аптек устанавливаются по нормативам аптечных подразделений медицинских организаций. Указанные должности не устанавливаются, если диспансер обслуживает межбольничная аптека.</w:t>
      </w:r>
    </w:p>
    <w:p>
      <w:pPr>
        <w:spacing w:after="0"/>
        <w:ind w:left="0"/>
        <w:jc w:val="left"/>
      </w:pPr>
      <w:r>
        <w:rPr>
          <w:b w:val="false"/>
          <w:i w:val="false"/>
          <w:color w:val="000000"/>
          <w:sz w:val="20"/>
        </w:rPr>
        <w:t>
</w:t>
      </w:r>
    </w:p>
    <w:p>
      <w:pPr>
        <w:spacing w:after="0"/>
        <w:ind w:left="0"/>
        <w:jc w:val="left"/>
      </w:pPr>
      <w:r>
        <w:rPr>
          <w:b/>
          <w:i w:val="false"/>
          <w:color w:val="000000"/>
        </w:rPr>
        <w:t xml:space="preserve"> 
§ 2. Штатные нормативы дермато-венерологических диспансеров</w:t>
      </w:r>
      <w:r>
        <w:br/>
      </w:r>
      <w:r>
        <w:rPr>
          <w:b/>
          <w:i w:val="false"/>
          <w:color w:val="000000"/>
        </w:rPr>
        <w:t>
(отделений и кабинетов)</w:t>
      </w:r>
    </w:p>
    <w:p>
      <w:pPr>
        <w:spacing w:after="0"/>
        <w:ind w:left="0"/>
        <w:jc w:val="left"/>
      </w:pPr>
      <w:r>
        <w:rPr>
          <w:b w:val="false"/>
          <w:i w:val="false"/>
          <w:color w:val="000000"/>
          <w:sz w:val="20"/>
        </w:rPr>
        <w:t>
</w:t>
      </w:r>
    </w:p>
    <w:p>
      <w:pPr>
        <w:spacing w:after="0"/>
        <w:ind w:left="0"/>
        <w:jc w:val="left"/>
      </w:pPr>
      <w:r>
        <w:rPr>
          <w:b w:val="false"/>
          <w:i w:val="false"/>
          <w:color w:val="000000"/>
          <w:sz w:val="20"/>
        </w:rPr>
        <w:t>
      227. При отсутствии установленных нормативов времени должности врачей дерматовенерологов для оказания амбулаторной помощи в городских диспансерах устанавливаются из расчета 0,7 должности на 10 тысяч человек (взрослых и детей). Если диспансер непосредственно оказывает амбулаторную помощь населению сельского района, в его штате дополнительно устанавливаются должности врачей дерматовенерологов из расчета 0,2 должности на 10 тысяч населения (взрослых и детей) этого района.</w:t>
      </w:r>
      <w:r>
        <w:br/>
      </w:r>
      <w:r>
        <w:rPr>
          <w:b w:val="false"/>
          <w:i w:val="false"/>
          <w:color w:val="000000"/>
          <w:sz w:val="20"/>
        </w:rPr>
        <w:t>
</w:t>
      </w:r>
      <w:r>
        <w:rPr>
          <w:b w:val="false"/>
          <w:i w:val="false"/>
          <w:color w:val="000000"/>
          <w:sz w:val="20"/>
        </w:rPr>
        <w:t>
      228. Должности врачей дерматовенерологов для обеспечения амбулаторного приема и организационно-методической работы в штате областных диспансеров устанавливаются из расчета 0,3 должности на 100 тысяч человек взрослого и детского населения области.</w:t>
      </w:r>
      <w:r>
        <w:br/>
      </w:r>
      <w:r>
        <w:rPr>
          <w:b w:val="false"/>
          <w:i w:val="false"/>
          <w:color w:val="000000"/>
          <w:sz w:val="20"/>
        </w:rPr>
        <w:t>
</w:t>
      </w:r>
      <w:r>
        <w:rPr>
          <w:b w:val="false"/>
          <w:i w:val="false"/>
          <w:color w:val="000000"/>
          <w:sz w:val="20"/>
        </w:rPr>
        <w:t>
      229. Устанавливаются по 2 должности патронажной сестры в эпидемиологических группах организационно-методических отделов.</w:t>
      </w:r>
    </w:p>
    <w:p>
      <w:pPr>
        <w:spacing w:after="0"/>
        <w:ind w:left="0"/>
        <w:jc w:val="left"/>
      </w:pPr>
      <w:r>
        <w:rPr>
          <w:b w:val="false"/>
          <w:i w:val="false"/>
          <w:color w:val="000000"/>
          <w:sz w:val="20"/>
        </w:rPr>
        <w:t>
</w:t>
      </w:r>
    </w:p>
    <w:p>
      <w:pPr>
        <w:spacing w:after="0"/>
        <w:ind w:left="0"/>
        <w:jc w:val="left"/>
      </w:pPr>
      <w:r>
        <w:rPr>
          <w:b/>
          <w:i w:val="false"/>
          <w:color w:val="000000"/>
        </w:rPr>
        <w:t xml:space="preserve"> 
§ 3. Штатные нормативы онкологических диспансеров, больниц,</w:t>
      </w:r>
      <w:r>
        <w:br/>
      </w:r>
      <w:r>
        <w:rPr>
          <w:b/>
          <w:i w:val="false"/>
          <w:color w:val="000000"/>
        </w:rPr>
        <w:t>
отделений, кабинетов</w:t>
      </w:r>
    </w:p>
    <w:p>
      <w:pPr>
        <w:spacing w:after="0"/>
        <w:ind w:left="0"/>
        <w:jc w:val="left"/>
      </w:pPr>
      <w:r>
        <w:rPr>
          <w:b w:val="false"/>
          <w:i w:val="false"/>
          <w:color w:val="000000"/>
          <w:sz w:val="20"/>
        </w:rPr>
        <w:t>
</w:t>
      </w:r>
    </w:p>
    <w:p>
      <w:pPr>
        <w:spacing w:after="0"/>
        <w:ind w:left="0"/>
        <w:jc w:val="left"/>
      </w:pPr>
      <w:r>
        <w:rPr>
          <w:b w:val="false"/>
          <w:i w:val="false"/>
          <w:color w:val="000000"/>
          <w:sz w:val="20"/>
        </w:rPr>
        <w:t>
      230. При отсутствии установленных нормативов времени должности врачей-онкологов для обеспечения амбулаторного приема и консультативной работы устанавливаются из расчета:</w:t>
      </w:r>
      <w:r>
        <w:br/>
      </w:r>
      <w:r>
        <w:rPr>
          <w:b w:val="false"/>
          <w:i w:val="false"/>
          <w:color w:val="000000"/>
          <w:sz w:val="20"/>
        </w:rPr>
        <w:t>
</w:t>
      </w:r>
      <w:r>
        <w:rPr>
          <w:b w:val="false"/>
          <w:i w:val="false"/>
          <w:color w:val="000000"/>
          <w:sz w:val="20"/>
        </w:rPr>
        <w:t>
      0,2 должности на 10 тысяч человек городского населения;</w:t>
      </w:r>
      <w:r>
        <w:br/>
      </w:r>
      <w:r>
        <w:rPr>
          <w:b w:val="false"/>
          <w:i w:val="false"/>
          <w:color w:val="000000"/>
          <w:sz w:val="20"/>
        </w:rPr>
        <w:t>
</w:t>
      </w:r>
      <w:r>
        <w:rPr>
          <w:b w:val="false"/>
          <w:i w:val="false"/>
          <w:color w:val="000000"/>
          <w:sz w:val="20"/>
        </w:rPr>
        <w:t>
      0,1 должности на 10 тысяч человек населения области для обеспечения амбулаторной и консультативной помощи;</w:t>
      </w:r>
      <w:r>
        <w:br/>
      </w:r>
      <w:r>
        <w:rPr>
          <w:b w:val="false"/>
          <w:i w:val="false"/>
          <w:color w:val="000000"/>
          <w:sz w:val="20"/>
        </w:rPr>
        <w:t>
</w:t>
      </w:r>
      <w:r>
        <w:rPr>
          <w:b w:val="false"/>
          <w:i w:val="false"/>
          <w:color w:val="000000"/>
          <w:sz w:val="20"/>
        </w:rPr>
        <w:t>
      0,25 на 100 тысяч человек населения области, но не менее одной должности для обеспечения организационно-методической работы;</w:t>
      </w:r>
      <w:r>
        <w:br/>
      </w:r>
      <w:r>
        <w:rPr>
          <w:b w:val="false"/>
          <w:i w:val="false"/>
          <w:color w:val="000000"/>
          <w:sz w:val="20"/>
        </w:rPr>
        <w:t>
</w:t>
      </w:r>
      <w:r>
        <w:rPr>
          <w:b w:val="false"/>
          <w:i w:val="false"/>
          <w:color w:val="000000"/>
          <w:sz w:val="20"/>
        </w:rPr>
        <w:t>
      0,1 ставка врача-онколога для детского кабинета на 75 тысяч детского населения, но не менее 1 должности врача детского онкологического кабинета на одну область (город республиканского значения);</w:t>
      </w:r>
      <w:r>
        <w:br/>
      </w:r>
      <w:r>
        <w:rPr>
          <w:b w:val="false"/>
          <w:i w:val="false"/>
          <w:color w:val="000000"/>
          <w:sz w:val="20"/>
        </w:rPr>
        <w:t>
</w:t>
      </w:r>
      <w:r>
        <w:rPr>
          <w:b w:val="false"/>
          <w:i w:val="false"/>
          <w:color w:val="000000"/>
          <w:sz w:val="20"/>
        </w:rPr>
        <w:t>
      0,2 должности на 100 тысяч человек населения области (города) для проведения больным амбулаторной химиотерапии.</w:t>
      </w:r>
      <w:r>
        <w:br/>
      </w:r>
      <w:r>
        <w:rPr>
          <w:b w:val="false"/>
          <w:i w:val="false"/>
          <w:color w:val="000000"/>
          <w:sz w:val="20"/>
        </w:rPr>
        <w:t>
</w:t>
      </w:r>
      <w:r>
        <w:rPr>
          <w:b w:val="false"/>
          <w:i w:val="false"/>
          <w:color w:val="000000"/>
          <w:sz w:val="20"/>
        </w:rPr>
        <w:t>
      231. Дополнительно устанавливается 1 должность врача-терапевта:</w:t>
      </w:r>
      <w:r>
        <w:br/>
      </w:r>
      <w:r>
        <w:rPr>
          <w:b w:val="false"/>
          <w:i w:val="false"/>
          <w:color w:val="000000"/>
          <w:sz w:val="20"/>
        </w:rPr>
        <w:t>
</w:t>
      </w:r>
      <w:r>
        <w:rPr>
          <w:b w:val="false"/>
          <w:i w:val="false"/>
          <w:color w:val="000000"/>
          <w:sz w:val="20"/>
        </w:rPr>
        <w:t>
      на 15 коек химиотерапевтического или химиолучевого отделения;</w:t>
      </w:r>
      <w:r>
        <w:br/>
      </w:r>
      <w:r>
        <w:rPr>
          <w:b w:val="false"/>
          <w:i w:val="false"/>
          <w:color w:val="000000"/>
          <w:sz w:val="20"/>
        </w:rPr>
        <w:t>
</w:t>
      </w:r>
      <w:r>
        <w:rPr>
          <w:b w:val="false"/>
          <w:i w:val="false"/>
          <w:color w:val="000000"/>
          <w:sz w:val="20"/>
        </w:rPr>
        <w:t>
      на 100 коек (без учета торакальных коек) хирургического торакального отделения.</w:t>
      </w:r>
      <w:r>
        <w:br/>
      </w:r>
      <w:r>
        <w:rPr>
          <w:b w:val="false"/>
          <w:i w:val="false"/>
          <w:color w:val="000000"/>
          <w:sz w:val="20"/>
        </w:rPr>
        <w:t>
</w:t>
      </w:r>
      <w:r>
        <w:rPr>
          <w:b w:val="false"/>
          <w:i w:val="false"/>
          <w:color w:val="000000"/>
          <w:sz w:val="20"/>
        </w:rPr>
        <w:t>
      232. Должность врача кабинета термографии устанавливается из расчета одна должность на аппарат в смену.</w:t>
      </w:r>
      <w:r>
        <w:br/>
      </w:r>
      <w:r>
        <w:rPr>
          <w:b w:val="false"/>
          <w:i w:val="false"/>
          <w:color w:val="000000"/>
          <w:sz w:val="20"/>
        </w:rPr>
        <w:t>
</w:t>
      </w:r>
      <w:r>
        <w:rPr>
          <w:b w:val="false"/>
          <w:i w:val="false"/>
          <w:color w:val="000000"/>
          <w:sz w:val="20"/>
        </w:rPr>
        <w:t>
      233. Должность врача кабинета лазерной терапии и криохирургии устанавливается из расчета 1 должность на кабинет в смену.</w:t>
      </w:r>
      <w:r>
        <w:br/>
      </w:r>
      <w:r>
        <w:rPr>
          <w:b w:val="false"/>
          <w:i w:val="false"/>
          <w:color w:val="000000"/>
          <w:sz w:val="20"/>
        </w:rPr>
        <w:t>
</w:t>
      </w:r>
      <w:r>
        <w:rPr>
          <w:b w:val="false"/>
          <w:i w:val="false"/>
          <w:color w:val="000000"/>
          <w:sz w:val="20"/>
        </w:rPr>
        <w:t>
      234. Должность врача кабинета противоболевой терапии устанавливается из расчета 1 должность на диспансер.</w:t>
      </w:r>
      <w:r>
        <w:br/>
      </w:r>
      <w:r>
        <w:rPr>
          <w:b w:val="false"/>
          <w:i w:val="false"/>
          <w:color w:val="000000"/>
          <w:sz w:val="20"/>
        </w:rPr>
        <w:t>
</w:t>
      </w:r>
      <w:r>
        <w:rPr>
          <w:b w:val="false"/>
          <w:i w:val="false"/>
          <w:color w:val="000000"/>
          <w:sz w:val="20"/>
        </w:rPr>
        <w:t>
      235. В узкопрофильных отделениях (опухоли головы и шеи, детской онкологии) дополнительно устанавливаются должности:</w:t>
      </w:r>
      <w:r>
        <w:br/>
      </w:r>
      <w:r>
        <w:rPr>
          <w:b w:val="false"/>
          <w:i w:val="false"/>
          <w:color w:val="000000"/>
          <w:sz w:val="20"/>
        </w:rPr>
        <w:t>
</w:t>
      </w:r>
      <w:r>
        <w:rPr>
          <w:b w:val="false"/>
          <w:i w:val="false"/>
          <w:color w:val="000000"/>
          <w:sz w:val="20"/>
        </w:rPr>
        <w:t>
      врача - логопеда из расчета 0,5 должности на 40 коек;</w:t>
      </w:r>
      <w:r>
        <w:br/>
      </w:r>
      <w:r>
        <w:rPr>
          <w:b w:val="false"/>
          <w:i w:val="false"/>
          <w:color w:val="000000"/>
          <w:sz w:val="20"/>
        </w:rPr>
        <w:t>
</w:t>
      </w:r>
      <w:r>
        <w:rPr>
          <w:b w:val="false"/>
          <w:i w:val="false"/>
          <w:color w:val="000000"/>
          <w:sz w:val="20"/>
        </w:rPr>
        <w:t>
      врача - психолога из расчета 0,5 должности на 40 коек.</w:t>
      </w:r>
      <w:r>
        <w:br/>
      </w:r>
      <w:r>
        <w:rPr>
          <w:b w:val="false"/>
          <w:i w:val="false"/>
          <w:color w:val="000000"/>
          <w:sz w:val="20"/>
        </w:rPr>
        <w:t>
</w:t>
      </w:r>
      <w:r>
        <w:rPr>
          <w:b w:val="false"/>
          <w:i w:val="false"/>
          <w:color w:val="000000"/>
          <w:sz w:val="20"/>
        </w:rPr>
        <w:t>
      236. Должность врача-иммунолога устанавливается в диспансерах с числом коек более 200 из расчета 1 на 7000 исследований.</w:t>
      </w:r>
      <w:r>
        <w:br/>
      </w:r>
      <w:r>
        <w:rPr>
          <w:b w:val="false"/>
          <w:i w:val="false"/>
          <w:color w:val="000000"/>
          <w:sz w:val="20"/>
        </w:rPr>
        <w:t>
</w:t>
      </w:r>
      <w:r>
        <w:rPr>
          <w:b w:val="false"/>
          <w:i w:val="false"/>
          <w:color w:val="000000"/>
          <w:sz w:val="20"/>
        </w:rPr>
        <w:t>
      237. Должность врача радиолога устанавливаются на:</w:t>
      </w:r>
      <w:r>
        <w:br/>
      </w:r>
      <w:r>
        <w:rPr>
          <w:b w:val="false"/>
          <w:i w:val="false"/>
          <w:color w:val="000000"/>
          <w:sz w:val="20"/>
        </w:rPr>
        <w:t>
</w:t>
      </w:r>
      <w:r>
        <w:rPr>
          <w:b w:val="false"/>
          <w:i w:val="false"/>
          <w:color w:val="000000"/>
          <w:sz w:val="20"/>
        </w:rPr>
        <w:t>
      15 радиологических коек, в том числе 2-3 активные койки с активностью 2-3 микрокюри;</w:t>
      </w:r>
      <w:r>
        <w:br/>
      </w:r>
      <w:r>
        <w:rPr>
          <w:b w:val="false"/>
          <w:i w:val="false"/>
          <w:color w:val="000000"/>
          <w:sz w:val="20"/>
        </w:rPr>
        <w:t>
</w:t>
      </w:r>
      <w:r>
        <w:rPr>
          <w:b w:val="false"/>
          <w:i w:val="false"/>
          <w:color w:val="000000"/>
          <w:sz w:val="20"/>
        </w:rPr>
        <w:t>
      гамма-терапевтический или рентгенотерапевтический аппарат в смену;</w:t>
      </w:r>
      <w:r>
        <w:br/>
      </w:r>
      <w:r>
        <w:rPr>
          <w:b w:val="false"/>
          <w:i w:val="false"/>
          <w:color w:val="000000"/>
          <w:sz w:val="20"/>
        </w:rPr>
        <w:t>
</w:t>
      </w:r>
      <w:r>
        <w:rPr>
          <w:b w:val="false"/>
          <w:i w:val="false"/>
          <w:color w:val="000000"/>
          <w:sz w:val="20"/>
        </w:rPr>
        <w:t>
      источник излучений высоких энергий в смену;</w:t>
      </w:r>
      <w:r>
        <w:br/>
      </w:r>
      <w:r>
        <w:rPr>
          <w:b w:val="false"/>
          <w:i w:val="false"/>
          <w:color w:val="000000"/>
          <w:sz w:val="20"/>
        </w:rPr>
        <w:t>
</w:t>
      </w:r>
      <w:r>
        <w:rPr>
          <w:b w:val="false"/>
          <w:i w:val="false"/>
          <w:color w:val="000000"/>
          <w:sz w:val="20"/>
        </w:rPr>
        <w:t>
      врача-рентгенолога (топометриста) кабинета предлучевой подготовки на 30 радиологических коек.</w:t>
      </w:r>
      <w:r>
        <w:br/>
      </w:r>
      <w:r>
        <w:rPr>
          <w:b w:val="false"/>
          <w:i w:val="false"/>
          <w:color w:val="000000"/>
          <w:sz w:val="20"/>
        </w:rPr>
        <w:t>
</w:t>
      </w:r>
      <w:r>
        <w:rPr>
          <w:b w:val="false"/>
          <w:i w:val="false"/>
          <w:color w:val="000000"/>
          <w:sz w:val="20"/>
        </w:rPr>
        <w:t>
      238. В диспансерах, имеющих в своем составе более 150 коек, устанавливается 2 должности медицинского психолога.</w:t>
      </w:r>
      <w:r>
        <w:br/>
      </w:r>
      <w:r>
        <w:rPr>
          <w:b w:val="false"/>
          <w:i w:val="false"/>
          <w:color w:val="000000"/>
          <w:sz w:val="20"/>
        </w:rPr>
        <w:t>
</w:t>
      </w:r>
      <w:r>
        <w:rPr>
          <w:b w:val="false"/>
          <w:i w:val="false"/>
          <w:color w:val="000000"/>
          <w:sz w:val="20"/>
        </w:rPr>
        <w:t>
      239. Должность медицинской сестры смотрового кабинета отделений онкоурологии, онкогинекологии, опухолей головы и шеи, онкопроктологии устанавливается из расчета 1 должность на 40 коек.</w:t>
      </w:r>
      <w:r>
        <w:br/>
      </w:r>
      <w:r>
        <w:rPr>
          <w:b w:val="false"/>
          <w:i w:val="false"/>
          <w:color w:val="000000"/>
          <w:sz w:val="20"/>
        </w:rPr>
        <w:t>
</w:t>
      </w:r>
      <w:r>
        <w:rPr>
          <w:b w:val="false"/>
          <w:i w:val="false"/>
          <w:color w:val="000000"/>
          <w:sz w:val="20"/>
        </w:rPr>
        <w:t>
      240. Дополнительно устанавливаются должности медицинских статистиков 1 должность:</w:t>
      </w:r>
      <w:r>
        <w:br/>
      </w:r>
      <w:r>
        <w:rPr>
          <w:b w:val="false"/>
          <w:i w:val="false"/>
          <w:color w:val="000000"/>
          <w:sz w:val="20"/>
        </w:rPr>
        <w:t>
</w:t>
      </w:r>
      <w:r>
        <w:rPr>
          <w:b w:val="false"/>
          <w:i w:val="false"/>
          <w:color w:val="000000"/>
          <w:sz w:val="20"/>
        </w:rPr>
        <w:t>
      для амбулаторного учета;</w:t>
      </w:r>
      <w:r>
        <w:br/>
      </w:r>
      <w:r>
        <w:rPr>
          <w:b w:val="false"/>
          <w:i w:val="false"/>
          <w:color w:val="000000"/>
          <w:sz w:val="20"/>
        </w:rPr>
        <w:t>
</w:t>
      </w:r>
      <w:r>
        <w:rPr>
          <w:b w:val="false"/>
          <w:i w:val="false"/>
          <w:color w:val="000000"/>
          <w:sz w:val="20"/>
        </w:rPr>
        <w:t>
      для стационарного учета.</w:t>
      </w:r>
      <w:r>
        <w:br/>
      </w:r>
      <w:r>
        <w:rPr>
          <w:b w:val="false"/>
          <w:i w:val="false"/>
          <w:color w:val="000000"/>
          <w:sz w:val="20"/>
        </w:rPr>
        <w:t>
</w:t>
      </w:r>
      <w:r>
        <w:rPr>
          <w:b w:val="false"/>
          <w:i w:val="false"/>
          <w:color w:val="000000"/>
          <w:sz w:val="20"/>
        </w:rPr>
        <w:t>
      241. Должность медицинской сестры для обслуживания блока закрытых радиоактивных препаратов устанавливается при использовании в смену препаратов активностью не более 200 мкюри (7,4 Гектобеккерель).</w:t>
      </w:r>
      <w:r>
        <w:br/>
      </w:r>
      <w:r>
        <w:rPr>
          <w:b w:val="false"/>
          <w:i w:val="false"/>
          <w:color w:val="000000"/>
          <w:sz w:val="20"/>
        </w:rPr>
        <w:t>
</w:t>
      </w:r>
      <w:r>
        <w:rPr>
          <w:b w:val="false"/>
          <w:i w:val="false"/>
          <w:color w:val="000000"/>
          <w:sz w:val="20"/>
        </w:rPr>
        <w:t>
      242. Должность медицинской сестры для обслуживания блока открытых радиоактивных препаратов устанавливается при использовании в смену препаратов активностью до 150 мкюри (5,55 Гектобеккерель).</w:t>
      </w:r>
      <w:r>
        <w:br/>
      </w:r>
      <w:r>
        <w:rPr>
          <w:b w:val="false"/>
          <w:i w:val="false"/>
          <w:color w:val="000000"/>
          <w:sz w:val="20"/>
        </w:rPr>
        <w:t>
</w:t>
      </w:r>
      <w:r>
        <w:rPr>
          <w:b w:val="false"/>
          <w:i w:val="false"/>
          <w:color w:val="000000"/>
          <w:sz w:val="20"/>
        </w:rPr>
        <w:t>
      243. Должность медицинской сестры по обслуживанию гамма-терапевтических, рентгено-терапевтических и других установок высоких энергий устанавливается из расчета не более 3-х часов работы в зоне ионизирующего излучения.</w:t>
      </w:r>
      <w:r>
        <w:br/>
      </w:r>
      <w:r>
        <w:rPr>
          <w:b w:val="false"/>
          <w:i w:val="false"/>
          <w:color w:val="000000"/>
          <w:sz w:val="20"/>
        </w:rPr>
        <w:t>
</w:t>
      </w:r>
      <w:r>
        <w:rPr>
          <w:b w:val="false"/>
          <w:i w:val="false"/>
          <w:color w:val="000000"/>
          <w:sz w:val="20"/>
        </w:rPr>
        <w:t>
      244. Должность лаборанта в кабинете предлучевой подготовки устанавливается соответственно должности врача топометриста.</w:t>
      </w:r>
      <w:r>
        <w:br/>
      </w:r>
      <w:r>
        <w:rPr>
          <w:b w:val="false"/>
          <w:i w:val="false"/>
          <w:color w:val="000000"/>
          <w:sz w:val="20"/>
        </w:rPr>
        <w:t>
</w:t>
      </w:r>
      <w:r>
        <w:rPr>
          <w:b w:val="false"/>
          <w:i w:val="false"/>
          <w:color w:val="000000"/>
          <w:sz w:val="20"/>
        </w:rPr>
        <w:t>
      245. Должность старшей медицинской сестры блока открытых радиоактивных препаратов устанавливается при использовании в смену препаратов активностью до 150 кюри (5,55 Гектобеккерель).</w:t>
      </w:r>
      <w:r>
        <w:br/>
      </w:r>
      <w:r>
        <w:rPr>
          <w:b w:val="false"/>
          <w:i w:val="false"/>
          <w:color w:val="000000"/>
          <w:sz w:val="20"/>
        </w:rPr>
        <w:t>
</w:t>
      </w:r>
      <w:r>
        <w:rPr>
          <w:b w:val="false"/>
          <w:i w:val="false"/>
          <w:color w:val="000000"/>
          <w:sz w:val="20"/>
        </w:rPr>
        <w:t>
      246. Должность старшей медицинской сестры блока закрытых радиоактивных препаратов устанавливается в каждом отделении.</w:t>
      </w:r>
      <w:r>
        <w:br/>
      </w:r>
      <w:r>
        <w:rPr>
          <w:b w:val="false"/>
          <w:i w:val="false"/>
          <w:color w:val="000000"/>
          <w:sz w:val="20"/>
        </w:rPr>
        <w:t>
</w:t>
      </w:r>
      <w:r>
        <w:rPr>
          <w:b w:val="false"/>
          <w:i w:val="false"/>
          <w:color w:val="000000"/>
          <w:sz w:val="20"/>
        </w:rPr>
        <w:t>
      247. Должность старшей медицинской сестры радиологического отделения устанавливается соответственно должности заведующего отделением.</w:t>
      </w:r>
      <w:r>
        <w:br/>
      </w:r>
      <w:r>
        <w:rPr>
          <w:b w:val="false"/>
          <w:i w:val="false"/>
          <w:color w:val="000000"/>
          <w:sz w:val="20"/>
        </w:rPr>
        <w:t>
</w:t>
      </w:r>
      <w:r>
        <w:rPr>
          <w:b w:val="false"/>
          <w:i w:val="false"/>
          <w:color w:val="000000"/>
          <w:sz w:val="20"/>
        </w:rPr>
        <w:t>
      248. Должность регистратора цитологической лаборатории устанавливается из расчета 0,2 должности на 100 тысяч человек населения области.</w:t>
      </w:r>
      <w:r>
        <w:br/>
      </w:r>
      <w:r>
        <w:rPr>
          <w:b w:val="false"/>
          <w:i w:val="false"/>
          <w:color w:val="000000"/>
          <w:sz w:val="20"/>
        </w:rPr>
        <w:t>
</w:t>
      </w:r>
      <w:r>
        <w:rPr>
          <w:b w:val="false"/>
          <w:i w:val="false"/>
          <w:color w:val="000000"/>
          <w:sz w:val="20"/>
        </w:rPr>
        <w:t>
      249. Должность санитарки по обслуживанию аппаратов для проведения лучевой терапии устанавливается из расчета одна должность на аппарат в смену.</w:t>
      </w:r>
      <w:r>
        <w:br/>
      </w:r>
      <w:r>
        <w:rPr>
          <w:b w:val="false"/>
          <w:i w:val="false"/>
          <w:color w:val="000000"/>
          <w:sz w:val="20"/>
        </w:rPr>
        <w:t>
</w:t>
      </w:r>
      <w:r>
        <w:rPr>
          <w:b w:val="false"/>
          <w:i w:val="false"/>
          <w:color w:val="000000"/>
          <w:sz w:val="20"/>
        </w:rPr>
        <w:t>
      250. Дополнительная должность сестры-хозяйки устанавливается для блока дистанционной лучевой терапии при наличии не менее 3-х установок.</w:t>
      </w:r>
      <w:r>
        <w:br/>
      </w:r>
      <w:r>
        <w:rPr>
          <w:b w:val="false"/>
          <w:i w:val="false"/>
          <w:color w:val="000000"/>
          <w:sz w:val="20"/>
        </w:rPr>
        <w:t>
</w:t>
      </w:r>
      <w:r>
        <w:rPr>
          <w:b w:val="false"/>
          <w:i w:val="false"/>
          <w:color w:val="000000"/>
          <w:sz w:val="20"/>
        </w:rPr>
        <w:t>
      251. Должность санитарки для обслуживания блока закрытых радиоактивных препаратов и должность санитарки для обслуживания блока открытых радиоактивных препаратов устанавливается в каждом отделении.</w:t>
      </w:r>
      <w:r>
        <w:br/>
      </w:r>
      <w:r>
        <w:rPr>
          <w:b w:val="false"/>
          <w:i w:val="false"/>
          <w:color w:val="000000"/>
          <w:sz w:val="20"/>
        </w:rPr>
        <w:t>
</w:t>
      </w:r>
      <w:r>
        <w:rPr>
          <w:b w:val="false"/>
          <w:i w:val="false"/>
          <w:color w:val="000000"/>
          <w:sz w:val="20"/>
        </w:rPr>
        <w:t>
      252. Должность медицинского физика устанавливается из расчета 1 должность на 30 радиологических коек с учетом работы по обслуживанию амбулаторных больных, получающих лучевую терапию.</w:t>
      </w:r>
      <w:r>
        <w:br/>
      </w:r>
      <w:r>
        <w:rPr>
          <w:b w:val="false"/>
          <w:i w:val="false"/>
          <w:color w:val="000000"/>
          <w:sz w:val="20"/>
        </w:rPr>
        <w:t>
</w:t>
      </w:r>
      <w:r>
        <w:rPr>
          <w:b w:val="false"/>
          <w:i w:val="false"/>
          <w:color w:val="000000"/>
          <w:sz w:val="20"/>
        </w:rPr>
        <w:t>
      253. Должность техника-дозиметриста устанавливается из расчета 1 должность на 60 радиологических коек.</w:t>
      </w:r>
      <w:r>
        <w:br/>
      </w:r>
      <w:r>
        <w:rPr>
          <w:b w:val="false"/>
          <w:i w:val="false"/>
          <w:color w:val="000000"/>
          <w:sz w:val="20"/>
        </w:rPr>
        <w:t>
</w:t>
      </w:r>
      <w:r>
        <w:rPr>
          <w:b w:val="false"/>
          <w:i w:val="false"/>
          <w:color w:val="000000"/>
          <w:sz w:val="20"/>
        </w:rPr>
        <w:t>
      254. Должность инженера по радиационной безопасности устанавливается из расчета 0,5 ставки на 50 коек.</w:t>
      </w:r>
      <w:r>
        <w:br/>
      </w:r>
      <w:r>
        <w:rPr>
          <w:b w:val="false"/>
          <w:i w:val="false"/>
          <w:color w:val="000000"/>
          <w:sz w:val="20"/>
        </w:rPr>
        <w:t>
</w:t>
      </w:r>
      <w:r>
        <w:rPr>
          <w:b w:val="false"/>
          <w:i w:val="false"/>
          <w:color w:val="000000"/>
          <w:sz w:val="20"/>
        </w:rPr>
        <w:t>
      255. Должность инженера по радиационной безопасности по обслуживанию аппаратов лучевой терапии вводится из расчета 1 должность на аппарат, для ускорителей высоких энергий - согласно техническим требованиям.</w:t>
      </w:r>
      <w:r>
        <w:br/>
      </w:r>
      <w:r>
        <w:rPr>
          <w:b w:val="false"/>
          <w:i w:val="false"/>
          <w:color w:val="000000"/>
          <w:sz w:val="20"/>
        </w:rPr>
        <w:t>
</w:t>
      </w:r>
      <w:r>
        <w:rPr>
          <w:b w:val="false"/>
          <w:i w:val="false"/>
          <w:color w:val="000000"/>
          <w:sz w:val="20"/>
        </w:rPr>
        <w:t>
      256. При наличии сложной современной аппаратуры комплектация обслуживающего персонала производится согласно техническим требованиям.</w:t>
      </w:r>
    </w:p>
    <w:p>
      <w:pPr>
        <w:spacing w:after="0"/>
        <w:ind w:left="0"/>
        <w:jc w:val="left"/>
      </w:pPr>
      <w:r>
        <w:rPr>
          <w:b w:val="false"/>
          <w:i w:val="false"/>
          <w:color w:val="000000"/>
          <w:sz w:val="20"/>
        </w:rPr>
        <w:t>
</w:t>
      </w:r>
    </w:p>
    <w:p>
      <w:pPr>
        <w:spacing w:after="0"/>
        <w:ind w:left="0"/>
        <w:jc w:val="left"/>
      </w:pPr>
      <w:r>
        <w:rPr>
          <w:b/>
          <w:i w:val="false"/>
          <w:color w:val="000000"/>
        </w:rPr>
        <w:t xml:space="preserve"> 
§ 4. Штатные нормативы персонала онкологических кабинетов</w:t>
      </w:r>
      <w:r>
        <w:br/>
      </w:r>
      <w:r>
        <w:rPr>
          <w:b/>
          <w:i w:val="false"/>
          <w:color w:val="000000"/>
        </w:rPr>
        <w:t>
(диспансерных отделений) центральных районных больниц.</w:t>
      </w:r>
    </w:p>
    <w:p>
      <w:pPr>
        <w:spacing w:after="0"/>
        <w:ind w:left="0"/>
        <w:jc w:val="left"/>
      </w:pPr>
      <w:r>
        <w:rPr>
          <w:b w:val="false"/>
          <w:i w:val="false"/>
          <w:color w:val="000000"/>
          <w:sz w:val="20"/>
        </w:rPr>
        <w:t>
</w:t>
      </w:r>
    </w:p>
    <w:p>
      <w:pPr>
        <w:spacing w:after="0"/>
        <w:ind w:left="0"/>
        <w:jc w:val="left"/>
      </w:pPr>
      <w:r>
        <w:rPr>
          <w:b w:val="false"/>
          <w:i w:val="false"/>
          <w:color w:val="000000"/>
          <w:sz w:val="20"/>
        </w:rPr>
        <w:t>
      257. Должность врача-онколога устанавливается в каждой центральной районной больнице.</w:t>
      </w:r>
      <w:r>
        <w:br/>
      </w:r>
      <w:r>
        <w:rPr>
          <w:b w:val="false"/>
          <w:i w:val="false"/>
          <w:color w:val="000000"/>
          <w:sz w:val="20"/>
        </w:rPr>
        <w:t>
</w:t>
      </w:r>
      <w:r>
        <w:rPr>
          <w:b w:val="false"/>
          <w:i w:val="false"/>
          <w:color w:val="000000"/>
          <w:sz w:val="20"/>
        </w:rPr>
        <w:t>
      258. Должность врача цитолога устанавливается в каждой центральной районной больнице.</w:t>
      </w:r>
      <w:r>
        <w:br/>
      </w:r>
      <w:r>
        <w:rPr>
          <w:b w:val="false"/>
          <w:i w:val="false"/>
          <w:color w:val="000000"/>
          <w:sz w:val="20"/>
        </w:rPr>
        <w:t>
</w:t>
      </w:r>
      <w:r>
        <w:rPr>
          <w:b w:val="false"/>
          <w:i w:val="false"/>
          <w:color w:val="000000"/>
          <w:sz w:val="20"/>
        </w:rPr>
        <w:t>
      259. Должность медицинской сестры онкологического кабинета устанавливается в каждой центральной районной больнице.</w:t>
      </w:r>
      <w:r>
        <w:br/>
      </w:r>
      <w:r>
        <w:rPr>
          <w:b w:val="false"/>
          <w:i w:val="false"/>
          <w:color w:val="000000"/>
          <w:sz w:val="20"/>
        </w:rPr>
        <w:t>
</w:t>
      </w:r>
      <w:r>
        <w:rPr>
          <w:b w:val="false"/>
          <w:i w:val="false"/>
          <w:color w:val="000000"/>
          <w:sz w:val="20"/>
        </w:rPr>
        <w:t>
      260. Должность фельдшера-лаборанта цитотехника устанавливается в каждой центральной районной больнице.</w:t>
      </w:r>
      <w:r>
        <w:br/>
      </w:r>
      <w:r>
        <w:rPr>
          <w:b w:val="false"/>
          <w:i w:val="false"/>
          <w:color w:val="000000"/>
          <w:sz w:val="20"/>
        </w:rPr>
        <w:t>
</w:t>
      </w:r>
      <w:r>
        <w:rPr>
          <w:b w:val="false"/>
          <w:i w:val="false"/>
          <w:color w:val="000000"/>
          <w:sz w:val="20"/>
        </w:rPr>
        <w:t>
      261. Должность санитарки онкологического кабинета устанавливается из расчета 1 должность на кабинет.</w:t>
      </w:r>
    </w:p>
    <w:p>
      <w:pPr>
        <w:spacing w:after="0"/>
        <w:ind w:left="0"/>
        <w:jc w:val="left"/>
      </w:pPr>
      <w:r>
        <w:rPr>
          <w:b w:val="false"/>
          <w:i w:val="false"/>
          <w:color w:val="000000"/>
          <w:sz w:val="20"/>
        </w:rPr>
        <w:t>
</w:t>
      </w:r>
    </w:p>
    <w:p>
      <w:pPr>
        <w:spacing w:after="0"/>
        <w:ind w:left="0"/>
        <w:jc w:val="left"/>
      </w:pPr>
      <w:r>
        <w:rPr>
          <w:b/>
          <w:i w:val="false"/>
          <w:color w:val="000000"/>
        </w:rPr>
        <w:t xml:space="preserve"> 
§ 5. Штатные нормативы противотуберкулезных диспансеров,</w:t>
      </w:r>
      <w:r>
        <w:br/>
      </w:r>
      <w:r>
        <w:rPr>
          <w:b/>
          <w:i w:val="false"/>
          <w:color w:val="000000"/>
        </w:rPr>
        <w:t>
больниц</w:t>
      </w:r>
    </w:p>
    <w:p>
      <w:pPr>
        <w:spacing w:after="0"/>
        <w:ind w:left="0"/>
        <w:jc w:val="left"/>
      </w:pPr>
      <w:r>
        <w:rPr>
          <w:b w:val="false"/>
          <w:i w:val="false"/>
          <w:color w:val="000000"/>
          <w:sz w:val="20"/>
        </w:rPr>
        <w:t>
</w:t>
      </w:r>
    </w:p>
    <w:p>
      <w:pPr>
        <w:spacing w:after="0"/>
        <w:ind w:left="0"/>
        <w:jc w:val="left"/>
      </w:pPr>
      <w:r>
        <w:rPr>
          <w:b w:val="false"/>
          <w:i w:val="false"/>
          <w:color w:val="000000"/>
          <w:sz w:val="20"/>
        </w:rPr>
        <w:t>
      262. Должности врачей для оказания амбулаторной помощи устанавливаются из расчета 1 должность участкового врача-фтизиатра на:</w:t>
      </w:r>
      <w:r>
        <w:br/>
      </w:r>
      <w:r>
        <w:rPr>
          <w:b w:val="false"/>
          <w:i w:val="false"/>
          <w:color w:val="000000"/>
          <w:sz w:val="20"/>
        </w:rPr>
        <w:t>
</w:t>
      </w:r>
      <w:r>
        <w:rPr>
          <w:b w:val="false"/>
          <w:i w:val="false"/>
          <w:color w:val="000000"/>
          <w:sz w:val="20"/>
        </w:rPr>
        <w:t>
      20 тысяч взрослого населения;</w:t>
      </w:r>
      <w:r>
        <w:br/>
      </w:r>
      <w:r>
        <w:rPr>
          <w:b w:val="false"/>
          <w:i w:val="false"/>
          <w:color w:val="000000"/>
          <w:sz w:val="20"/>
        </w:rPr>
        <w:t>
</w:t>
      </w:r>
      <w:r>
        <w:rPr>
          <w:b w:val="false"/>
          <w:i w:val="false"/>
          <w:color w:val="000000"/>
          <w:sz w:val="20"/>
        </w:rPr>
        <w:t>
      10 тысяч детского населения.</w:t>
      </w:r>
      <w:r>
        <w:br/>
      </w:r>
      <w:r>
        <w:rPr>
          <w:b w:val="false"/>
          <w:i w:val="false"/>
          <w:color w:val="000000"/>
          <w:sz w:val="20"/>
        </w:rPr>
        <w:t>
</w:t>
      </w:r>
      <w:r>
        <w:rPr>
          <w:b w:val="false"/>
          <w:i w:val="false"/>
          <w:color w:val="000000"/>
          <w:sz w:val="20"/>
        </w:rPr>
        <w:t>
      263. Должности врачей для обслуживания больных по специальностям, по которым в составе больниц нет соответствующих отделений (коек), устанавливаются:</w:t>
      </w:r>
      <w:r>
        <w:br/>
      </w:r>
      <w:r>
        <w:rPr>
          <w:b w:val="false"/>
          <w:i w:val="false"/>
          <w:color w:val="000000"/>
          <w:sz w:val="20"/>
        </w:rPr>
        <w:t>
</w:t>
      </w:r>
      <w:r>
        <w:rPr>
          <w:b w:val="false"/>
          <w:i w:val="false"/>
          <w:color w:val="000000"/>
          <w:sz w:val="20"/>
        </w:rPr>
        <w:t>
      врача-отоларинголога - из расчета 1 должность на каждые 250 коек, но не менее 0,5 должности на больницу, имеющую 50 и более коек;</w:t>
      </w:r>
      <w:r>
        <w:br/>
      </w:r>
      <w:r>
        <w:rPr>
          <w:b w:val="false"/>
          <w:i w:val="false"/>
          <w:color w:val="000000"/>
          <w:sz w:val="20"/>
        </w:rPr>
        <w:t>
</w:t>
      </w:r>
      <w:r>
        <w:rPr>
          <w:b w:val="false"/>
          <w:i w:val="false"/>
          <w:color w:val="000000"/>
          <w:sz w:val="20"/>
        </w:rPr>
        <w:t>
      врача-терапевта - 1 должность на легочно-хирургическое отделение;</w:t>
      </w:r>
      <w:r>
        <w:br/>
      </w:r>
      <w:r>
        <w:rPr>
          <w:b w:val="false"/>
          <w:i w:val="false"/>
          <w:color w:val="000000"/>
          <w:sz w:val="20"/>
        </w:rPr>
        <w:t>
</w:t>
      </w:r>
      <w:r>
        <w:rPr>
          <w:b w:val="false"/>
          <w:i w:val="false"/>
          <w:color w:val="000000"/>
          <w:sz w:val="20"/>
        </w:rPr>
        <w:t>
      0,5 должности врача-невропатолога при наличии в составе больницы не менее 20 коек для лечения больных туберкулезным менингитом.</w:t>
      </w:r>
      <w:r>
        <w:br/>
      </w:r>
      <w:r>
        <w:rPr>
          <w:b w:val="false"/>
          <w:i w:val="false"/>
          <w:color w:val="000000"/>
          <w:sz w:val="20"/>
        </w:rPr>
        <w:t>
</w:t>
      </w:r>
      <w:r>
        <w:rPr>
          <w:b w:val="false"/>
          <w:i w:val="false"/>
          <w:color w:val="000000"/>
          <w:sz w:val="20"/>
        </w:rPr>
        <w:t>
      264. Штаты медицинского персонала костно-туберкулезных отделений, которые предназначены исключительно для проведения операций на позвоночнике с применением трансторакального доступа и в которых пребывание больных, как правило, не превышает 2 месяца, устанавливаются по штатным нормативам, предусмотренным для легочно-хирургических отделений больниц.</w:t>
      </w:r>
      <w:r>
        <w:br/>
      </w:r>
      <w:r>
        <w:rPr>
          <w:b w:val="false"/>
          <w:i w:val="false"/>
          <w:color w:val="000000"/>
          <w:sz w:val="20"/>
        </w:rPr>
        <w:t>
</w:t>
      </w:r>
      <w:r>
        <w:rPr>
          <w:b w:val="false"/>
          <w:i w:val="false"/>
          <w:color w:val="000000"/>
          <w:sz w:val="20"/>
        </w:rPr>
        <w:t>
      265. В легочно-хирургическом и урогенитальном отделениях заведующий освобождается от непосредственного ведения больных, независимо от количества коек в отделении.</w:t>
      </w:r>
      <w:r>
        <w:br/>
      </w:r>
      <w:r>
        <w:rPr>
          <w:b w:val="false"/>
          <w:i w:val="false"/>
          <w:color w:val="000000"/>
          <w:sz w:val="20"/>
        </w:rPr>
        <w:t>
</w:t>
      </w:r>
      <w:r>
        <w:rPr>
          <w:b w:val="false"/>
          <w:i w:val="false"/>
          <w:color w:val="000000"/>
          <w:sz w:val="20"/>
        </w:rPr>
        <w:t xml:space="preserve">
      Если количество коек для лечения больных туберкулезным менингитом не соответствует нормам для организации отделения, эти койки (палаты) включаются в состав отделения легочного туберкулеза. </w:t>
      </w:r>
      <w:r>
        <w:br/>
      </w:r>
      <w:r>
        <w:rPr>
          <w:b w:val="false"/>
          <w:i w:val="false"/>
          <w:color w:val="000000"/>
          <w:sz w:val="20"/>
        </w:rPr>
        <w:t>
</w:t>
      </w:r>
      <w:r>
        <w:rPr>
          <w:b w:val="false"/>
          <w:i w:val="false"/>
          <w:color w:val="000000"/>
          <w:sz w:val="20"/>
        </w:rPr>
        <w:t>
      266. В детских туберкулезных отделениях для обслуживания изолятора устанавливается дополнительно 1 должность медицинской сестры в больницах до 100 коек и 2 должности - больницах свыше 100 коек.</w:t>
      </w:r>
      <w:r>
        <w:br/>
      </w:r>
      <w:r>
        <w:rPr>
          <w:b w:val="false"/>
          <w:i w:val="false"/>
          <w:color w:val="000000"/>
          <w:sz w:val="20"/>
        </w:rPr>
        <w:t>
</w:t>
      </w:r>
      <w:r>
        <w:rPr>
          <w:b w:val="false"/>
          <w:i w:val="false"/>
          <w:color w:val="000000"/>
          <w:sz w:val="20"/>
        </w:rPr>
        <w:t>
      267. Должности инструкторов по социальной реабилитации устанавливаются в больницах для взрослых и подростков на 75 и более коек из расчета 1 должность на каждые 100 коек.</w:t>
      </w:r>
      <w:r>
        <w:br/>
      </w:r>
      <w:r>
        <w:rPr>
          <w:b w:val="false"/>
          <w:i w:val="false"/>
          <w:color w:val="000000"/>
          <w:sz w:val="20"/>
        </w:rPr>
        <w:t>
</w:t>
      </w:r>
      <w:r>
        <w:rPr>
          <w:b w:val="false"/>
          <w:i w:val="false"/>
          <w:color w:val="000000"/>
          <w:sz w:val="20"/>
        </w:rPr>
        <w:t>
      268. В больницах (отделениях), предназначенных для лечения больных костно-суставным туберкулезом устанавливаются дополнительно должности:</w:t>
      </w:r>
      <w:r>
        <w:br/>
      </w:r>
      <w:r>
        <w:rPr>
          <w:b w:val="false"/>
          <w:i w:val="false"/>
          <w:color w:val="000000"/>
          <w:sz w:val="20"/>
        </w:rPr>
        <w:t>
</w:t>
      </w:r>
      <w:r>
        <w:rPr>
          <w:b w:val="false"/>
          <w:i w:val="false"/>
          <w:color w:val="000000"/>
          <w:sz w:val="20"/>
        </w:rPr>
        <w:t>
      медицинских сестер по массажу - из расчета 1 должность на каждые 60 коек;</w:t>
      </w:r>
      <w:r>
        <w:br/>
      </w:r>
      <w:r>
        <w:rPr>
          <w:b w:val="false"/>
          <w:i w:val="false"/>
          <w:color w:val="000000"/>
          <w:sz w:val="20"/>
        </w:rPr>
        <w:t>
</w:t>
      </w:r>
      <w:r>
        <w:rPr>
          <w:b w:val="false"/>
          <w:i w:val="false"/>
          <w:color w:val="000000"/>
          <w:sz w:val="20"/>
        </w:rPr>
        <w:t>
      медицинских сестер для обслуживания гипсовального кабинета - из расчета 1 должность на каждые 200 коек, но не менее 1 должности;</w:t>
      </w:r>
      <w:r>
        <w:br/>
      </w:r>
      <w:r>
        <w:rPr>
          <w:b w:val="false"/>
          <w:i w:val="false"/>
          <w:color w:val="000000"/>
          <w:sz w:val="20"/>
        </w:rPr>
        <w:t>
</w:t>
      </w:r>
      <w:r>
        <w:rPr>
          <w:b w:val="false"/>
          <w:i w:val="false"/>
          <w:color w:val="000000"/>
          <w:sz w:val="20"/>
        </w:rPr>
        <w:t>
      инструктора по лечебной физкультуре: до 100 коек - 0,5 должности, свыше 100 коек - 1 должность.</w:t>
      </w:r>
      <w:r>
        <w:br/>
      </w:r>
      <w:r>
        <w:rPr>
          <w:b w:val="false"/>
          <w:i w:val="false"/>
          <w:color w:val="000000"/>
          <w:sz w:val="20"/>
        </w:rPr>
        <w:t>
</w:t>
      </w:r>
      <w:r>
        <w:rPr>
          <w:b w:val="false"/>
          <w:i w:val="false"/>
          <w:color w:val="000000"/>
          <w:sz w:val="20"/>
        </w:rPr>
        <w:t>
      269. В стационарах от 100 коек устанавливается должность медицинской сестры приемного покоя.</w:t>
      </w:r>
      <w:r>
        <w:br/>
      </w:r>
      <w:r>
        <w:rPr>
          <w:b w:val="false"/>
          <w:i w:val="false"/>
          <w:color w:val="000000"/>
          <w:sz w:val="20"/>
        </w:rPr>
        <w:t>
</w:t>
      </w:r>
      <w:r>
        <w:rPr>
          <w:b w:val="false"/>
          <w:i w:val="false"/>
          <w:color w:val="000000"/>
          <w:sz w:val="20"/>
        </w:rPr>
        <w:t>
      270. Должности санитарок для обслуживания изолятора в детских туберкулезных больницах устанавливается соответственно должностям медицинских сестер изолятора.</w:t>
      </w:r>
      <w:r>
        <w:br/>
      </w:r>
      <w:r>
        <w:rPr>
          <w:b w:val="false"/>
          <w:i w:val="false"/>
          <w:color w:val="000000"/>
          <w:sz w:val="20"/>
        </w:rPr>
        <w:t>
</w:t>
      </w:r>
      <w:r>
        <w:rPr>
          <w:b w:val="false"/>
          <w:i w:val="false"/>
          <w:color w:val="000000"/>
          <w:sz w:val="20"/>
        </w:rPr>
        <w:t>
      271. Должности санитарок для работы в операционных и перевязочных устанавливаются в больницах соответственно должностям операционных медицинских сестер и сестер перевязочных.</w:t>
      </w:r>
      <w:r>
        <w:br/>
      </w:r>
      <w:r>
        <w:rPr>
          <w:b w:val="false"/>
          <w:i w:val="false"/>
          <w:color w:val="000000"/>
          <w:sz w:val="20"/>
        </w:rPr>
        <w:t>
</w:t>
      </w:r>
      <w:r>
        <w:rPr>
          <w:b w:val="false"/>
          <w:i w:val="false"/>
          <w:color w:val="000000"/>
          <w:sz w:val="20"/>
        </w:rPr>
        <w:t>
      272. На каждый гипсовальный кабинет устанавливается 1 должность санитарки.</w:t>
      </w:r>
      <w:r>
        <w:br/>
      </w:r>
      <w:r>
        <w:rPr>
          <w:b w:val="false"/>
          <w:i w:val="false"/>
          <w:color w:val="000000"/>
          <w:sz w:val="20"/>
        </w:rPr>
        <w:t>
</w:t>
      </w:r>
      <w:r>
        <w:rPr>
          <w:b w:val="false"/>
          <w:i w:val="false"/>
          <w:color w:val="000000"/>
          <w:sz w:val="20"/>
        </w:rPr>
        <w:t>
      273. Должности санитарок для обслуживания зубоврачебного кабинета устанавливаются соответственно должностям врачей-стоматологов.</w:t>
      </w:r>
      <w:r>
        <w:br/>
      </w:r>
      <w:r>
        <w:rPr>
          <w:b w:val="false"/>
          <w:i w:val="false"/>
          <w:color w:val="000000"/>
          <w:sz w:val="20"/>
        </w:rPr>
        <w:t>
</w:t>
      </w:r>
      <w:r>
        <w:rPr>
          <w:b w:val="false"/>
          <w:i w:val="false"/>
          <w:color w:val="000000"/>
          <w:sz w:val="20"/>
        </w:rPr>
        <w:t>
      274. Должности санитарок приемного покоя устанавливаются соответственно должностям медицинских сестер приемного покоя.</w:t>
      </w:r>
      <w:r>
        <w:br/>
      </w:r>
      <w:r>
        <w:rPr>
          <w:b w:val="false"/>
          <w:i w:val="false"/>
          <w:color w:val="000000"/>
          <w:sz w:val="20"/>
        </w:rPr>
        <w:t>
</w:t>
      </w:r>
      <w:r>
        <w:rPr>
          <w:b w:val="false"/>
          <w:i w:val="false"/>
          <w:color w:val="000000"/>
          <w:sz w:val="20"/>
        </w:rPr>
        <w:t>
      275. Должности педагогического персонала устанавливаются по нормативам детских больниц (отделений).</w:t>
      </w:r>
      <w:r>
        <w:br/>
      </w:r>
      <w:r>
        <w:rPr>
          <w:b w:val="false"/>
          <w:i w:val="false"/>
          <w:color w:val="000000"/>
          <w:sz w:val="20"/>
        </w:rPr>
        <w:t>
</w:t>
      </w:r>
      <w:r>
        <w:rPr>
          <w:b w:val="false"/>
          <w:i w:val="false"/>
          <w:color w:val="000000"/>
          <w:sz w:val="20"/>
        </w:rPr>
        <w:t>
      276. Должность заведующего диспансерным отделением устанавливается из расчета 1,0 ставка на 10 участковых фтизиатров.</w:t>
      </w:r>
    </w:p>
    <w:p>
      <w:pPr>
        <w:spacing w:after="0"/>
        <w:ind w:left="0"/>
        <w:jc w:val="left"/>
      </w:pPr>
      <w:r>
        <w:rPr>
          <w:b w:val="false"/>
          <w:i w:val="false"/>
          <w:color w:val="000000"/>
          <w:sz w:val="20"/>
        </w:rPr>
        <w:t>
</w:t>
      </w:r>
    </w:p>
    <w:p>
      <w:pPr>
        <w:spacing w:after="0"/>
        <w:ind w:left="0"/>
        <w:jc w:val="left"/>
      </w:pPr>
      <w:r>
        <w:rPr>
          <w:b/>
          <w:i w:val="false"/>
          <w:color w:val="000000"/>
        </w:rPr>
        <w:t xml:space="preserve"> 
§ 6. Штатные нормативы психиатрических диспансеров, больниц,</w:t>
      </w:r>
      <w:r>
        <w:br/>
      </w:r>
      <w:r>
        <w:rPr>
          <w:b/>
          <w:i w:val="false"/>
          <w:color w:val="000000"/>
        </w:rPr>
        <w:t>
отделений и кабинетов</w:t>
      </w:r>
    </w:p>
    <w:p>
      <w:pPr>
        <w:spacing w:after="0"/>
        <w:ind w:left="0"/>
        <w:jc w:val="left"/>
      </w:pPr>
      <w:r>
        <w:rPr>
          <w:b w:val="false"/>
          <w:i w:val="false"/>
          <w:color w:val="000000"/>
          <w:sz w:val="20"/>
        </w:rPr>
        <w:t>
</w:t>
      </w:r>
    </w:p>
    <w:p>
      <w:pPr>
        <w:spacing w:after="0"/>
        <w:ind w:left="0"/>
        <w:jc w:val="left"/>
      </w:pPr>
      <w:r>
        <w:rPr>
          <w:b w:val="false"/>
          <w:i w:val="false"/>
          <w:color w:val="000000"/>
          <w:sz w:val="20"/>
        </w:rPr>
        <w:t>
      277. Должности врачей для оказания всех видов психиатрической помощи (кроме наркологической) устанавливаются из расчета 1 должность участкового врача-психиатра:</w:t>
      </w:r>
      <w:r>
        <w:br/>
      </w:r>
      <w:r>
        <w:rPr>
          <w:b w:val="false"/>
          <w:i w:val="false"/>
          <w:color w:val="000000"/>
          <w:sz w:val="20"/>
        </w:rPr>
        <w:t>
</w:t>
      </w:r>
      <w:r>
        <w:rPr>
          <w:b w:val="false"/>
          <w:i w:val="false"/>
          <w:color w:val="000000"/>
          <w:sz w:val="20"/>
        </w:rPr>
        <w:t>
      на 20 тысяч взрослого (18 лет и старше) городского населения;</w:t>
      </w:r>
      <w:r>
        <w:br/>
      </w:r>
      <w:r>
        <w:rPr>
          <w:b w:val="false"/>
          <w:i w:val="false"/>
          <w:color w:val="000000"/>
          <w:sz w:val="20"/>
        </w:rPr>
        <w:t>
</w:t>
      </w:r>
      <w:r>
        <w:rPr>
          <w:b w:val="false"/>
          <w:i w:val="false"/>
          <w:color w:val="000000"/>
          <w:sz w:val="20"/>
        </w:rPr>
        <w:t>
      на 15 тысяч подростков и детей;</w:t>
      </w:r>
      <w:r>
        <w:br/>
      </w:r>
      <w:r>
        <w:rPr>
          <w:b w:val="false"/>
          <w:i w:val="false"/>
          <w:color w:val="000000"/>
          <w:sz w:val="20"/>
        </w:rPr>
        <w:t>
</w:t>
      </w:r>
      <w:r>
        <w:rPr>
          <w:b w:val="false"/>
          <w:i w:val="false"/>
          <w:color w:val="000000"/>
          <w:sz w:val="20"/>
        </w:rPr>
        <w:t>
      на 50 тысяч человек населения для оказания амбулаторной психиатрической помощи населению сельских районов и жителям населенных пунктов, подчиненных администрации городов (административно не входящих в сельский район), но не менее 1 должности участкового врача-психиатра на район (с учетом этих должностей в диспансерных отделениях (кабинетах) городов районного подчинения).</w:t>
      </w:r>
      <w:r>
        <w:br/>
      </w:r>
      <w:r>
        <w:rPr>
          <w:b w:val="false"/>
          <w:i w:val="false"/>
          <w:color w:val="000000"/>
          <w:sz w:val="20"/>
        </w:rPr>
        <w:t>
</w:t>
      </w:r>
      <w:r>
        <w:rPr>
          <w:b w:val="false"/>
          <w:i w:val="false"/>
          <w:color w:val="000000"/>
          <w:sz w:val="20"/>
        </w:rPr>
        <w:t>
      278. Должности детских (подростковых) врачей-психиатров для оказания помощи учащимся школ-интернатов для умственно отсталых детей, спецшкол и специальных профессионально-технических училищ для учащихся, требующих особых условий воспитания, устанавливаются из расчета 1 должность на каждое указанное учреждение.</w:t>
      </w:r>
      <w:r>
        <w:br/>
      </w:r>
      <w:r>
        <w:rPr>
          <w:b w:val="false"/>
          <w:i w:val="false"/>
          <w:color w:val="000000"/>
          <w:sz w:val="20"/>
        </w:rPr>
        <w:t>
</w:t>
      </w:r>
      <w:r>
        <w:rPr>
          <w:b w:val="false"/>
          <w:i w:val="false"/>
          <w:color w:val="000000"/>
          <w:sz w:val="20"/>
        </w:rPr>
        <w:t>
      279. Должности врачей психотерапевтов устанавливаются из расчета 1 должность на 2 должности участковых психиатров для взрослого и 1 должность на 3 должности участковых психиатров для детского населения.</w:t>
      </w:r>
      <w:r>
        <w:br/>
      </w:r>
      <w:r>
        <w:rPr>
          <w:b w:val="false"/>
          <w:i w:val="false"/>
          <w:color w:val="000000"/>
          <w:sz w:val="20"/>
        </w:rPr>
        <w:t>
</w:t>
      </w:r>
      <w:r>
        <w:rPr>
          <w:b w:val="false"/>
          <w:i w:val="false"/>
          <w:color w:val="000000"/>
          <w:sz w:val="20"/>
        </w:rPr>
        <w:t>
      280. Должности медицинского психолога устанавливаются из расчета 1 должность на 3 должности участковых психиатров для населения.</w:t>
      </w:r>
      <w:r>
        <w:br/>
      </w:r>
      <w:r>
        <w:rPr>
          <w:b w:val="false"/>
          <w:i w:val="false"/>
          <w:color w:val="000000"/>
          <w:sz w:val="20"/>
        </w:rPr>
        <w:t>
</w:t>
      </w:r>
      <w:r>
        <w:rPr>
          <w:b w:val="false"/>
          <w:i w:val="false"/>
          <w:color w:val="000000"/>
          <w:sz w:val="20"/>
        </w:rPr>
        <w:t>
      281. Должности врача-невропатолога устанавливаются по одной на диспансер для организации амбулаторно-поликлинического обслуживания.</w:t>
      </w:r>
      <w:r>
        <w:br/>
      </w:r>
      <w:r>
        <w:rPr>
          <w:b w:val="false"/>
          <w:i w:val="false"/>
          <w:color w:val="000000"/>
          <w:sz w:val="20"/>
        </w:rPr>
        <w:t>
</w:t>
      </w:r>
      <w:r>
        <w:rPr>
          <w:b w:val="false"/>
          <w:i w:val="false"/>
          <w:color w:val="000000"/>
          <w:sz w:val="20"/>
        </w:rPr>
        <w:t>
      282. Должности врачей для обеспечения консультативной и организационно-методической работы устанавливаются в штате одного из психоневрологических диспансеров области, города республиканского значения, столицы из расчета:</w:t>
      </w:r>
      <w:r>
        <w:br/>
      </w:r>
      <w:r>
        <w:rPr>
          <w:b w:val="false"/>
          <w:i w:val="false"/>
          <w:color w:val="000000"/>
          <w:sz w:val="20"/>
        </w:rPr>
        <w:t>
</w:t>
      </w:r>
      <w:r>
        <w:rPr>
          <w:b w:val="false"/>
          <w:i w:val="false"/>
          <w:color w:val="000000"/>
          <w:sz w:val="20"/>
        </w:rPr>
        <w:t>
      0,25 должности на 100 тысяч взрослого населения административной территории;</w:t>
      </w:r>
      <w:r>
        <w:br/>
      </w:r>
      <w:r>
        <w:rPr>
          <w:b w:val="false"/>
          <w:i w:val="false"/>
          <w:color w:val="000000"/>
          <w:sz w:val="20"/>
        </w:rPr>
        <w:t>
</w:t>
      </w:r>
      <w:r>
        <w:rPr>
          <w:b w:val="false"/>
          <w:i w:val="false"/>
          <w:color w:val="000000"/>
          <w:sz w:val="20"/>
        </w:rPr>
        <w:t>
      0,25 должности на 100 тысяч подросткового населения административной территории;</w:t>
      </w:r>
      <w:r>
        <w:br/>
      </w:r>
      <w:r>
        <w:rPr>
          <w:b w:val="false"/>
          <w:i w:val="false"/>
          <w:color w:val="000000"/>
          <w:sz w:val="20"/>
        </w:rPr>
        <w:t>
</w:t>
      </w:r>
      <w:r>
        <w:rPr>
          <w:b w:val="false"/>
          <w:i w:val="false"/>
          <w:color w:val="000000"/>
          <w:sz w:val="20"/>
        </w:rPr>
        <w:t>
      0,5 должности на 150 тысяч детского населения административной территории.</w:t>
      </w:r>
      <w:r>
        <w:br/>
      </w:r>
      <w:r>
        <w:rPr>
          <w:b w:val="false"/>
          <w:i w:val="false"/>
          <w:color w:val="000000"/>
          <w:sz w:val="20"/>
        </w:rPr>
        <w:t>
</w:t>
      </w:r>
      <w:r>
        <w:rPr>
          <w:b w:val="false"/>
          <w:i w:val="false"/>
          <w:color w:val="000000"/>
          <w:sz w:val="20"/>
        </w:rPr>
        <w:t>
      283. Должность заведующего психоневрологическим диспансерным отделением устанавливается в отделении, которому полагается не менее 2 должностей врачей-психиатров всех наименований вместо одной из них, а в отделении, которому полагается не менее 3,5 указанной должности, - вместо 0,5 должности врача.</w:t>
      </w:r>
      <w:r>
        <w:br/>
      </w:r>
      <w:r>
        <w:rPr>
          <w:b w:val="false"/>
          <w:i w:val="false"/>
          <w:color w:val="000000"/>
          <w:sz w:val="20"/>
        </w:rPr>
        <w:t>
</w:t>
      </w:r>
      <w:r>
        <w:rPr>
          <w:b w:val="false"/>
          <w:i w:val="false"/>
          <w:color w:val="000000"/>
          <w:sz w:val="20"/>
        </w:rPr>
        <w:t>
      Должность заведующего психиатрическим диспансерным отделением в составе больницы, которому полагается до 3,5 должности врачей-психиатров всех наименований, не вводится, если по числу психиатрических коек в больнице может быть установлена должность заведующего отделением стационара.</w:t>
      </w:r>
      <w:r>
        <w:br/>
      </w:r>
      <w:r>
        <w:rPr>
          <w:b w:val="false"/>
          <w:i w:val="false"/>
          <w:color w:val="000000"/>
          <w:sz w:val="20"/>
        </w:rPr>
        <w:t>
</w:t>
      </w:r>
      <w:r>
        <w:rPr>
          <w:b w:val="false"/>
          <w:i w:val="false"/>
          <w:color w:val="000000"/>
          <w:sz w:val="20"/>
        </w:rPr>
        <w:t>
      Если психиатрическое отделение организовано в составе областной больницы, вместо этой должности в штат ее организационно-методического отдела вводится должность врача-методиста.</w:t>
      </w:r>
      <w:r>
        <w:br/>
      </w:r>
      <w:r>
        <w:rPr>
          <w:b w:val="false"/>
          <w:i w:val="false"/>
          <w:color w:val="000000"/>
          <w:sz w:val="20"/>
        </w:rPr>
        <w:t>
</w:t>
      </w:r>
      <w:r>
        <w:rPr>
          <w:b w:val="false"/>
          <w:i w:val="false"/>
          <w:color w:val="000000"/>
          <w:sz w:val="20"/>
        </w:rPr>
        <w:t>
      284. Должности врачей психотерапевтов устанавливаются из расчета 1 должность на 40 коек в отделениях (палатах).</w:t>
      </w:r>
      <w:r>
        <w:br/>
      </w:r>
      <w:r>
        <w:rPr>
          <w:b w:val="false"/>
          <w:i w:val="false"/>
          <w:color w:val="000000"/>
          <w:sz w:val="20"/>
        </w:rPr>
        <w:t>
</w:t>
      </w:r>
      <w:r>
        <w:rPr>
          <w:b w:val="false"/>
          <w:i w:val="false"/>
          <w:color w:val="000000"/>
          <w:sz w:val="20"/>
        </w:rPr>
        <w:t>
      285. Должности врачей-фтизиатров, устанавливаются из расчета 1 должность на 30 коек в психотуберкулезных отделениях (палатах).</w:t>
      </w:r>
      <w:r>
        <w:br/>
      </w:r>
      <w:r>
        <w:rPr>
          <w:b w:val="false"/>
          <w:i w:val="false"/>
          <w:color w:val="000000"/>
          <w:sz w:val="20"/>
        </w:rPr>
        <w:t>
</w:t>
      </w:r>
      <w:r>
        <w:rPr>
          <w:b w:val="false"/>
          <w:i w:val="false"/>
          <w:color w:val="000000"/>
          <w:sz w:val="20"/>
        </w:rPr>
        <w:t>
      286. Должности врачей-терапевтов устанавливаются из расчета 1 должность на 400 коек для взрослых, но не менее 1 должности на организацию.</w:t>
      </w:r>
      <w:r>
        <w:br/>
      </w:r>
      <w:r>
        <w:rPr>
          <w:b w:val="false"/>
          <w:i w:val="false"/>
          <w:color w:val="000000"/>
          <w:sz w:val="20"/>
        </w:rPr>
        <w:t>
</w:t>
      </w:r>
      <w:r>
        <w:rPr>
          <w:b w:val="false"/>
          <w:i w:val="false"/>
          <w:color w:val="000000"/>
          <w:sz w:val="20"/>
        </w:rPr>
        <w:t>
      287. Должности врачей-педиатров устанавливаются из расчета 1 должность на 400 коек для госпитализации детей до 14 лет включительно.</w:t>
      </w:r>
      <w:r>
        <w:br/>
      </w:r>
      <w:r>
        <w:rPr>
          <w:b w:val="false"/>
          <w:i w:val="false"/>
          <w:color w:val="000000"/>
          <w:sz w:val="20"/>
        </w:rPr>
        <w:t>
</w:t>
      </w:r>
      <w:r>
        <w:rPr>
          <w:b w:val="false"/>
          <w:i w:val="false"/>
          <w:color w:val="000000"/>
          <w:sz w:val="20"/>
        </w:rPr>
        <w:t>
      288. Должности участковых медицинских сестер и врачебных кабинетов устанавливаются соответственно должностям участковых врачей-психиатров.</w:t>
      </w:r>
      <w:r>
        <w:br/>
      </w:r>
      <w:r>
        <w:rPr>
          <w:b w:val="false"/>
          <w:i w:val="false"/>
          <w:color w:val="000000"/>
          <w:sz w:val="20"/>
        </w:rPr>
        <w:t>
</w:t>
      </w:r>
      <w:r>
        <w:rPr>
          <w:b w:val="false"/>
          <w:i w:val="false"/>
          <w:color w:val="000000"/>
          <w:sz w:val="20"/>
        </w:rPr>
        <w:t>
      289. Должности медицинских сестер социальной помощи устанавливаются из расчета 2 должности на 5 должностей участковых врачей-психиатров.</w:t>
      </w:r>
      <w:r>
        <w:br/>
      </w:r>
      <w:r>
        <w:rPr>
          <w:b w:val="false"/>
          <w:i w:val="false"/>
          <w:color w:val="000000"/>
          <w:sz w:val="20"/>
        </w:rPr>
        <w:t>
</w:t>
      </w:r>
      <w:r>
        <w:rPr>
          <w:b w:val="false"/>
          <w:i w:val="false"/>
          <w:color w:val="000000"/>
          <w:sz w:val="20"/>
        </w:rPr>
        <w:t>
      290. Должности медицинских сестер процедурного кабинета для оказания амбулаторной помощи устанавливаются из расчета 1 должность в смену.</w:t>
      </w:r>
      <w:r>
        <w:br/>
      </w:r>
      <w:r>
        <w:rPr>
          <w:b w:val="false"/>
          <w:i w:val="false"/>
          <w:color w:val="000000"/>
          <w:sz w:val="20"/>
        </w:rPr>
        <w:t>
</w:t>
      </w:r>
      <w:r>
        <w:rPr>
          <w:b w:val="false"/>
          <w:i w:val="false"/>
          <w:color w:val="000000"/>
          <w:sz w:val="20"/>
        </w:rPr>
        <w:t>
      291. Должности процедурных медицинских сестер устанавливаются из расчета 1 должность на 40 коек.</w:t>
      </w:r>
      <w:r>
        <w:br/>
      </w:r>
      <w:r>
        <w:rPr>
          <w:b w:val="false"/>
          <w:i w:val="false"/>
          <w:color w:val="000000"/>
          <w:sz w:val="20"/>
        </w:rPr>
        <w:t>
</w:t>
      </w:r>
      <w:r>
        <w:rPr>
          <w:b w:val="false"/>
          <w:i w:val="false"/>
          <w:color w:val="000000"/>
          <w:sz w:val="20"/>
        </w:rPr>
        <w:t>
      292. Должности медицинских сестер приемного покоя устанавливаются из расчета 1 круглосуточный пост на 800 коек и более.</w:t>
      </w:r>
      <w:r>
        <w:br/>
      </w:r>
      <w:r>
        <w:rPr>
          <w:b w:val="false"/>
          <w:i w:val="false"/>
          <w:color w:val="000000"/>
          <w:sz w:val="20"/>
        </w:rPr>
        <w:t>
</w:t>
      </w:r>
      <w:r>
        <w:rPr>
          <w:b w:val="false"/>
          <w:i w:val="false"/>
          <w:color w:val="000000"/>
          <w:sz w:val="20"/>
        </w:rPr>
        <w:t>
      293. Должности инструкторов по трудовой терапии устанавливаются из расчета 1 должность на следующее количество коек в отделениях (палатах) для взрослых, подростков, и детей:</w:t>
      </w:r>
      <w:r>
        <w:br/>
      </w:r>
      <w:r>
        <w:rPr>
          <w:b w:val="false"/>
          <w:i w:val="false"/>
          <w:color w:val="000000"/>
          <w:sz w:val="20"/>
        </w:rPr>
        <w:t>
</w:t>
      </w:r>
      <w:r>
        <w:rPr>
          <w:b w:val="false"/>
          <w:i w:val="false"/>
          <w:color w:val="000000"/>
          <w:sz w:val="20"/>
        </w:rPr>
        <w:t>
      при среднем пребывании больного на койке до 100 дней 1 должность на 50 коек;</w:t>
      </w:r>
      <w:r>
        <w:br/>
      </w:r>
      <w:r>
        <w:rPr>
          <w:b w:val="false"/>
          <w:i w:val="false"/>
          <w:color w:val="000000"/>
          <w:sz w:val="20"/>
        </w:rPr>
        <w:t>
</w:t>
      </w:r>
      <w:r>
        <w:rPr>
          <w:b w:val="false"/>
          <w:i w:val="false"/>
          <w:color w:val="000000"/>
          <w:sz w:val="20"/>
        </w:rPr>
        <w:t>
      при среднем пребывании больного на койке свыше 100 дней 1 должность на 30 коек.</w:t>
      </w:r>
      <w:r>
        <w:br/>
      </w:r>
      <w:r>
        <w:rPr>
          <w:b w:val="false"/>
          <w:i w:val="false"/>
          <w:color w:val="000000"/>
          <w:sz w:val="20"/>
        </w:rPr>
        <w:t>
</w:t>
      </w:r>
      <w:r>
        <w:rPr>
          <w:b w:val="false"/>
          <w:i w:val="false"/>
          <w:color w:val="000000"/>
          <w:sz w:val="20"/>
        </w:rPr>
        <w:t>
      294. Должности медицинских сестер для оказания социальной помощи устанавливаются из расчета 1 должность на 200 коек.</w:t>
      </w:r>
      <w:r>
        <w:br/>
      </w:r>
      <w:r>
        <w:rPr>
          <w:b w:val="false"/>
          <w:i w:val="false"/>
          <w:color w:val="000000"/>
          <w:sz w:val="20"/>
        </w:rPr>
        <w:t>
</w:t>
      </w:r>
      <w:r>
        <w:rPr>
          <w:b w:val="false"/>
          <w:i w:val="false"/>
          <w:color w:val="000000"/>
          <w:sz w:val="20"/>
        </w:rPr>
        <w:t>
      295. Должности медицинского и педагогического персонала и должности психолого-наркологических диспансерных отделений и кабинетов, психиатрических, психотуберкулезных отделений и палат стационара, дневных стационаров, для оформления медицинской документации с применением звукозаписывающей аппаратуры и для обслуживания больных в лечебно-производственных мастерских устанавливаются в диспансерах по штатным нормативам указанных подразделений.</w:t>
      </w:r>
      <w:r>
        <w:br/>
      </w:r>
      <w:r>
        <w:rPr>
          <w:b w:val="false"/>
          <w:i w:val="false"/>
          <w:color w:val="000000"/>
          <w:sz w:val="20"/>
        </w:rPr>
        <w:t>
</w:t>
      </w:r>
      <w:r>
        <w:rPr>
          <w:b w:val="false"/>
          <w:i w:val="false"/>
          <w:color w:val="000000"/>
          <w:sz w:val="20"/>
        </w:rPr>
        <w:t>
      296. Должности логопедов стационара устанавливаются из расчета 1 должность на 30 детей.</w:t>
      </w:r>
      <w:r>
        <w:br/>
      </w:r>
      <w:r>
        <w:rPr>
          <w:b w:val="false"/>
          <w:i w:val="false"/>
          <w:color w:val="000000"/>
          <w:sz w:val="20"/>
        </w:rPr>
        <w:t>
</w:t>
      </w:r>
      <w:r>
        <w:rPr>
          <w:b w:val="false"/>
          <w:i w:val="false"/>
          <w:color w:val="000000"/>
          <w:sz w:val="20"/>
        </w:rPr>
        <w:t>
      297. Должности олигофренопедагогов для детей устанавливаются из расчета 1 должность на 50 детских коек.</w:t>
      </w:r>
    </w:p>
    <w:p>
      <w:pPr>
        <w:spacing w:after="0"/>
        <w:ind w:left="0"/>
        <w:jc w:val="left"/>
      </w:pPr>
      <w:r>
        <w:rPr>
          <w:b w:val="false"/>
          <w:i w:val="false"/>
          <w:color w:val="000000"/>
          <w:sz w:val="20"/>
        </w:rPr>
        <w:t>
</w:t>
      </w:r>
    </w:p>
    <w:p>
      <w:pPr>
        <w:spacing w:after="0"/>
        <w:ind w:left="0"/>
        <w:jc w:val="left"/>
      </w:pPr>
      <w:r>
        <w:rPr>
          <w:b/>
          <w:i w:val="false"/>
          <w:color w:val="000000"/>
        </w:rPr>
        <w:t xml:space="preserve"> 
§ 7. Штатные нормативы дневных стационаров психиатрических</w:t>
      </w:r>
      <w:r>
        <w:br/>
      </w:r>
      <w:r>
        <w:rPr>
          <w:b/>
          <w:i w:val="false"/>
          <w:color w:val="000000"/>
        </w:rPr>
        <w:t>
больниц</w:t>
      </w:r>
    </w:p>
    <w:p>
      <w:pPr>
        <w:spacing w:after="0"/>
        <w:ind w:left="0"/>
        <w:jc w:val="left"/>
      </w:pPr>
      <w:r>
        <w:rPr>
          <w:b w:val="false"/>
          <w:i w:val="false"/>
          <w:color w:val="000000"/>
          <w:sz w:val="20"/>
        </w:rPr>
        <w:t>
</w:t>
      </w:r>
    </w:p>
    <w:p>
      <w:pPr>
        <w:spacing w:after="0"/>
        <w:ind w:left="0"/>
        <w:jc w:val="left"/>
      </w:pPr>
      <w:r>
        <w:rPr>
          <w:b w:val="false"/>
          <w:i w:val="false"/>
          <w:color w:val="000000"/>
          <w:sz w:val="20"/>
        </w:rPr>
        <w:t>
      298. Должности врача-заведующего дневным стационаром, на правах заведующего отделением психоневрологической и психиатрической организации, устанавливаются в каждом дневном стационаре, имеющем 50 и более мест.</w:t>
      </w:r>
      <w:r>
        <w:br/>
      </w:r>
      <w:r>
        <w:rPr>
          <w:b w:val="false"/>
          <w:i w:val="false"/>
          <w:color w:val="000000"/>
          <w:sz w:val="20"/>
        </w:rPr>
        <w:t>
</w:t>
      </w:r>
      <w:r>
        <w:rPr>
          <w:b w:val="false"/>
          <w:i w:val="false"/>
          <w:color w:val="000000"/>
          <w:sz w:val="20"/>
        </w:rPr>
        <w:t>
      299. В дневных стационарах до 100 мест заведующий стационаром выполняет обязанности врача-психиатра по непосредственному обслуживанию больных, находящихся в стационаре.</w:t>
      </w:r>
      <w:r>
        <w:br/>
      </w:r>
      <w:r>
        <w:rPr>
          <w:b w:val="false"/>
          <w:i w:val="false"/>
          <w:color w:val="000000"/>
          <w:sz w:val="20"/>
        </w:rPr>
        <w:t>
</w:t>
      </w:r>
      <w:r>
        <w:rPr>
          <w:b w:val="false"/>
          <w:i w:val="false"/>
          <w:color w:val="000000"/>
          <w:sz w:val="20"/>
        </w:rPr>
        <w:t>
      300. В дневных стационарах, имеющих 100 мест, дополнительно устанавливается 0,5 должности врача-психиатра и в последующем по 0,5 должности врача психиатра на каждые 50 мест (свыше 100).</w:t>
      </w:r>
      <w:r>
        <w:br/>
      </w:r>
      <w:r>
        <w:rPr>
          <w:b w:val="false"/>
          <w:i w:val="false"/>
          <w:color w:val="000000"/>
          <w:sz w:val="20"/>
        </w:rPr>
        <w:t>
</w:t>
      </w:r>
      <w:r>
        <w:rPr>
          <w:b w:val="false"/>
          <w:i w:val="false"/>
          <w:color w:val="000000"/>
          <w:sz w:val="20"/>
        </w:rPr>
        <w:t>
      301. Должности медицинского персонала из расчета на каждые 50 больных:</w:t>
      </w:r>
      <w:r>
        <w:br/>
      </w:r>
      <w:r>
        <w:rPr>
          <w:b w:val="false"/>
          <w:i w:val="false"/>
          <w:color w:val="000000"/>
          <w:sz w:val="20"/>
        </w:rPr>
        <w:t>
</w:t>
      </w:r>
      <w:r>
        <w:rPr>
          <w:b w:val="false"/>
          <w:i w:val="false"/>
          <w:color w:val="000000"/>
          <w:sz w:val="20"/>
        </w:rPr>
        <w:t>
      медицинская сестра - 1 должность;</w:t>
      </w:r>
      <w:r>
        <w:br/>
      </w:r>
      <w:r>
        <w:rPr>
          <w:b w:val="false"/>
          <w:i w:val="false"/>
          <w:color w:val="000000"/>
          <w:sz w:val="20"/>
        </w:rPr>
        <w:t>
</w:t>
      </w:r>
      <w:r>
        <w:rPr>
          <w:b w:val="false"/>
          <w:i w:val="false"/>
          <w:color w:val="000000"/>
          <w:sz w:val="20"/>
        </w:rPr>
        <w:t>
      сестра-хозяйка - 1 должность;</w:t>
      </w:r>
      <w:r>
        <w:br/>
      </w:r>
      <w:r>
        <w:rPr>
          <w:b w:val="false"/>
          <w:i w:val="false"/>
          <w:color w:val="000000"/>
          <w:sz w:val="20"/>
        </w:rPr>
        <w:t>
</w:t>
      </w:r>
      <w:r>
        <w:rPr>
          <w:b w:val="false"/>
          <w:i w:val="false"/>
          <w:color w:val="000000"/>
          <w:sz w:val="20"/>
        </w:rPr>
        <w:t>
      санитарка - 1 должность.</w:t>
      </w:r>
    </w:p>
    <w:p>
      <w:pPr>
        <w:spacing w:after="0"/>
        <w:ind w:left="0"/>
        <w:jc w:val="left"/>
      </w:pPr>
      <w:r>
        <w:rPr>
          <w:b w:val="false"/>
          <w:i w:val="false"/>
          <w:color w:val="000000"/>
          <w:sz w:val="20"/>
        </w:rPr>
        <w:t>
</w:t>
      </w:r>
    </w:p>
    <w:p>
      <w:pPr>
        <w:spacing w:after="0"/>
        <w:ind w:left="0"/>
        <w:jc w:val="left"/>
      </w:pPr>
      <w:r>
        <w:rPr>
          <w:b/>
          <w:i w:val="false"/>
          <w:color w:val="000000"/>
        </w:rPr>
        <w:t xml:space="preserve"> 
§ 8. Лечебно-производственные (трудовые) мастерские</w:t>
      </w:r>
    </w:p>
    <w:p>
      <w:pPr>
        <w:spacing w:after="0"/>
        <w:ind w:left="0"/>
        <w:jc w:val="left"/>
      </w:pPr>
      <w:r>
        <w:rPr>
          <w:b w:val="false"/>
          <w:i w:val="false"/>
          <w:color w:val="000000"/>
          <w:sz w:val="20"/>
        </w:rPr>
        <w:t>
</w:t>
      </w:r>
    </w:p>
    <w:p>
      <w:pPr>
        <w:spacing w:after="0"/>
        <w:ind w:left="0"/>
        <w:jc w:val="left"/>
      </w:pPr>
      <w:r>
        <w:rPr>
          <w:b w:val="false"/>
          <w:i w:val="false"/>
          <w:color w:val="000000"/>
          <w:sz w:val="20"/>
        </w:rPr>
        <w:t>
      302. Должности медицинского персонала устанавливаются из расчета на каждые 50 больных:</w:t>
      </w:r>
      <w:r>
        <w:br/>
      </w:r>
      <w:r>
        <w:rPr>
          <w:b w:val="false"/>
          <w:i w:val="false"/>
          <w:color w:val="000000"/>
          <w:sz w:val="20"/>
        </w:rPr>
        <w:t>
</w:t>
      </w:r>
      <w:r>
        <w:rPr>
          <w:b w:val="false"/>
          <w:i w:val="false"/>
          <w:color w:val="000000"/>
          <w:sz w:val="20"/>
        </w:rPr>
        <w:t>
      врач-психиатр - 0,5 должности;</w:t>
      </w:r>
      <w:r>
        <w:br/>
      </w:r>
      <w:r>
        <w:rPr>
          <w:b w:val="false"/>
          <w:i w:val="false"/>
          <w:color w:val="000000"/>
          <w:sz w:val="20"/>
        </w:rPr>
        <w:t>
</w:t>
      </w:r>
      <w:r>
        <w:rPr>
          <w:b w:val="false"/>
          <w:i w:val="false"/>
          <w:color w:val="000000"/>
          <w:sz w:val="20"/>
        </w:rPr>
        <w:t>
      медицинская сестра - 1 должность;</w:t>
      </w:r>
      <w:r>
        <w:br/>
      </w:r>
      <w:r>
        <w:rPr>
          <w:b w:val="false"/>
          <w:i w:val="false"/>
          <w:color w:val="000000"/>
          <w:sz w:val="20"/>
        </w:rPr>
        <w:t>
</w:t>
      </w:r>
      <w:r>
        <w:rPr>
          <w:b w:val="false"/>
          <w:i w:val="false"/>
          <w:color w:val="000000"/>
          <w:sz w:val="20"/>
        </w:rPr>
        <w:t>
      санитарка - 1 должность.</w:t>
      </w:r>
      <w:r>
        <w:br/>
      </w:r>
      <w:r>
        <w:rPr>
          <w:b w:val="false"/>
          <w:i w:val="false"/>
          <w:color w:val="000000"/>
          <w:sz w:val="20"/>
        </w:rPr>
        <w:t>
</w:t>
      </w:r>
      <w:r>
        <w:rPr>
          <w:b w:val="false"/>
          <w:i w:val="false"/>
          <w:color w:val="000000"/>
          <w:sz w:val="20"/>
        </w:rPr>
        <w:t>
      303. Должность инструктора по трудовой терапии устанавливается из расчета 1 должность на каждые 25 больных.</w:t>
      </w:r>
      <w:r>
        <w:br/>
      </w:r>
      <w:r>
        <w:rPr>
          <w:b w:val="false"/>
          <w:i w:val="false"/>
          <w:color w:val="000000"/>
          <w:sz w:val="20"/>
        </w:rPr>
        <w:t>
</w:t>
      </w:r>
      <w:r>
        <w:rPr>
          <w:b w:val="false"/>
          <w:i w:val="false"/>
          <w:color w:val="000000"/>
          <w:sz w:val="20"/>
        </w:rPr>
        <w:t>
      304. Должности психологов устанавливаются из расчета 1 должность на 60 коек в общепсихиатрических отделениях, 30 коек в прочих отделениях.</w:t>
      </w:r>
      <w:r>
        <w:br/>
      </w:r>
      <w:r>
        <w:rPr>
          <w:b w:val="false"/>
          <w:i w:val="false"/>
          <w:color w:val="000000"/>
          <w:sz w:val="20"/>
        </w:rPr>
        <w:t>
</w:t>
      </w:r>
      <w:r>
        <w:rPr>
          <w:b w:val="false"/>
          <w:i w:val="false"/>
          <w:color w:val="000000"/>
          <w:sz w:val="20"/>
        </w:rPr>
        <w:t>
      305. Должность социального работника устанавливается из расчета 1 должность на каждое психоневрологическое отделение, включая диспансерное.</w:t>
      </w:r>
    </w:p>
    <w:p>
      <w:pPr>
        <w:spacing w:after="0"/>
        <w:ind w:left="0"/>
        <w:jc w:val="left"/>
      </w:pPr>
      <w:r>
        <w:rPr>
          <w:b w:val="false"/>
          <w:i w:val="false"/>
          <w:color w:val="000000"/>
          <w:sz w:val="20"/>
        </w:rPr>
        <w:t>
</w:t>
      </w:r>
    </w:p>
    <w:p>
      <w:pPr>
        <w:spacing w:after="0"/>
        <w:ind w:left="0"/>
        <w:jc w:val="left"/>
      </w:pPr>
      <w:r>
        <w:rPr>
          <w:b/>
          <w:i w:val="false"/>
          <w:color w:val="000000"/>
        </w:rPr>
        <w:t xml:space="preserve"> 
§ 9. Штатные нормативы амбулаторных судебно-психиатрических</w:t>
      </w:r>
      <w:r>
        <w:br/>
      </w:r>
      <w:r>
        <w:rPr>
          <w:b/>
          <w:i w:val="false"/>
          <w:color w:val="000000"/>
        </w:rPr>
        <w:t>
экспертных комиссий</w:t>
      </w:r>
    </w:p>
    <w:p>
      <w:pPr>
        <w:spacing w:after="0"/>
        <w:ind w:left="0"/>
        <w:jc w:val="left"/>
      </w:pPr>
      <w:r>
        <w:rPr>
          <w:b w:val="false"/>
          <w:i w:val="false"/>
          <w:color w:val="000000"/>
          <w:sz w:val="20"/>
        </w:rPr>
        <w:t>
</w:t>
      </w:r>
    </w:p>
    <w:p>
      <w:pPr>
        <w:spacing w:after="0"/>
        <w:ind w:left="0"/>
        <w:jc w:val="left"/>
      </w:pPr>
      <w:r>
        <w:rPr>
          <w:b w:val="false"/>
          <w:i w:val="false"/>
          <w:color w:val="000000"/>
          <w:sz w:val="20"/>
        </w:rPr>
        <w:t>
      306. Должности председателя амбулаторной судебно-психиатрической экспертной комиссии устанавливается из расчета 1 должность от 600 экспертиз в год (для экспертизы несовершеннолетних от 450 экспертиз).</w:t>
      </w:r>
      <w:r>
        <w:br/>
      </w:r>
      <w:r>
        <w:rPr>
          <w:b w:val="false"/>
          <w:i w:val="false"/>
          <w:color w:val="000000"/>
          <w:sz w:val="20"/>
        </w:rPr>
        <w:t>
</w:t>
      </w:r>
      <w:r>
        <w:rPr>
          <w:b w:val="false"/>
          <w:i w:val="false"/>
          <w:color w:val="000000"/>
          <w:sz w:val="20"/>
        </w:rPr>
        <w:t>
      307. Должности врачей судебно-психиатрических экспертиз для проведения амбулаторной экспертизы устанавливаются на 200 экспертиз в год (для экспертизы несовершеннолетних 150 экспертиз).</w:t>
      </w:r>
      <w:r>
        <w:br/>
      </w:r>
      <w:r>
        <w:rPr>
          <w:b w:val="false"/>
          <w:i w:val="false"/>
          <w:color w:val="000000"/>
          <w:sz w:val="20"/>
        </w:rPr>
        <w:t>
</w:t>
      </w:r>
      <w:r>
        <w:rPr>
          <w:b w:val="false"/>
          <w:i w:val="false"/>
          <w:color w:val="000000"/>
          <w:sz w:val="20"/>
        </w:rPr>
        <w:t>
      308. Должности судебно-психиатрических психологов-экспертов устанавливаются из расчета 1 должность на 300 амбулаторных судебно-психиатрических экспертиз, но не менее одной должности на комиссию.</w:t>
      </w:r>
      <w:r>
        <w:br/>
      </w:r>
      <w:r>
        <w:rPr>
          <w:b w:val="false"/>
          <w:i w:val="false"/>
          <w:color w:val="000000"/>
          <w:sz w:val="20"/>
        </w:rPr>
        <w:t>
</w:t>
      </w:r>
      <w:r>
        <w:rPr>
          <w:b w:val="false"/>
          <w:i w:val="false"/>
          <w:color w:val="000000"/>
          <w:sz w:val="20"/>
        </w:rPr>
        <w:t>
      309. 1 должность медицинского регистратора с выполнением машинописных работ устанавливается на 200 экспертиз в год.</w:t>
      </w:r>
      <w:r>
        <w:br/>
      </w:r>
      <w:r>
        <w:rPr>
          <w:b w:val="false"/>
          <w:i w:val="false"/>
          <w:color w:val="000000"/>
          <w:sz w:val="20"/>
        </w:rPr>
        <w:t>
</w:t>
      </w:r>
      <w:r>
        <w:rPr>
          <w:b w:val="false"/>
          <w:i w:val="false"/>
          <w:color w:val="000000"/>
          <w:sz w:val="20"/>
        </w:rPr>
        <w:t>
      310. Должности санитарок устанавливаются из расчета 1 должность на 1000 экспертиз в год.</w:t>
      </w:r>
    </w:p>
    <w:p>
      <w:pPr>
        <w:spacing w:after="0"/>
        <w:ind w:left="0"/>
        <w:jc w:val="left"/>
      </w:pPr>
      <w:r>
        <w:rPr>
          <w:b w:val="false"/>
          <w:i w:val="false"/>
          <w:color w:val="000000"/>
          <w:sz w:val="20"/>
        </w:rPr>
        <w:t>
</w:t>
      </w:r>
    </w:p>
    <w:p>
      <w:pPr>
        <w:spacing w:after="0"/>
        <w:ind w:left="0"/>
        <w:jc w:val="left"/>
      </w:pPr>
      <w:r>
        <w:rPr>
          <w:b/>
          <w:i w:val="false"/>
          <w:color w:val="000000"/>
        </w:rPr>
        <w:t xml:space="preserve"> 
§ 10. Штатные нормативы стационарных судебно-психиатрических</w:t>
      </w:r>
      <w:r>
        <w:br/>
      </w:r>
      <w:r>
        <w:rPr>
          <w:b/>
          <w:i w:val="false"/>
          <w:color w:val="000000"/>
        </w:rPr>
        <w:t>
экспертных комиссий</w:t>
      </w:r>
    </w:p>
    <w:p>
      <w:pPr>
        <w:spacing w:after="0"/>
        <w:ind w:left="0"/>
        <w:jc w:val="left"/>
      </w:pPr>
      <w:r>
        <w:rPr>
          <w:b w:val="false"/>
          <w:i w:val="false"/>
          <w:color w:val="000000"/>
          <w:sz w:val="20"/>
        </w:rPr>
        <w:t>
</w:t>
      </w:r>
    </w:p>
    <w:p>
      <w:pPr>
        <w:spacing w:after="0"/>
        <w:ind w:left="0"/>
        <w:jc w:val="left"/>
      </w:pPr>
      <w:r>
        <w:rPr>
          <w:b w:val="false"/>
          <w:i w:val="false"/>
          <w:color w:val="000000"/>
          <w:sz w:val="20"/>
        </w:rPr>
        <w:t>
      311. Должность заведующего отделением устанавливается на 25 коек вместо 0,5 должности врача.</w:t>
      </w:r>
      <w:r>
        <w:br/>
      </w:r>
      <w:r>
        <w:rPr>
          <w:b w:val="false"/>
          <w:i w:val="false"/>
          <w:color w:val="000000"/>
          <w:sz w:val="20"/>
        </w:rPr>
        <w:t>
</w:t>
      </w:r>
      <w:r>
        <w:rPr>
          <w:b w:val="false"/>
          <w:i w:val="false"/>
          <w:color w:val="000000"/>
          <w:sz w:val="20"/>
        </w:rPr>
        <w:t>
      312. Должности врачей судебно-психиатрического эксперта устанавливаются из расчета 1 должность на 10 коек (для экспертизы несовершеннолетних на 8 коек).</w:t>
      </w:r>
      <w:r>
        <w:br/>
      </w:r>
      <w:r>
        <w:rPr>
          <w:b w:val="false"/>
          <w:i w:val="false"/>
          <w:color w:val="000000"/>
          <w:sz w:val="20"/>
        </w:rPr>
        <w:t>
</w:t>
      </w:r>
      <w:r>
        <w:rPr>
          <w:b w:val="false"/>
          <w:i w:val="false"/>
          <w:color w:val="000000"/>
          <w:sz w:val="20"/>
        </w:rPr>
        <w:t>
      313. Должности судебного психолога-эксперта устанавливаются из расчета 1 должность на 15 коек.</w:t>
      </w:r>
      <w:r>
        <w:br/>
      </w:r>
      <w:r>
        <w:rPr>
          <w:b w:val="false"/>
          <w:i w:val="false"/>
          <w:color w:val="000000"/>
          <w:sz w:val="20"/>
        </w:rPr>
        <w:t>
</w:t>
      </w:r>
      <w:r>
        <w:rPr>
          <w:b w:val="false"/>
          <w:i w:val="false"/>
          <w:color w:val="000000"/>
          <w:sz w:val="20"/>
        </w:rPr>
        <w:t>
      314. Должности медицинских сестер (палатных) устанавливаются из расчета 1 круглосуточный пост на 15 коек.</w:t>
      </w:r>
      <w:r>
        <w:br/>
      </w:r>
      <w:r>
        <w:rPr>
          <w:b w:val="false"/>
          <w:i w:val="false"/>
          <w:color w:val="000000"/>
          <w:sz w:val="20"/>
        </w:rPr>
        <w:t>
</w:t>
      </w:r>
      <w:r>
        <w:rPr>
          <w:b w:val="false"/>
          <w:i w:val="false"/>
          <w:color w:val="000000"/>
          <w:sz w:val="20"/>
        </w:rPr>
        <w:t>
      315. Должности процедурных медицинских сестер устанавливается из расчета 1 должность на каждое отделение.</w:t>
      </w:r>
      <w:r>
        <w:br/>
      </w:r>
      <w:r>
        <w:rPr>
          <w:b w:val="false"/>
          <w:i w:val="false"/>
          <w:color w:val="000000"/>
          <w:sz w:val="20"/>
        </w:rPr>
        <w:t>
</w:t>
      </w:r>
      <w:r>
        <w:rPr>
          <w:b w:val="false"/>
          <w:i w:val="false"/>
          <w:color w:val="000000"/>
          <w:sz w:val="20"/>
        </w:rPr>
        <w:t>
      316. Должности санитарок (палатных) устанавливаются из расчета 1 круглосуточный пост на 10-13 коек.</w:t>
      </w:r>
      <w:r>
        <w:br/>
      </w:r>
      <w:r>
        <w:rPr>
          <w:b w:val="false"/>
          <w:i w:val="false"/>
          <w:color w:val="000000"/>
          <w:sz w:val="20"/>
        </w:rPr>
        <w:t>
</w:t>
      </w:r>
      <w:r>
        <w:rPr>
          <w:b w:val="false"/>
          <w:i w:val="false"/>
          <w:color w:val="000000"/>
          <w:sz w:val="20"/>
        </w:rPr>
        <w:t>
      317. Должности санитарок для наблюдения за больными устанавливаются из расчета 1 должность на 20 коек.</w:t>
      </w:r>
      <w:r>
        <w:br/>
      </w:r>
      <w:r>
        <w:rPr>
          <w:b w:val="false"/>
          <w:i w:val="false"/>
          <w:color w:val="000000"/>
          <w:sz w:val="20"/>
        </w:rPr>
        <w:t>
</w:t>
      </w:r>
      <w:r>
        <w:rPr>
          <w:b w:val="false"/>
          <w:i w:val="false"/>
          <w:color w:val="000000"/>
          <w:sz w:val="20"/>
        </w:rPr>
        <w:t>
      318. Должности санитарок-буфетчиц устанавливаются из расчета 1 должность на 25 коек.</w:t>
      </w:r>
      <w:r>
        <w:br/>
      </w:r>
      <w:r>
        <w:rPr>
          <w:b w:val="false"/>
          <w:i w:val="false"/>
          <w:color w:val="000000"/>
          <w:sz w:val="20"/>
        </w:rPr>
        <w:t>
</w:t>
      </w:r>
      <w:r>
        <w:rPr>
          <w:b w:val="false"/>
          <w:i w:val="false"/>
          <w:color w:val="000000"/>
          <w:sz w:val="20"/>
        </w:rPr>
        <w:t>
      319. Должности санитарок-ваннщиц устанавливаются из расчета: в отделениях до 25 коек - 1 должность; свыше 25 коек - 2 должности.</w:t>
      </w:r>
    </w:p>
    <w:p>
      <w:pPr>
        <w:spacing w:after="0"/>
        <w:ind w:left="0"/>
        <w:jc w:val="left"/>
      </w:pPr>
      <w:r>
        <w:rPr>
          <w:b w:val="false"/>
          <w:i w:val="false"/>
          <w:color w:val="000000"/>
          <w:sz w:val="20"/>
        </w:rPr>
        <w:t>
</w:t>
      </w:r>
    </w:p>
    <w:p>
      <w:pPr>
        <w:spacing w:after="0"/>
        <w:ind w:left="0"/>
        <w:jc w:val="left"/>
      </w:pPr>
      <w:r>
        <w:rPr>
          <w:b/>
          <w:i w:val="false"/>
          <w:color w:val="000000"/>
        </w:rPr>
        <w:t xml:space="preserve"> 
§ 11. Штатные нормативы отделения принудительного лечения</w:t>
      </w:r>
    </w:p>
    <w:p>
      <w:pPr>
        <w:spacing w:after="0"/>
        <w:ind w:left="0"/>
        <w:jc w:val="left"/>
      </w:pPr>
      <w:r>
        <w:rPr>
          <w:b w:val="false"/>
          <w:i w:val="false"/>
          <w:color w:val="000000"/>
          <w:sz w:val="20"/>
        </w:rPr>
        <w:t>
</w:t>
      </w:r>
    </w:p>
    <w:p>
      <w:pPr>
        <w:spacing w:after="0"/>
        <w:ind w:left="0"/>
        <w:jc w:val="left"/>
      </w:pPr>
      <w:r>
        <w:rPr>
          <w:b w:val="false"/>
          <w:i w:val="false"/>
          <w:color w:val="000000"/>
          <w:sz w:val="20"/>
        </w:rPr>
        <w:t>
      320. Должности заведующего отделением устанавливаются из расчета одна должность на каждое отделение вместо 0,5 должности врача.</w:t>
      </w:r>
      <w:r>
        <w:br/>
      </w:r>
      <w:r>
        <w:rPr>
          <w:b w:val="false"/>
          <w:i w:val="false"/>
          <w:color w:val="000000"/>
          <w:sz w:val="20"/>
        </w:rPr>
        <w:t>
</w:t>
      </w:r>
      <w:r>
        <w:rPr>
          <w:b w:val="false"/>
          <w:i w:val="false"/>
          <w:color w:val="000000"/>
          <w:sz w:val="20"/>
        </w:rPr>
        <w:t>
      321. Должности врачей психиатров устанавливаются из расчета 1 должность на 20 коек.</w:t>
      </w:r>
      <w:r>
        <w:br/>
      </w:r>
      <w:r>
        <w:rPr>
          <w:b w:val="false"/>
          <w:i w:val="false"/>
          <w:color w:val="000000"/>
          <w:sz w:val="20"/>
        </w:rPr>
        <w:t>
</w:t>
      </w:r>
      <w:r>
        <w:rPr>
          <w:b w:val="false"/>
          <w:i w:val="false"/>
          <w:color w:val="000000"/>
          <w:sz w:val="20"/>
        </w:rPr>
        <w:t>
      322. Должность психолога устанавливаются из расчета 1 должность на отделение.</w:t>
      </w:r>
      <w:r>
        <w:br/>
      </w:r>
      <w:r>
        <w:rPr>
          <w:b w:val="false"/>
          <w:i w:val="false"/>
          <w:color w:val="000000"/>
          <w:sz w:val="20"/>
        </w:rPr>
        <w:t>
</w:t>
      </w:r>
      <w:r>
        <w:rPr>
          <w:b w:val="false"/>
          <w:i w:val="false"/>
          <w:color w:val="000000"/>
          <w:sz w:val="20"/>
        </w:rPr>
        <w:t>
      323. Должность социального работника устанавливаются из расчета 1 должность на отделение.</w:t>
      </w:r>
      <w:r>
        <w:br/>
      </w:r>
      <w:r>
        <w:rPr>
          <w:b w:val="false"/>
          <w:i w:val="false"/>
          <w:color w:val="000000"/>
          <w:sz w:val="20"/>
        </w:rPr>
        <w:t>
</w:t>
      </w:r>
      <w:r>
        <w:rPr>
          <w:b w:val="false"/>
          <w:i w:val="false"/>
          <w:color w:val="000000"/>
          <w:sz w:val="20"/>
        </w:rPr>
        <w:t>
      324. Должности медицинских сестер (палатных) устанавливаются из расчета 1 круглосуточный пост на 25 коек.</w:t>
      </w:r>
      <w:r>
        <w:br/>
      </w:r>
      <w:r>
        <w:rPr>
          <w:b w:val="false"/>
          <w:i w:val="false"/>
          <w:color w:val="000000"/>
          <w:sz w:val="20"/>
        </w:rPr>
        <w:t>
</w:t>
      </w:r>
      <w:r>
        <w:rPr>
          <w:b w:val="false"/>
          <w:i w:val="false"/>
          <w:color w:val="000000"/>
          <w:sz w:val="20"/>
        </w:rPr>
        <w:t>
      325. Должности медицинских сестер (палатных) в психотуберкулезном и психосоматическом отделениях устанавливаются из расчета 1 круглосуточный пост на 20 коек.</w:t>
      </w:r>
      <w:r>
        <w:br/>
      </w:r>
      <w:r>
        <w:rPr>
          <w:b w:val="false"/>
          <w:i w:val="false"/>
          <w:color w:val="000000"/>
          <w:sz w:val="20"/>
        </w:rPr>
        <w:t>
</w:t>
      </w:r>
      <w:r>
        <w:rPr>
          <w:b w:val="false"/>
          <w:i w:val="false"/>
          <w:color w:val="000000"/>
          <w:sz w:val="20"/>
        </w:rPr>
        <w:t>
      326. Должности процедурных медицинских сестер устанавливаются из расчета 1 должность на каждое отделение.</w:t>
      </w:r>
      <w:r>
        <w:br/>
      </w:r>
      <w:r>
        <w:rPr>
          <w:b w:val="false"/>
          <w:i w:val="false"/>
          <w:color w:val="000000"/>
          <w:sz w:val="20"/>
        </w:rPr>
        <w:t>
</w:t>
      </w:r>
      <w:r>
        <w:rPr>
          <w:b w:val="false"/>
          <w:i w:val="false"/>
          <w:color w:val="000000"/>
          <w:sz w:val="20"/>
        </w:rPr>
        <w:t>
      327. Должности процедурных медицинских сестер в психотуберкулезном и психосоматическом отделениях устанавливаются из расчета 2 должности на каждое отделение.</w:t>
      </w:r>
      <w:r>
        <w:br/>
      </w:r>
      <w:r>
        <w:rPr>
          <w:b w:val="false"/>
          <w:i w:val="false"/>
          <w:color w:val="000000"/>
          <w:sz w:val="20"/>
        </w:rPr>
        <w:t>
</w:t>
      </w:r>
      <w:r>
        <w:rPr>
          <w:b w:val="false"/>
          <w:i w:val="false"/>
          <w:color w:val="000000"/>
          <w:sz w:val="20"/>
        </w:rPr>
        <w:t>
      328. Должности инструкторов по трудовой терапии устанавливаются из расчета 1 должность на 25 коек.</w:t>
      </w:r>
      <w:r>
        <w:br/>
      </w:r>
      <w:r>
        <w:rPr>
          <w:b w:val="false"/>
          <w:i w:val="false"/>
          <w:color w:val="000000"/>
          <w:sz w:val="20"/>
        </w:rPr>
        <w:t>
</w:t>
      </w:r>
      <w:r>
        <w:rPr>
          <w:b w:val="false"/>
          <w:i w:val="false"/>
          <w:color w:val="000000"/>
          <w:sz w:val="20"/>
        </w:rPr>
        <w:t>
      329. Должности санитарок (палатных) устанавливаются из расчета 1 круглосуточный пост на 100 коек.</w:t>
      </w:r>
      <w:r>
        <w:br/>
      </w:r>
      <w:r>
        <w:rPr>
          <w:b w:val="false"/>
          <w:i w:val="false"/>
          <w:color w:val="000000"/>
          <w:sz w:val="20"/>
        </w:rPr>
        <w:t>
</w:t>
      </w:r>
      <w:r>
        <w:rPr>
          <w:b w:val="false"/>
          <w:i w:val="false"/>
          <w:color w:val="000000"/>
          <w:sz w:val="20"/>
        </w:rPr>
        <w:t>
      330. Должности санитарок для наблюдения за больными и их сопровождения устанавливаются из расчета 1 должность на 25 коек.</w:t>
      </w:r>
      <w:r>
        <w:br/>
      </w:r>
      <w:r>
        <w:rPr>
          <w:b w:val="false"/>
          <w:i w:val="false"/>
          <w:color w:val="000000"/>
          <w:sz w:val="20"/>
        </w:rPr>
        <w:t>
</w:t>
      </w:r>
      <w:r>
        <w:rPr>
          <w:b w:val="false"/>
          <w:i w:val="false"/>
          <w:color w:val="000000"/>
          <w:sz w:val="20"/>
        </w:rPr>
        <w:t>
      331. Должности санитарок для наблюдения за больными и их сопровождения в психотуберкулезном и психосоматическом отделениях устанавливаются из расчета 1 должность на 20 коек.</w:t>
      </w:r>
      <w:r>
        <w:br/>
      </w:r>
      <w:r>
        <w:rPr>
          <w:b w:val="false"/>
          <w:i w:val="false"/>
          <w:color w:val="000000"/>
          <w:sz w:val="20"/>
        </w:rPr>
        <w:t>
</w:t>
      </w:r>
      <w:r>
        <w:rPr>
          <w:b w:val="false"/>
          <w:i w:val="false"/>
          <w:color w:val="000000"/>
          <w:sz w:val="20"/>
        </w:rPr>
        <w:t>
      332. В больнице и диспансерах до 200 коек для оказания квалифицированной доврачебной помощи в вечернее и ночное время устанавливается до 4 должностей фельдшеров вместо соответствующего числа должностей палатных медицинских сестер.</w:t>
      </w:r>
      <w:r>
        <w:br/>
      </w:r>
      <w:r>
        <w:rPr>
          <w:b w:val="false"/>
          <w:i w:val="false"/>
          <w:color w:val="000000"/>
          <w:sz w:val="20"/>
        </w:rPr>
        <w:t>
</w:t>
      </w:r>
      <w:r>
        <w:rPr>
          <w:b w:val="false"/>
          <w:i w:val="false"/>
          <w:color w:val="000000"/>
          <w:sz w:val="20"/>
        </w:rPr>
        <w:t>
      333. Для проведения больным консультаций разрешается приглашение специалистов-консультантов из других организаций.</w:t>
      </w:r>
    </w:p>
    <w:p>
      <w:pPr>
        <w:spacing w:after="0"/>
        <w:ind w:left="0"/>
        <w:jc w:val="left"/>
      </w:pPr>
      <w:r>
        <w:rPr>
          <w:b w:val="false"/>
          <w:i w:val="false"/>
          <w:color w:val="000000"/>
          <w:sz w:val="20"/>
        </w:rPr>
        <w:t>
</w:t>
      </w:r>
    </w:p>
    <w:p>
      <w:pPr>
        <w:spacing w:after="0"/>
        <w:ind w:left="0"/>
        <w:jc w:val="left"/>
      </w:pPr>
      <w:r>
        <w:rPr>
          <w:b/>
          <w:i w:val="false"/>
          <w:color w:val="000000"/>
        </w:rPr>
        <w:t xml:space="preserve"> 
§ 12. Штатные нормативы наркологических диспансеров, больниц,</w:t>
      </w:r>
      <w:r>
        <w:br/>
      </w:r>
      <w:r>
        <w:rPr>
          <w:b/>
          <w:i w:val="false"/>
          <w:color w:val="000000"/>
        </w:rPr>
        <w:t>
центров медико-социальной реабилитации</w:t>
      </w:r>
    </w:p>
    <w:p>
      <w:pPr>
        <w:spacing w:after="0"/>
        <w:ind w:left="0"/>
        <w:jc w:val="left"/>
      </w:pPr>
      <w:r>
        <w:rPr>
          <w:b w:val="false"/>
          <w:i w:val="false"/>
          <w:color w:val="000000"/>
          <w:sz w:val="20"/>
        </w:rPr>
        <w:t>
</w:t>
      </w:r>
    </w:p>
    <w:p>
      <w:pPr>
        <w:spacing w:after="0"/>
        <w:ind w:left="0"/>
        <w:jc w:val="left"/>
      </w:pPr>
      <w:r>
        <w:rPr>
          <w:b w:val="false"/>
          <w:i w:val="false"/>
          <w:color w:val="000000"/>
          <w:sz w:val="20"/>
        </w:rPr>
        <w:t>
      334. Должности врачей для оказания всех видов наркологической помощи устанавливаются из расчета 1 должность на:</w:t>
      </w:r>
      <w:r>
        <w:br/>
      </w:r>
      <w:r>
        <w:rPr>
          <w:b w:val="false"/>
          <w:i w:val="false"/>
          <w:color w:val="000000"/>
          <w:sz w:val="20"/>
        </w:rPr>
        <w:t>
</w:t>
      </w:r>
      <w:r>
        <w:rPr>
          <w:b w:val="false"/>
          <w:i w:val="false"/>
          <w:color w:val="000000"/>
          <w:sz w:val="20"/>
        </w:rPr>
        <w:t>
      1000 больных, страдающих психическими и поведенческими расстройствами в результате употребления алкоголя, состоящих на диспансерном учете, в том числе лиц, находящихся на профилактическом наблюдении;</w:t>
      </w:r>
      <w:r>
        <w:br/>
      </w:r>
      <w:r>
        <w:rPr>
          <w:b w:val="false"/>
          <w:i w:val="false"/>
          <w:color w:val="000000"/>
          <w:sz w:val="20"/>
        </w:rPr>
        <w:t>
</w:t>
      </w:r>
      <w:r>
        <w:rPr>
          <w:b w:val="false"/>
          <w:i w:val="false"/>
          <w:color w:val="000000"/>
          <w:sz w:val="20"/>
        </w:rPr>
        <w:t>
      250 больных, страдающих психическими и поведенческими расстройствами вследствие употребления психоактивных веществ (кроме алкоголя), состоящих на диспансерном учете, в том числе лиц, находящихся на профилактическом наблюдении.</w:t>
      </w:r>
      <w:r>
        <w:br/>
      </w:r>
      <w:r>
        <w:rPr>
          <w:b w:val="false"/>
          <w:i w:val="false"/>
          <w:color w:val="000000"/>
          <w:sz w:val="20"/>
        </w:rPr>
        <w:t>
</w:t>
      </w:r>
      <w:r>
        <w:rPr>
          <w:b w:val="false"/>
          <w:i w:val="false"/>
          <w:color w:val="000000"/>
          <w:sz w:val="20"/>
        </w:rPr>
        <w:t>
      В сельской местности должность врача нарколога вводится из расчета не менее 1 ставки на каждый район.</w:t>
      </w:r>
      <w:r>
        <w:br/>
      </w:r>
      <w:r>
        <w:rPr>
          <w:b w:val="false"/>
          <w:i w:val="false"/>
          <w:color w:val="000000"/>
          <w:sz w:val="20"/>
        </w:rPr>
        <w:t>
</w:t>
      </w:r>
      <w:r>
        <w:rPr>
          <w:b w:val="false"/>
          <w:i w:val="false"/>
          <w:color w:val="000000"/>
          <w:sz w:val="20"/>
        </w:rPr>
        <w:t>
      335. Должности врачей-наркологов устанавливаются:</w:t>
      </w:r>
      <w:r>
        <w:br/>
      </w:r>
      <w:r>
        <w:rPr>
          <w:b w:val="false"/>
          <w:i w:val="false"/>
          <w:color w:val="000000"/>
          <w:sz w:val="20"/>
        </w:rPr>
        <w:t>
</w:t>
      </w:r>
      <w:r>
        <w:rPr>
          <w:b w:val="false"/>
          <w:i w:val="false"/>
          <w:color w:val="000000"/>
          <w:sz w:val="20"/>
        </w:rPr>
        <w:t>
      1 должность - по профилактике наркозависимости;</w:t>
      </w:r>
      <w:r>
        <w:br/>
      </w:r>
      <w:r>
        <w:rPr>
          <w:b w:val="false"/>
          <w:i w:val="false"/>
          <w:color w:val="000000"/>
          <w:sz w:val="20"/>
        </w:rPr>
        <w:t>
</w:t>
      </w:r>
      <w:r>
        <w:rPr>
          <w:b w:val="false"/>
          <w:i w:val="false"/>
          <w:color w:val="000000"/>
          <w:sz w:val="20"/>
        </w:rPr>
        <w:t>
      1 должность - для оказания анонимной медицинской помощи лицам с психическими и поведенческими расстройствами вследствие употребления ПАВ;</w:t>
      </w:r>
      <w:r>
        <w:br/>
      </w:r>
      <w:r>
        <w:rPr>
          <w:b w:val="false"/>
          <w:i w:val="false"/>
          <w:color w:val="000000"/>
          <w:sz w:val="20"/>
        </w:rPr>
        <w:t>
</w:t>
      </w:r>
      <w:r>
        <w:rPr>
          <w:b w:val="false"/>
          <w:i w:val="false"/>
          <w:color w:val="000000"/>
          <w:sz w:val="20"/>
        </w:rPr>
        <w:t>
      1 должность на 20 коек дневного стационара. Должность заведующего дневным наркологическим стационаром устанавливается в каждом дневном стационаре вместо 1 должности врача нарколога.</w:t>
      </w:r>
      <w:r>
        <w:br/>
      </w:r>
      <w:r>
        <w:rPr>
          <w:b w:val="false"/>
          <w:i w:val="false"/>
          <w:color w:val="000000"/>
          <w:sz w:val="20"/>
        </w:rPr>
        <w:t>
</w:t>
      </w:r>
      <w:r>
        <w:rPr>
          <w:b w:val="false"/>
          <w:i w:val="false"/>
          <w:color w:val="000000"/>
          <w:sz w:val="20"/>
        </w:rPr>
        <w:t>
      335-1. Должности врачей-наркологов центра временной адаптации и детоксикации устанавливаются:</w:t>
      </w:r>
      <w:r>
        <w:br/>
      </w:r>
      <w:r>
        <w:rPr>
          <w:b w:val="false"/>
          <w:i w:val="false"/>
          <w:color w:val="000000"/>
          <w:sz w:val="20"/>
        </w:rPr>
        <w:t>
      1 круглосуточный пост врачей-наркологов - на 20 коек центра временной адаптации и детоксикации.</w:t>
      </w:r>
      <w:r>
        <w:br/>
      </w:r>
      <w:r>
        <w:rPr>
          <w:b w:val="false"/>
          <w:i w:val="false"/>
          <w:color w:val="000000"/>
          <w:sz w:val="20"/>
        </w:rPr>
        <w:t>
      Должность заведующего центром временной адаптации и детоксикации устанавливается на каждый центр.</w:t>
      </w:r>
      <w:r>
        <w:br/>
      </w:r>
      <w:r>
        <w:rPr>
          <w:b w:val="false"/>
          <w:i w:val="false"/>
          <w:color w:val="000000"/>
          <w:sz w:val="20"/>
        </w:rPr>
        <w:t>
      </w:t>
      </w:r>
      <w:r>
        <w:rPr>
          <w:b w:val="false"/>
          <w:i w:val="false"/>
          <w:color w:val="ff0000"/>
          <w:sz w:val="20"/>
        </w:rPr>
        <w:t xml:space="preserve">Сноска. Типовые штаты дополнены пунктом 335-1 в соответствии с приказом и.о. Министра здравоохранения РК от 05.01.2011 </w:t>
      </w:r>
      <w:r>
        <w:rPr>
          <w:b w:val="false"/>
          <w:i w:val="false"/>
          <w:color w:val="000000"/>
          <w:sz w:val="20"/>
        </w:rPr>
        <w:t>№ 2</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336. Должность врача психотерапевта устанавливается из расчета 1 должность на диспансер на 8 должностей врачей, ведущих амбулаторный прием; 1 должность на 50 коек дневного стационара, но менее одной должности на диспансер.</w:t>
      </w:r>
      <w:r>
        <w:br/>
      </w:r>
      <w:r>
        <w:rPr>
          <w:b w:val="false"/>
          <w:i w:val="false"/>
          <w:color w:val="000000"/>
          <w:sz w:val="20"/>
        </w:rPr>
        <w:t>
</w:t>
      </w:r>
      <w:r>
        <w:rPr>
          <w:b w:val="false"/>
          <w:i w:val="false"/>
          <w:color w:val="000000"/>
          <w:sz w:val="20"/>
        </w:rPr>
        <w:t>
      337. Должность медицинского психолога устанавливается из расчета 1 должность на 10 должностей врачей, ведущих амбулаторный прием, 1 должность на 50 коек дневного стационара, но менее одной должности на диспансер.</w:t>
      </w:r>
      <w:r>
        <w:br/>
      </w:r>
      <w:r>
        <w:rPr>
          <w:b w:val="false"/>
          <w:i w:val="false"/>
          <w:color w:val="000000"/>
          <w:sz w:val="20"/>
        </w:rPr>
        <w:t>
</w:t>
      </w:r>
      <w:r>
        <w:rPr>
          <w:b w:val="false"/>
          <w:i w:val="false"/>
          <w:color w:val="000000"/>
          <w:sz w:val="20"/>
        </w:rPr>
        <w:t>
      338. Для обслуживания больных в стационаре должности врачей-психотерапевтов устанавливаются из расчета 1 должность на следующее количество коек: в отделении психотерапии и реабилитации на 10 коек, в отделении социальной реабилитации - на 50 коек.</w:t>
      </w:r>
      <w:r>
        <w:br/>
      </w:r>
      <w:r>
        <w:rPr>
          <w:b w:val="false"/>
          <w:i w:val="false"/>
          <w:color w:val="000000"/>
          <w:sz w:val="20"/>
        </w:rPr>
        <w:t>
</w:t>
      </w:r>
      <w:r>
        <w:rPr>
          <w:b w:val="false"/>
          <w:i w:val="false"/>
          <w:color w:val="000000"/>
          <w:sz w:val="20"/>
        </w:rPr>
        <w:t>
      339. Для обслуживания больных в стационаре должности психологов устанавливаются из расчета 1 должность на следующее количество коек:</w:t>
      </w:r>
      <w:r>
        <w:br/>
      </w:r>
      <w:r>
        <w:rPr>
          <w:b w:val="false"/>
          <w:i w:val="false"/>
          <w:color w:val="000000"/>
          <w:sz w:val="20"/>
        </w:rPr>
        <w:t>
</w:t>
      </w:r>
      <w:r>
        <w:rPr>
          <w:b w:val="false"/>
          <w:i w:val="false"/>
          <w:color w:val="000000"/>
          <w:sz w:val="20"/>
        </w:rPr>
        <w:t>
      наркологическое отделение для взрослых, больных алкоголизмом и наркоманией на 20 коек;</w:t>
      </w:r>
      <w:r>
        <w:br/>
      </w:r>
      <w:r>
        <w:rPr>
          <w:b w:val="false"/>
          <w:i w:val="false"/>
          <w:color w:val="000000"/>
          <w:sz w:val="20"/>
        </w:rPr>
        <w:t>
</w:t>
      </w:r>
      <w:r>
        <w:rPr>
          <w:b w:val="false"/>
          <w:i w:val="false"/>
          <w:color w:val="000000"/>
          <w:sz w:val="20"/>
        </w:rPr>
        <w:t>
      наркологическое отделение для детей, больных алкоголизмом и наркоманией на 15 коек;</w:t>
      </w:r>
      <w:r>
        <w:br/>
      </w:r>
      <w:r>
        <w:rPr>
          <w:b w:val="false"/>
          <w:i w:val="false"/>
          <w:color w:val="000000"/>
          <w:sz w:val="20"/>
        </w:rPr>
        <w:t>
</w:t>
      </w:r>
      <w:r>
        <w:rPr>
          <w:b w:val="false"/>
          <w:i w:val="false"/>
          <w:color w:val="000000"/>
          <w:sz w:val="20"/>
        </w:rPr>
        <w:t>
      наркологическое отделение для судебно-наркологической экспертизы на 10 коек;</w:t>
      </w:r>
      <w:r>
        <w:br/>
      </w:r>
      <w:r>
        <w:rPr>
          <w:b w:val="false"/>
          <w:i w:val="false"/>
          <w:color w:val="000000"/>
          <w:sz w:val="20"/>
        </w:rPr>
        <w:t>
</w:t>
      </w:r>
      <w:r>
        <w:rPr>
          <w:b w:val="false"/>
          <w:i w:val="false"/>
          <w:color w:val="000000"/>
          <w:sz w:val="20"/>
        </w:rPr>
        <w:t>
      отделение психотерапии и реабилитации на 15 коек;</w:t>
      </w:r>
      <w:r>
        <w:br/>
      </w:r>
      <w:r>
        <w:rPr>
          <w:b w:val="false"/>
          <w:i w:val="false"/>
          <w:color w:val="000000"/>
          <w:sz w:val="20"/>
        </w:rPr>
        <w:t>
</w:t>
      </w:r>
      <w:r>
        <w:rPr>
          <w:b w:val="false"/>
          <w:i w:val="false"/>
          <w:color w:val="000000"/>
          <w:sz w:val="20"/>
        </w:rPr>
        <w:t>
      отделение социальной реабилитации на 50 коек.</w:t>
      </w:r>
      <w:r>
        <w:br/>
      </w:r>
      <w:r>
        <w:rPr>
          <w:b w:val="false"/>
          <w:i w:val="false"/>
          <w:color w:val="000000"/>
          <w:sz w:val="20"/>
        </w:rPr>
        <w:t>
      </w:t>
      </w:r>
      <w:r>
        <w:rPr>
          <w:b w:val="false"/>
          <w:i w:val="false"/>
          <w:color w:val="ff0000"/>
          <w:sz w:val="20"/>
        </w:rPr>
        <w:t xml:space="preserve">Сноска. Пункт 339 с изменениями, внесенными приказом и.о. Министра здравоохранения РК от 05.01.2011 </w:t>
      </w:r>
      <w:r>
        <w:rPr>
          <w:b w:val="false"/>
          <w:i w:val="false"/>
          <w:color w:val="000000"/>
          <w:sz w:val="20"/>
        </w:rPr>
        <w:t>№ 2</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340. Должности врачей-терапевтов в диспансерах, имеющих стационар, устанавливаются из расчета 1 должность на 60 коек.</w:t>
      </w:r>
      <w:r>
        <w:br/>
      </w:r>
      <w:r>
        <w:rPr>
          <w:b w:val="false"/>
          <w:i w:val="false"/>
          <w:color w:val="000000"/>
          <w:sz w:val="20"/>
        </w:rPr>
        <w:t>
</w:t>
      </w:r>
      <w:r>
        <w:rPr>
          <w:b w:val="false"/>
          <w:i w:val="false"/>
          <w:color w:val="000000"/>
          <w:sz w:val="20"/>
        </w:rPr>
        <w:t>
      341. Должности врачей-невропатологов в диспансерах, имеющих стационар, устанавливаются из расчета 1 должность на 60 коек.</w:t>
      </w:r>
      <w:r>
        <w:br/>
      </w:r>
      <w:r>
        <w:rPr>
          <w:b w:val="false"/>
          <w:i w:val="false"/>
          <w:color w:val="000000"/>
          <w:sz w:val="20"/>
        </w:rPr>
        <w:t>
</w:t>
      </w:r>
      <w:r>
        <w:rPr>
          <w:b w:val="false"/>
          <w:i w:val="false"/>
          <w:color w:val="000000"/>
          <w:sz w:val="20"/>
        </w:rPr>
        <w:t>
      342. В диспансерах, имеющих стационар, устанавливается 1 должность врача-стоматолога на 500 коек.</w:t>
      </w:r>
      <w:r>
        <w:br/>
      </w:r>
      <w:r>
        <w:rPr>
          <w:b w:val="false"/>
          <w:i w:val="false"/>
          <w:color w:val="000000"/>
          <w:sz w:val="20"/>
        </w:rPr>
        <w:t>
</w:t>
      </w:r>
      <w:r>
        <w:rPr>
          <w:b w:val="false"/>
          <w:i w:val="false"/>
          <w:color w:val="000000"/>
          <w:sz w:val="20"/>
        </w:rPr>
        <w:t>
      343. Должность врача нарколога по контролю и организации наркологических экспертиз устанавливается 1 должность на организацию.</w:t>
      </w:r>
      <w:r>
        <w:br/>
      </w:r>
      <w:r>
        <w:rPr>
          <w:b w:val="false"/>
          <w:i w:val="false"/>
          <w:color w:val="000000"/>
          <w:sz w:val="20"/>
        </w:rPr>
        <w:t>
</w:t>
      </w:r>
      <w:r>
        <w:rPr>
          <w:b w:val="false"/>
          <w:i w:val="false"/>
          <w:color w:val="000000"/>
          <w:sz w:val="20"/>
        </w:rPr>
        <w:t>
      344. Для проведения экспертизы алкогольного и наркотического опьянения в организации устанавливается круглосуточный пост врачей наркологов.</w:t>
      </w:r>
      <w:r>
        <w:br/>
      </w:r>
      <w:r>
        <w:rPr>
          <w:b w:val="false"/>
          <w:i w:val="false"/>
          <w:color w:val="000000"/>
          <w:sz w:val="20"/>
        </w:rPr>
        <w:t>
</w:t>
      </w:r>
      <w:r>
        <w:rPr>
          <w:b w:val="false"/>
          <w:i w:val="false"/>
          <w:color w:val="000000"/>
          <w:sz w:val="20"/>
        </w:rPr>
        <w:t>
      345. Две должности врача судебно-наркологического эксперта на каждую наркологическую организацию для проведения судебно-наркологических экспертиз. При числе судебно-наркологических экспертиз свыше 1000 в год, вводится дополнительно еще одна должность врача судебно-наркологического эксперта.</w:t>
      </w:r>
      <w:r>
        <w:br/>
      </w:r>
      <w:r>
        <w:rPr>
          <w:b w:val="false"/>
          <w:i w:val="false"/>
          <w:color w:val="000000"/>
          <w:sz w:val="20"/>
        </w:rPr>
        <w:t>
      </w:t>
      </w:r>
      <w:r>
        <w:rPr>
          <w:b w:val="false"/>
          <w:i w:val="false"/>
          <w:color w:val="ff0000"/>
          <w:sz w:val="20"/>
        </w:rPr>
        <w:t xml:space="preserve">Сноска. Пункт 345 в редакции приказа и.о. Министра здравоохранения РК от 05.01.2011 </w:t>
      </w:r>
      <w:r>
        <w:rPr>
          <w:b w:val="false"/>
          <w:i w:val="false"/>
          <w:color w:val="000000"/>
          <w:sz w:val="20"/>
        </w:rPr>
        <w:t>№ 2</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346. Должность психолога пункта доверия (пункта обмена шприцов) из расчета 1 должность устанавливается на каждый пункт.</w:t>
      </w:r>
      <w:r>
        <w:br/>
      </w:r>
      <w:r>
        <w:rPr>
          <w:b w:val="false"/>
          <w:i w:val="false"/>
          <w:color w:val="000000"/>
          <w:sz w:val="20"/>
        </w:rPr>
        <w:t>
</w:t>
      </w:r>
      <w:r>
        <w:rPr>
          <w:b w:val="false"/>
          <w:i w:val="false"/>
          <w:color w:val="000000"/>
          <w:sz w:val="20"/>
        </w:rPr>
        <w:t>
      347. Должности участковых медицинских сестер и отдельно фельдшеров (медицинских сестер) социальной помощи устанавливаются соответственно должностям врачей психиатров-наркологов участковых.</w:t>
      </w:r>
      <w:r>
        <w:br/>
      </w:r>
      <w:r>
        <w:rPr>
          <w:b w:val="false"/>
          <w:i w:val="false"/>
          <w:color w:val="000000"/>
          <w:sz w:val="20"/>
        </w:rPr>
        <w:t>
</w:t>
      </w:r>
      <w:r>
        <w:rPr>
          <w:b w:val="false"/>
          <w:i w:val="false"/>
          <w:color w:val="000000"/>
          <w:sz w:val="20"/>
        </w:rPr>
        <w:t>
      348. Должности фельдшера по контролю и организации наркологических экспертиз устанавливаются соответственно должности врача психиатра-нарколога в штате организационно-методического консультативного отдела.</w:t>
      </w:r>
      <w:r>
        <w:br/>
      </w:r>
      <w:r>
        <w:rPr>
          <w:b w:val="false"/>
          <w:i w:val="false"/>
          <w:color w:val="000000"/>
          <w:sz w:val="20"/>
        </w:rPr>
        <w:t>
</w:t>
      </w:r>
      <w:r>
        <w:rPr>
          <w:b w:val="false"/>
          <w:i w:val="false"/>
          <w:color w:val="000000"/>
          <w:sz w:val="20"/>
        </w:rPr>
        <w:t>
      349. Должности медицинских сестер в диспансерном отделении устанавливаются из расчета:</w:t>
      </w:r>
      <w:r>
        <w:br/>
      </w:r>
      <w:r>
        <w:rPr>
          <w:b w:val="false"/>
          <w:i w:val="false"/>
          <w:color w:val="000000"/>
          <w:sz w:val="20"/>
        </w:rPr>
        <w:t>
</w:t>
      </w:r>
      <w:r>
        <w:rPr>
          <w:b w:val="false"/>
          <w:i w:val="false"/>
          <w:color w:val="000000"/>
          <w:sz w:val="20"/>
        </w:rPr>
        <w:t>
      1 должность процедурной медицинской сестры в смену;</w:t>
      </w:r>
      <w:r>
        <w:br/>
      </w:r>
      <w:r>
        <w:rPr>
          <w:b w:val="false"/>
          <w:i w:val="false"/>
          <w:color w:val="000000"/>
          <w:sz w:val="20"/>
        </w:rPr>
        <w:t>
</w:t>
      </w:r>
      <w:r>
        <w:rPr>
          <w:b w:val="false"/>
          <w:i w:val="false"/>
          <w:color w:val="000000"/>
          <w:sz w:val="20"/>
        </w:rPr>
        <w:t>
      1 должность на кабинет анонимного лечения;</w:t>
      </w:r>
      <w:r>
        <w:br/>
      </w:r>
      <w:r>
        <w:rPr>
          <w:b w:val="false"/>
          <w:i w:val="false"/>
          <w:color w:val="000000"/>
          <w:sz w:val="20"/>
        </w:rPr>
        <w:t>
</w:t>
      </w:r>
      <w:r>
        <w:rPr>
          <w:b w:val="false"/>
          <w:i w:val="false"/>
          <w:color w:val="000000"/>
          <w:sz w:val="20"/>
        </w:rPr>
        <w:t>
      1 должность медицинской сестры на кабинет антиалкогольной пропаганды и оказания профилактической медицинской помощи лицам, злоупотребляющим алкоголем и страдающим алкоголизмом;</w:t>
      </w:r>
      <w:r>
        <w:br/>
      </w:r>
      <w:r>
        <w:rPr>
          <w:b w:val="false"/>
          <w:i w:val="false"/>
          <w:color w:val="000000"/>
          <w:sz w:val="20"/>
        </w:rPr>
        <w:t>
</w:t>
      </w:r>
      <w:r>
        <w:rPr>
          <w:b w:val="false"/>
          <w:i w:val="false"/>
          <w:color w:val="000000"/>
          <w:sz w:val="20"/>
        </w:rPr>
        <w:t>
      1 должность на каждые 20 коек дневного стационара;</w:t>
      </w:r>
      <w:r>
        <w:br/>
      </w:r>
      <w:r>
        <w:rPr>
          <w:b w:val="false"/>
          <w:i w:val="false"/>
          <w:color w:val="000000"/>
          <w:sz w:val="20"/>
        </w:rPr>
        <w:t>
</w:t>
      </w:r>
      <w:r>
        <w:rPr>
          <w:b w:val="false"/>
          <w:i w:val="false"/>
          <w:color w:val="000000"/>
          <w:sz w:val="20"/>
        </w:rPr>
        <w:t>
      1 должность медицинской сестры психотерапевтического кабинета соответственно должностям врача психотерапевта.</w:t>
      </w:r>
      <w:r>
        <w:br/>
      </w:r>
      <w:r>
        <w:rPr>
          <w:b w:val="false"/>
          <w:i w:val="false"/>
          <w:color w:val="000000"/>
          <w:sz w:val="20"/>
        </w:rPr>
        <w:t>
</w:t>
      </w:r>
      <w:r>
        <w:rPr>
          <w:b w:val="false"/>
          <w:i w:val="false"/>
          <w:color w:val="000000"/>
          <w:sz w:val="20"/>
        </w:rPr>
        <w:t>
      349-1. Должности медицинских сестер в центре временной адаптации и детоксикации устанавливаются соответственно должностям врачей-наркологов.</w:t>
      </w:r>
      <w:r>
        <w:br/>
      </w:r>
      <w:r>
        <w:rPr>
          <w:b w:val="false"/>
          <w:i w:val="false"/>
          <w:color w:val="000000"/>
          <w:sz w:val="20"/>
        </w:rPr>
        <w:t>
      Должности фельдшеров в центре временной адаптации и детоксикации устанавливаются соответственно должностям врачей-наркологов.</w:t>
      </w:r>
      <w:r>
        <w:br/>
      </w:r>
      <w:r>
        <w:rPr>
          <w:b w:val="false"/>
          <w:i w:val="false"/>
          <w:color w:val="000000"/>
          <w:sz w:val="20"/>
        </w:rPr>
        <w:t>
      Должность старшей медицинской сестры центра временной адаптации и детоксикации устанавливается на каждый центр.</w:t>
      </w:r>
      <w:r>
        <w:br/>
      </w:r>
      <w:r>
        <w:rPr>
          <w:b w:val="false"/>
          <w:i w:val="false"/>
          <w:color w:val="000000"/>
          <w:sz w:val="20"/>
        </w:rPr>
        <w:t>
      </w:t>
      </w:r>
      <w:r>
        <w:rPr>
          <w:b w:val="false"/>
          <w:i w:val="false"/>
          <w:color w:val="ff0000"/>
          <w:sz w:val="20"/>
        </w:rPr>
        <w:t xml:space="preserve">Сноска. Типовые штаты дополнены пунктом 349-1 в соответствии с приказом и.о. Министра здравоохранения РК от 05.01.2011 </w:t>
      </w:r>
      <w:r>
        <w:rPr>
          <w:b w:val="false"/>
          <w:i w:val="false"/>
          <w:color w:val="000000"/>
          <w:sz w:val="20"/>
        </w:rPr>
        <w:t>№ 2</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350. Должности процедурных медсестер устанавливаются из расчета 1 должность на каждое отделение.</w:t>
      </w:r>
      <w:r>
        <w:br/>
      </w:r>
      <w:r>
        <w:rPr>
          <w:b w:val="false"/>
          <w:i w:val="false"/>
          <w:color w:val="000000"/>
          <w:sz w:val="20"/>
        </w:rPr>
        <w:t>
</w:t>
      </w:r>
      <w:r>
        <w:rPr>
          <w:b w:val="false"/>
          <w:i w:val="false"/>
          <w:color w:val="000000"/>
          <w:sz w:val="20"/>
        </w:rPr>
        <w:t>
      351. Должности инструкторов по трудовой терапии устанавливаются из расчета 1 должность на каждое отделение, кроме отделений для больных алкогольными психозами.</w:t>
      </w:r>
      <w:r>
        <w:br/>
      </w:r>
      <w:r>
        <w:rPr>
          <w:b w:val="false"/>
          <w:i w:val="false"/>
          <w:color w:val="000000"/>
          <w:sz w:val="20"/>
        </w:rPr>
        <w:t>
</w:t>
      </w:r>
      <w:r>
        <w:rPr>
          <w:b w:val="false"/>
          <w:i w:val="false"/>
          <w:color w:val="000000"/>
          <w:sz w:val="20"/>
        </w:rPr>
        <w:t>
      352. Должности фельдшеров-лаборантов (лаборантов) в диспансерах, имеющих стационар, устанавливается дополнительно соответственно должностям врачей-наркологов для проведения экспертизы алкогольного и наркотического опьянения.</w:t>
      </w:r>
      <w:r>
        <w:br/>
      </w:r>
      <w:r>
        <w:rPr>
          <w:b w:val="false"/>
          <w:i w:val="false"/>
          <w:color w:val="000000"/>
          <w:sz w:val="20"/>
        </w:rPr>
        <w:t>
</w:t>
      </w:r>
      <w:r>
        <w:rPr>
          <w:b w:val="false"/>
          <w:i w:val="false"/>
          <w:color w:val="000000"/>
          <w:sz w:val="20"/>
        </w:rPr>
        <w:t>
      353. Должность химика-лаборанта устанавливается из расчета 1 должность на организацию (при наличии жидкостного или газового анализатора в оснащении лаборатории).</w:t>
      </w:r>
      <w:r>
        <w:br/>
      </w:r>
      <w:r>
        <w:rPr>
          <w:b w:val="false"/>
          <w:i w:val="false"/>
          <w:color w:val="000000"/>
          <w:sz w:val="20"/>
        </w:rPr>
        <w:t>
</w:t>
      </w:r>
      <w:r>
        <w:rPr>
          <w:b w:val="false"/>
          <w:i w:val="false"/>
          <w:color w:val="000000"/>
          <w:sz w:val="20"/>
        </w:rPr>
        <w:t>
      354. Должности санитарок врачебных кабинетов устанавливаются соответственно должностям врачей психиатров-наркологов участковых, 1 должность на кабинет экспертизы алкогольного опьянения и 0,5 должности на психотерапевтический кабинет.</w:t>
      </w:r>
      <w:r>
        <w:br/>
      </w:r>
      <w:r>
        <w:rPr>
          <w:b w:val="false"/>
          <w:i w:val="false"/>
          <w:color w:val="000000"/>
          <w:sz w:val="20"/>
        </w:rPr>
        <w:t>
</w:t>
      </w:r>
      <w:r>
        <w:rPr>
          <w:b w:val="false"/>
          <w:i w:val="false"/>
          <w:color w:val="000000"/>
          <w:sz w:val="20"/>
        </w:rPr>
        <w:t>
      355. Должность санитарки приемного покоя устанавливается в диспансерах на 100 и более коек.</w:t>
      </w:r>
      <w:r>
        <w:br/>
      </w:r>
      <w:r>
        <w:rPr>
          <w:b w:val="false"/>
          <w:i w:val="false"/>
          <w:color w:val="000000"/>
          <w:sz w:val="20"/>
        </w:rPr>
        <w:t>
</w:t>
      </w:r>
      <w:r>
        <w:rPr>
          <w:b w:val="false"/>
          <w:i w:val="false"/>
          <w:color w:val="000000"/>
          <w:sz w:val="20"/>
        </w:rPr>
        <w:t>
      355-1. Должности санитарок, санитарок-ваннщиц и санитаров по наблюдению центра временной адаптации и детоксикации устанавливается соответственно должностям врачей-наркологов.</w:t>
      </w:r>
      <w:r>
        <w:br/>
      </w:r>
      <w:r>
        <w:rPr>
          <w:b w:val="false"/>
          <w:i w:val="false"/>
          <w:color w:val="000000"/>
          <w:sz w:val="20"/>
        </w:rPr>
        <w:t>
      Должность сестры-хозяйки центра временной адаптации и детоксикации устанавливается на каждый центр.</w:t>
      </w:r>
      <w:r>
        <w:br/>
      </w:r>
      <w:r>
        <w:rPr>
          <w:b w:val="false"/>
          <w:i w:val="false"/>
          <w:color w:val="000000"/>
          <w:sz w:val="20"/>
        </w:rPr>
        <w:t>
      </w:t>
      </w:r>
      <w:r>
        <w:rPr>
          <w:b w:val="false"/>
          <w:i w:val="false"/>
          <w:color w:val="ff0000"/>
          <w:sz w:val="20"/>
        </w:rPr>
        <w:t xml:space="preserve">Сноска. Типовые штаты дополнены пунктом 355-1 в соответствии с приказом и.о. Министра здравоохранения РК от 05.01.2011 </w:t>
      </w:r>
      <w:r>
        <w:rPr>
          <w:b w:val="false"/>
          <w:i w:val="false"/>
          <w:color w:val="000000"/>
          <w:sz w:val="20"/>
        </w:rPr>
        <w:t>№ 2</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356. Должность педагога устанавливается из расчета 1 должность на диспансерное отделение и 1 должность на отделение медико-социальной реабилитации от 30 и более коек.</w:t>
      </w:r>
      <w:r>
        <w:br/>
      </w:r>
      <w:r>
        <w:rPr>
          <w:b w:val="false"/>
          <w:i w:val="false"/>
          <w:color w:val="000000"/>
          <w:sz w:val="20"/>
        </w:rPr>
        <w:t>
</w:t>
      </w:r>
      <w:r>
        <w:rPr>
          <w:b w:val="false"/>
          <w:i w:val="false"/>
          <w:color w:val="000000"/>
          <w:sz w:val="20"/>
        </w:rPr>
        <w:t>
      357. Должность социального работника устанавливается из расчета 1 должность на каждое наркологическое отделение, включая диспансерное.</w:t>
      </w:r>
      <w:r>
        <w:br/>
      </w:r>
      <w:r>
        <w:rPr>
          <w:b w:val="false"/>
          <w:i w:val="false"/>
          <w:color w:val="000000"/>
          <w:sz w:val="20"/>
        </w:rPr>
        <w:t>
</w:t>
      </w:r>
      <w:r>
        <w:rPr>
          <w:b w:val="false"/>
          <w:i w:val="false"/>
          <w:color w:val="000000"/>
          <w:sz w:val="20"/>
        </w:rPr>
        <w:t>
      358. Должности психологов телефона доверия устанавливаются из расчета 1 круглосуточный пост на диспансер при наличии телефона доверия.</w:t>
      </w:r>
      <w:r>
        <w:br/>
      </w:r>
      <w:r>
        <w:rPr>
          <w:b w:val="false"/>
          <w:i w:val="false"/>
          <w:color w:val="000000"/>
          <w:sz w:val="20"/>
        </w:rPr>
        <w:t>
</w:t>
      </w:r>
      <w:r>
        <w:rPr>
          <w:b w:val="false"/>
          <w:i w:val="false"/>
          <w:color w:val="000000"/>
          <w:sz w:val="20"/>
        </w:rPr>
        <w:t>
      359. Должности мастера по трудовому обучению устанавливаются из расчета 1 должность на каждое стационарное отделение медико-социальной реабилитации и дневной стационар от 30 и более коек.</w:t>
      </w:r>
      <w:r>
        <w:br/>
      </w:r>
      <w:r>
        <w:rPr>
          <w:b w:val="false"/>
          <w:i w:val="false"/>
          <w:color w:val="000000"/>
          <w:sz w:val="20"/>
        </w:rPr>
        <w:t>
</w:t>
      </w:r>
      <w:r>
        <w:rPr>
          <w:b w:val="false"/>
          <w:i w:val="false"/>
          <w:color w:val="000000"/>
          <w:sz w:val="20"/>
        </w:rPr>
        <w:t>
      360. Должности методиста по физической культуре устанавливаются из расчета 1 должность на отделение медико-социальной реабилитации и дневного стационара на 50 и более коек.</w:t>
      </w:r>
      <w:r>
        <w:br/>
      </w:r>
      <w:r>
        <w:rPr>
          <w:b w:val="false"/>
          <w:i w:val="false"/>
          <w:color w:val="000000"/>
          <w:sz w:val="20"/>
        </w:rPr>
        <w:t>
</w:t>
      </w:r>
      <w:r>
        <w:rPr>
          <w:b w:val="false"/>
          <w:i w:val="false"/>
          <w:color w:val="000000"/>
          <w:sz w:val="20"/>
        </w:rPr>
        <w:t>
      361. Должности инструктора по реабилитации устанавливаются из расчета 1 должность на каждые 50 коек отделений медико-социальной реабилитации и дневного стационара.</w:t>
      </w:r>
      <w:r>
        <w:br/>
      </w:r>
      <w:r>
        <w:rPr>
          <w:b w:val="false"/>
          <w:i w:val="false"/>
          <w:color w:val="000000"/>
          <w:sz w:val="20"/>
        </w:rPr>
        <w:t>
</w:t>
      </w:r>
      <w:r>
        <w:rPr>
          <w:b w:val="false"/>
          <w:i w:val="false"/>
          <w:color w:val="000000"/>
          <w:sz w:val="20"/>
        </w:rPr>
        <w:t>
      362. В тех случаях, когда кабинет анонимного лечения находится вне здания наркологического диспансера, в штате кабинета устанавливается 1 должность санитарки.</w:t>
      </w:r>
      <w:r>
        <w:br/>
      </w:r>
      <w:r>
        <w:rPr>
          <w:b w:val="false"/>
          <w:i w:val="false"/>
          <w:color w:val="000000"/>
          <w:sz w:val="20"/>
        </w:rPr>
        <w:t>
</w:t>
      </w:r>
      <w:r>
        <w:rPr>
          <w:b w:val="false"/>
          <w:i w:val="false"/>
          <w:color w:val="000000"/>
          <w:sz w:val="20"/>
        </w:rPr>
        <w:t>
      363. Штатные нормативы медицинского персонала наркологических отделений и кабинетов могут применяться для определения численности должностей соответствующего персонала организаций здравоохранения, расположенных в городах и других населенных пунктах, которые не обслуживаются наркологическими диспансерами.</w:t>
      </w:r>
    </w:p>
    <w:p>
      <w:pPr>
        <w:spacing w:after="0"/>
        <w:ind w:left="0"/>
        <w:jc w:val="left"/>
      </w:pPr>
      <w:r>
        <w:rPr>
          <w:b w:val="false"/>
          <w:i w:val="false"/>
          <w:color w:val="000000"/>
          <w:sz w:val="20"/>
        </w:rPr>
        <w:t>
</w:t>
      </w:r>
    </w:p>
    <w:p>
      <w:pPr>
        <w:spacing w:after="0"/>
        <w:ind w:left="0"/>
        <w:jc w:val="left"/>
      </w:pPr>
      <w:r>
        <w:rPr>
          <w:b/>
          <w:i w:val="false"/>
          <w:color w:val="000000"/>
        </w:rPr>
        <w:t xml:space="preserve"> 
§ 13. Штатные нормативы персонала специализированных</w:t>
      </w:r>
      <w:r>
        <w:br/>
      </w:r>
      <w:r>
        <w:rPr>
          <w:b/>
          <w:i w:val="false"/>
          <w:color w:val="000000"/>
        </w:rPr>
        <w:t>
лечебно-профилактических учреждений (СЛПУ), отделений</w:t>
      </w:r>
    </w:p>
    <w:p>
      <w:pPr>
        <w:spacing w:after="0"/>
        <w:ind w:left="0"/>
        <w:jc w:val="left"/>
      </w:pPr>
      <w:r>
        <w:rPr>
          <w:b w:val="false"/>
          <w:i w:val="false"/>
          <w:color w:val="000000"/>
          <w:sz w:val="20"/>
        </w:rPr>
        <w:t>
</w:t>
      </w:r>
    </w:p>
    <w:p>
      <w:pPr>
        <w:spacing w:after="0"/>
        <w:ind w:left="0"/>
        <w:jc w:val="left"/>
      </w:pPr>
      <w:r>
        <w:rPr>
          <w:b w:val="false"/>
          <w:i w:val="false"/>
          <w:color w:val="000000"/>
          <w:sz w:val="20"/>
        </w:rPr>
        <w:t>
      364. Должности врачей-психиатров - наркологов устанавливаются из расчета 1 должность на следующее количество коек в наркологических отделениях (палатах):</w:t>
      </w:r>
      <w:r>
        <w:br/>
      </w:r>
      <w:r>
        <w:rPr>
          <w:b w:val="false"/>
          <w:i w:val="false"/>
          <w:color w:val="000000"/>
          <w:sz w:val="20"/>
        </w:rPr>
        <w:t>
</w:t>
      </w:r>
      <w:r>
        <w:rPr>
          <w:b w:val="false"/>
          <w:i w:val="false"/>
          <w:color w:val="000000"/>
          <w:sz w:val="20"/>
        </w:rPr>
        <w:t>
      для страдающих хроническим алкоголизмом - 40 коек;</w:t>
      </w:r>
      <w:r>
        <w:br/>
      </w:r>
      <w:r>
        <w:rPr>
          <w:b w:val="false"/>
          <w:i w:val="false"/>
          <w:color w:val="000000"/>
          <w:sz w:val="20"/>
        </w:rPr>
        <w:t>
</w:t>
      </w:r>
      <w:r>
        <w:rPr>
          <w:b w:val="false"/>
          <w:i w:val="false"/>
          <w:color w:val="000000"/>
          <w:sz w:val="20"/>
        </w:rPr>
        <w:t>
      для страдающих наркоманией - 20 коек.</w:t>
      </w:r>
      <w:r>
        <w:br/>
      </w:r>
      <w:r>
        <w:rPr>
          <w:b w:val="false"/>
          <w:i w:val="false"/>
          <w:color w:val="000000"/>
          <w:sz w:val="20"/>
        </w:rPr>
        <w:t>
</w:t>
      </w:r>
      <w:r>
        <w:rPr>
          <w:b w:val="false"/>
          <w:i w:val="false"/>
          <w:color w:val="000000"/>
          <w:sz w:val="20"/>
        </w:rPr>
        <w:t>
      365. Должности врачей-фтизиатров устанавливаются из расчета 1 должность на 400 коек.</w:t>
      </w:r>
      <w:r>
        <w:br/>
      </w:r>
      <w:r>
        <w:rPr>
          <w:b w:val="false"/>
          <w:i w:val="false"/>
          <w:color w:val="000000"/>
          <w:sz w:val="20"/>
        </w:rPr>
        <w:t>
</w:t>
      </w:r>
      <w:r>
        <w:rPr>
          <w:b w:val="false"/>
          <w:i w:val="false"/>
          <w:color w:val="000000"/>
          <w:sz w:val="20"/>
        </w:rPr>
        <w:t>
      366. Должности врачей-терапевтов устанавливаются из расчета 1 должность на 100 коек.</w:t>
      </w:r>
      <w:r>
        <w:br/>
      </w:r>
      <w:r>
        <w:rPr>
          <w:b w:val="false"/>
          <w:i w:val="false"/>
          <w:color w:val="000000"/>
          <w:sz w:val="20"/>
        </w:rPr>
        <w:t>
</w:t>
      </w:r>
      <w:r>
        <w:rPr>
          <w:b w:val="false"/>
          <w:i w:val="false"/>
          <w:color w:val="000000"/>
          <w:sz w:val="20"/>
        </w:rPr>
        <w:t>
      367. Должности врачей-терапевтов в наркологических отделениях с тяжелой сопутствующей патологией устанавливаются из расчета 1 должность на 25 коек.</w:t>
      </w:r>
      <w:r>
        <w:br/>
      </w:r>
      <w:r>
        <w:rPr>
          <w:b w:val="false"/>
          <w:i w:val="false"/>
          <w:color w:val="000000"/>
          <w:sz w:val="20"/>
        </w:rPr>
        <w:t>
</w:t>
      </w:r>
      <w:r>
        <w:rPr>
          <w:b w:val="false"/>
          <w:i w:val="false"/>
          <w:color w:val="000000"/>
          <w:sz w:val="20"/>
        </w:rPr>
        <w:t>
      368. Должности врачей акушеров-гинекологов устанавливаются из расчета 1 должность на 500 коек, используемых для госпитализации женщин.</w:t>
      </w:r>
      <w:r>
        <w:br/>
      </w:r>
      <w:r>
        <w:rPr>
          <w:b w:val="false"/>
          <w:i w:val="false"/>
          <w:color w:val="000000"/>
          <w:sz w:val="20"/>
        </w:rPr>
        <w:t>
</w:t>
      </w:r>
      <w:r>
        <w:rPr>
          <w:b w:val="false"/>
          <w:i w:val="false"/>
          <w:color w:val="000000"/>
          <w:sz w:val="20"/>
        </w:rPr>
        <w:t>
      369. Должности врачей-невропатологов устанавливаются из расчета 1 должность на 100 коек, но не менее 0,5 должности.</w:t>
      </w:r>
      <w:r>
        <w:br/>
      </w:r>
      <w:r>
        <w:rPr>
          <w:b w:val="false"/>
          <w:i w:val="false"/>
          <w:color w:val="000000"/>
          <w:sz w:val="20"/>
        </w:rPr>
        <w:t>
</w:t>
      </w:r>
      <w:r>
        <w:rPr>
          <w:b w:val="false"/>
          <w:i w:val="false"/>
          <w:color w:val="000000"/>
          <w:sz w:val="20"/>
        </w:rPr>
        <w:t>
      370. Должности врачей-психотерапевтов устанавливаются из расчета 1 должность на 40 коек.</w:t>
      </w:r>
      <w:r>
        <w:br/>
      </w:r>
      <w:r>
        <w:rPr>
          <w:b w:val="false"/>
          <w:i w:val="false"/>
          <w:color w:val="000000"/>
          <w:sz w:val="20"/>
        </w:rPr>
        <w:t>
</w:t>
      </w:r>
      <w:r>
        <w:rPr>
          <w:b w:val="false"/>
          <w:i w:val="false"/>
          <w:color w:val="000000"/>
          <w:sz w:val="20"/>
        </w:rPr>
        <w:t>
      371. Должности врачей-наркологов (по трудовой и социальной реабилитации) устанавливаются из расчета 1 должность на 250 коек.</w:t>
      </w:r>
      <w:r>
        <w:br/>
      </w:r>
      <w:r>
        <w:rPr>
          <w:b w:val="false"/>
          <w:i w:val="false"/>
          <w:color w:val="000000"/>
          <w:sz w:val="20"/>
        </w:rPr>
        <w:t>
</w:t>
      </w:r>
      <w:r>
        <w:rPr>
          <w:b w:val="false"/>
          <w:i w:val="false"/>
          <w:color w:val="000000"/>
          <w:sz w:val="20"/>
        </w:rPr>
        <w:t>
      372. Должности врачей-офтальмологов устанавливаются из расчета 1 должность на 500 коек.</w:t>
      </w:r>
      <w:r>
        <w:br/>
      </w:r>
      <w:r>
        <w:rPr>
          <w:b w:val="false"/>
          <w:i w:val="false"/>
          <w:color w:val="000000"/>
          <w:sz w:val="20"/>
        </w:rPr>
        <w:t>
</w:t>
      </w:r>
      <w:r>
        <w:rPr>
          <w:b w:val="false"/>
          <w:i w:val="false"/>
          <w:color w:val="000000"/>
          <w:sz w:val="20"/>
        </w:rPr>
        <w:t>
      373. Должности врачей-хирургов устанавливаются из расчета 1 должность на 500 коек.</w:t>
      </w:r>
      <w:r>
        <w:br/>
      </w:r>
      <w:r>
        <w:rPr>
          <w:b w:val="false"/>
          <w:i w:val="false"/>
          <w:color w:val="000000"/>
          <w:sz w:val="20"/>
        </w:rPr>
        <w:t>
</w:t>
      </w:r>
      <w:r>
        <w:rPr>
          <w:b w:val="false"/>
          <w:i w:val="false"/>
          <w:color w:val="000000"/>
          <w:sz w:val="20"/>
        </w:rPr>
        <w:t>
      374. Должности врачей-отоларингологов устанавливаются из расчета 1 должность на 500 коек.</w:t>
      </w:r>
      <w:r>
        <w:br/>
      </w:r>
      <w:r>
        <w:rPr>
          <w:b w:val="false"/>
          <w:i w:val="false"/>
          <w:color w:val="000000"/>
          <w:sz w:val="20"/>
        </w:rPr>
        <w:t>
</w:t>
      </w:r>
      <w:r>
        <w:rPr>
          <w:b w:val="false"/>
          <w:i w:val="false"/>
          <w:color w:val="000000"/>
          <w:sz w:val="20"/>
        </w:rPr>
        <w:t>
      375. Должности психологов устанавливаются из расчета 1 должность на 40 коек.</w:t>
      </w:r>
      <w:r>
        <w:br/>
      </w:r>
      <w:r>
        <w:rPr>
          <w:b w:val="false"/>
          <w:i w:val="false"/>
          <w:color w:val="000000"/>
          <w:sz w:val="20"/>
        </w:rPr>
        <w:t>
</w:t>
      </w:r>
      <w:r>
        <w:rPr>
          <w:b w:val="false"/>
          <w:i w:val="false"/>
          <w:color w:val="000000"/>
          <w:sz w:val="20"/>
        </w:rPr>
        <w:t>
      376. Должности врачей-дерматологов устанавливаются из расчета 1 должность на 500 коек.</w:t>
      </w:r>
      <w:r>
        <w:br/>
      </w:r>
      <w:r>
        <w:rPr>
          <w:b w:val="false"/>
          <w:i w:val="false"/>
          <w:color w:val="000000"/>
          <w:sz w:val="20"/>
        </w:rPr>
        <w:t>
</w:t>
      </w:r>
      <w:r>
        <w:rPr>
          <w:b w:val="false"/>
          <w:i w:val="false"/>
          <w:color w:val="000000"/>
          <w:sz w:val="20"/>
        </w:rPr>
        <w:t>
      377. Должность заместителя главного врача СЛПУ по медицинской части устанавливается в СЛПУ, в котором по штатным нормативам полагаются не менее 30 врачебных должностей, включая должность главного врача. В СЛПУ, в которых по штатным нормативам положено не менее 60 врачебных должностей, устанавливается вторая должность заместителя главного врача по медицинской части.</w:t>
      </w:r>
      <w:r>
        <w:br/>
      </w:r>
      <w:r>
        <w:rPr>
          <w:b w:val="false"/>
          <w:i w:val="false"/>
          <w:color w:val="000000"/>
          <w:sz w:val="20"/>
        </w:rPr>
        <w:t>
</w:t>
      </w:r>
      <w:r>
        <w:rPr>
          <w:b w:val="false"/>
          <w:i w:val="false"/>
          <w:color w:val="000000"/>
          <w:sz w:val="20"/>
        </w:rPr>
        <w:t>
      378. Должность заместителя главного врача по социально-реабилитационной работе устанавливается в каждом самостоятельном СЛПУ.</w:t>
      </w:r>
      <w:r>
        <w:br/>
      </w:r>
      <w:r>
        <w:rPr>
          <w:b w:val="false"/>
          <w:i w:val="false"/>
          <w:color w:val="000000"/>
          <w:sz w:val="20"/>
        </w:rPr>
        <w:t>
</w:t>
      </w:r>
      <w:r>
        <w:rPr>
          <w:b w:val="false"/>
          <w:i w:val="false"/>
          <w:color w:val="000000"/>
          <w:sz w:val="20"/>
        </w:rPr>
        <w:t>
      379. Должности медицинских сестер (палатных) устанавливаются из расчета 1 круглосуточный пост на 30 наркологических коек.</w:t>
      </w:r>
      <w:r>
        <w:br/>
      </w:r>
      <w:r>
        <w:rPr>
          <w:b w:val="false"/>
          <w:i w:val="false"/>
          <w:color w:val="000000"/>
          <w:sz w:val="20"/>
        </w:rPr>
        <w:t>
</w:t>
      </w:r>
      <w:r>
        <w:rPr>
          <w:b w:val="false"/>
          <w:i w:val="false"/>
          <w:color w:val="000000"/>
          <w:sz w:val="20"/>
        </w:rPr>
        <w:t>
      380. Должности процедурных медицинских сестер устанавливаются из расчета 1 должность на 50 коек.</w:t>
      </w:r>
      <w:r>
        <w:br/>
      </w:r>
      <w:r>
        <w:rPr>
          <w:b w:val="false"/>
          <w:i w:val="false"/>
          <w:color w:val="000000"/>
          <w:sz w:val="20"/>
        </w:rPr>
        <w:t>
</w:t>
      </w:r>
      <w:r>
        <w:rPr>
          <w:b w:val="false"/>
          <w:i w:val="false"/>
          <w:color w:val="000000"/>
          <w:sz w:val="20"/>
        </w:rPr>
        <w:t>
      381. Должности медицинских сестер приемного покоя устанавливаются:</w:t>
      </w:r>
      <w:r>
        <w:br/>
      </w:r>
      <w:r>
        <w:rPr>
          <w:b w:val="false"/>
          <w:i w:val="false"/>
          <w:color w:val="000000"/>
          <w:sz w:val="20"/>
        </w:rPr>
        <w:t>
</w:t>
      </w:r>
      <w:r>
        <w:rPr>
          <w:b w:val="false"/>
          <w:i w:val="false"/>
          <w:color w:val="000000"/>
          <w:sz w:val="20"/>
        </w:rPr>
        <w:t>
      от 150 до 350 коек - 1 должность;</w:t>
      </w:r>
      <w:r>
        <w:br/>
      </w:r>
      <w:r>
        <w:rPr>
          <w:b w:val="false"/>
          <w:i w:val="false"/>
          <w:color w:val="000000"/>
          <w:sz w:val="20"/>
        </w:rPr>
        <w:t>
</w:t>
      </w:r>
      <w:r>
        <w:rPr>
          <w:b w:val="false"/>
          <w:i w:val="false"/>
          <w:color w:val="000000"/>
          <w:sz w:val="20"/>
        </w:rPr>
        <w:t>
      от 300 до 500 коек - 1,5 должности;</w:t>
      </w:r>
      <w:r>
        <w:br/>
      </w:r>
      <w:r>
        <w:rPr>
          <w:b w:val="false"/>
          <w:i w:val="false"/>
          <w:color w:val="000000"/>
          <w:sz w:val="20"/>
        </w:rPr>
        <w:t>
</w:t>
      </w:r>
      <w:r>
        <w:rPr>
          <w:b w:val="false"/>
          <w:i w:val="false"/>
          <w:color w:val="000000"/>
          <w:sz w:val="20"/>
        </w:rPr>
        <w:t>
      более 500 коек - 2 должности и дополнительно по 1 должности на каждые последующие 250 коек (сверх 500).</w:t>
      </w:r>
      <w:r>
        <w:br/>
      </w:r>
      <w:r>
        <w:rPr>
          <w:b w:val="false"/>
          <w:i w:val="false"/>
          <w:color w:val="000000"/>
          <w:sz w:val="20"/>
        </w:rPr>
        <w:t>
</w:t>
      </w:r>
      <w:r>
        <w:rPr>
          <w:b w:val="false"/>
          <w:i w:val="false"/>
          <w:color w:val="000000"/>
          <w:sz w:val="20"/>
        </w:rPr>
        <w:t>
      382. Должности инструкторов по трудовой терапии устанавливаются из расчета 1 должность на 30 наркологических коек.</w:t>
      </w:r>
      <w:r>
        <w:br/>
      </w:r>
      <w:r>
        <w:rPr>
          <w:b w:val="false"/>
          <w:i w:val="false"/>
          <w:color w:val="000000"/>
          <w:sz w:val="20"/>
        </w:rPr>
        <w:t>
</w:t>
      </w:r>
      <w:r>
        <w:rPr>
          <w:b w:val="false"/>
          <w:i w:val="false"/>
          <w:color w:val="000000"/>
          <w:sz w:val="20"/>
        </w:rPr>
        <w:t>
      383. Должности дезинфекторов по обслуживанию функционирующей дезустановки устанавливаются из расчета 1 должность на 500 коек.</w:t>
      </w:r>
      <w:r>
        <w:br/>
      </w:r>
      <w:r>
        <w:rPr>
          <w:b w:val="false"/>
          <w:i w:val="false"/>
          <w:color w:val="000000"/>
          <w:sz w:val="20"/>
        </w:rPr>
        <w:t>
</w:t>
      </w:r>
      <w:r>
        <w:rPr>
          <w:b w:val="false"/>
          <w:i w:val="false"/>
          <w:color w:val="000000"/>
          <w:sz w:val="20"/>
        </w:rPr>
        <w:t>
      384. Должность главной медицинской сестры СЛПУ устанавливается в каждом учреждении.</w:t>
      </w:r>
      <w:r>
        <w:br/>
      </w:r>
      <w:r>
        <w:rPr>
          <w:b w:val="false"/>
          <w:i w:val="false"/>
          <w:color w:val="000000"/>
          <w:sz w:val="20"/>
        </w:rPr>
        <w:t>
</w:t>
      </w:r>
      <w:r>
        <w:rPr>
          <w:b w:val="false"/>
          <w:i w:val="false"/>
          <w:color w:val="000000"/>
          <w:sz w:val="20"/>
        </w:rPr>
        <w:t>
      385. Должности медицинских сестер социальной помощи устанавливаются из расчета 1 должность на 250 коек.</w:t>
      </w:r>
      <w:r>
        <w:br/>
      </w:r>
      <w:r>
        <w:rPr>
          <w:b w:val="false"/>
          <w:i w:val="false"/>
          <w:color w:val="000000"/>
          <w:sz w:val="20"/>
        </w:rPr>
        <w:t>
</w:t>
      </w:r>
      <w:r>
        <w:rPr>
          <w:b w:val="false"/>
          <w:i w:val="false"/>
          <w:color w:val="000000"/>
          <w:sz w:val="20"/>
        </w:rPr>
        <w:t>
      386. Должности санитарок (палатных) или медицинских сестер по уходу за больными устанавливаются из расчета 1 круглосуточный пост на 50 коек.</w:t>
      </w:r>
      <w:r>
        <w:br/>
      </w:r>
      <w:r>
        <w:rPr>
          <w:b w:val="false"/>
          <w:i w:val="false"/>
          <w:color w:val="000000"/>
          <w:sz w:val="20"/>
        </w:rPr>
        <w:t>
</w:t>
      </w:r>
      <w:r>
        <w:rPr>
          <w:b w:val="false"/>
          <w:i w:val="false"/>
          <w:color w:val="000000"/>
          <w:sz w:val="20"/>
        </w:rPr>
        <w:t>
      387. Должности санитарок стоматологического кабинета устанавливаются соответственно должностям врачей-стоматологов, но не менее 1 должности.</w:t>
      </w:r>
      <w:r>
        <w:br/>
      </w:r>
      <w:r>
        <w:rPr>
          <w:b w:val="false"/>
          <w:i w:val="false"/>
          <w:color w:val="000000"/>
          <w:sz w:val="20"/>
        </w:rPr>
        <w:t>
</w:t>
      </w:r>
      <w:r>
        <w:rPr>
          <w:b w:val="false"/>
          <w:i w:val="false"/>
          <w:color w:val="000000"/>
          <w:sz w:val="20"/>
        </w:rPr>
        <w:t>
      388. Должности санитарок приемного покоя устанавливаются:</w:t>
      </w:r>
      <w:r>
        <w:br/>
      </w:r>
      <w:r>
        <w:rPr>
          <w:b w:val="false"/>
          <w:i w:val="false"/>
          <w:color w:val="000000"/>
          <w:sz w:val="20"/>
        </w:rPr>
        <w:t>
</w:t>
      </w:r>
      <w:r>
        <w:rPr>
          <w:b w:val="false"/>
          <w:i w:val="false"/>
          <w:color w:val="000000"/>
          <w:sz w:val="20"/>
        </w:rPr>
        <w:t>
      в СЛПУ на 150-300 коек - 1 должность;</w:t>
      </w:r>
      <w:r>
        <w:br/>
      </w:r>
      <w:r>
        <w:rPr>
          <w:b w:val="false"/>
          <w:i w:val="false"/>
          <w:color w:val="000000"/>
          <w:sz w:val="20"/>
        </w:rPr>
        <w:t>
</w:t>
      </w:r>
      <w:r>
        <w:rPr>
          <w:b w:val="false"/>
          <w:i w:val="false"/>
          <w:color w:val="000000"/>
          <w:sz w:val="20"/>
        </w:rPr>
        <w:t>
      в СЛПУ свыше 250 до 500 коек - 2 должности;</w:t>
      </w:r>
      <w:r>
        <w:br/>
      </w:r>
      <w:r>
        <w:rPr>
          <w:b w:val="false"/>
          <w:i w:val="false"/>
          <w:color w:val="000000"/>
          <w:sz w:val="20"/>
        </w:rPr>
        <w:t>
</w:t>
      </w:r>
      <w:r>
        <w:rPr>
          <w:b w:val="false"/>
          <w:i w:val="false"/>
          <w:color w:val="000000"/>
          <w:sz w:val="20"/>
        </w:rPr>
        <w:t>
      в СЛПУ на 500 коек и более - 1 круглосуточный пост.</w:t>
      </w:r>
      <w:r>
        <w:br/>
      </w:r>
      <w:r>
        <w:rPr>
          <w:b w:val="false"/>
          <w:i w:val="false"/>
          <w:color w:val="000000"/>
          <w:sz w:val="20"/>
        </w:rPr>
        <w:t>
</w:t>
      </w:r>
      <w:r>
        <w:rPr>
          <w:b w:val="false"/>
          <w:i w:val="false"/>
          <w:color w:val="000000"/>
          <w:sz w:val="20"/>
        </w:rPr>
        <w:t>
      389. Должность педагога устанавливаются из расчета 1 должность на 40 коек.</w:t>
      </w:r>
      <w:r>
        <w:br/>
      </w:r>
      <w:r>
        <w:rPr>
          <w:b w:val="false"/>
          <w:i w:val="false"/>
          <w:color w:val="000000"/>
          <w:sz w:val="20"/>
        </w:rPr>
        <w:t>
</w:t>
      </w:r>
      <w:r>
        <w:rPr>
          <w:b w:val="false"/>
          <w:i w:val="false"/>
          <w:color w:val="000000"/>
          <w:sz w:val="20"/>
        </w:rPr>
        <w:t>
      390. Должность социального работника устанавливаются из расчета 1 должность на 40 коек.</w:t>
      </w:r>
    </w:p>
    <w:p>
      <w:pPr>
        <w:spacing w:after="0"/>
        <w:ind w:left="0"/>
        <w:jc w:val="left"/>
      </w:pPr>
      <w:r>
        <w:rPr>
          <w:b w:val="false"/>
          <w:i w:val="false"/>
          <w:color w:val="000000"/>
          <w:sz w:val="20"/>
        </w:rPr>
        <w:t>
</w:t>
      </w:r>
    </w:p>
    <w:p>
      <w:pPr>
        <w:spacing w:after="0"/>
        <w:ind w:left="0"/>
        <w:jc w:val="left"/>
      </w:pPr>
      <w:r>
        <w:rPr>
          <w:b/>
          <w:i w:val="false"/>
          <w:color w:val="000000"/>
        </w:rPr>
        <w:t xml:space="preserve"> 
Глава 6. Штатные нормативы организаций восстановительного</w:t>
      </w:r>
      <w:r>
        <w:br/>
      </w:r>
      <w:r>
        <w:rPr>
          <w:b/>
          <w:i w:val="false"/>
          <w:color w:val="000000"/>
        </w:rPr>
        <w:t>
лечения и медицинской реабилитации</w:t>
      </w:r>
    </w:p>
    <w:p>
      <w:pPr>
        <w:spacing w:after="0"/>
        <w:ind w:left="0"/>
        <w:jc w:val="left"/>
      </w:pPr>
      <w:r>
        <w:rPr>
          <w:b w:val="false"/>
          <w:i w:val="false"/>
          <w:color w:val="000000"/>
          <w:sz w:val="20"/>
        </w:rPr>
        <w:t>
</w:t>
      </w:r>
    </w:p>
    <w:p>
      <w:pPr>
        <w:spacing w:after="0"/>
        <w:ind w:left="0"/>
        <w:jc w:val="left"/>
      </w:pPr>
      <w:r>
        <w:rPr>
          <w:b w:val="false"/>
          <w:i w:val="false"/>
          <w:color w:val="000000"/>
          <w:sz w:val="20"/>
        </w:rPr>
        <w:t>
      391. Должности медицинского персонала устанавливаются в зависимости от объема работы в соответствии с нормативом времени по стационарной и амбулаторно-поликлинической помощи.</w:t>
      </w:r>
      <w:r>
        <w:br/>
      </w:r>
      <w:r>
        <w:rPr>
          <w:b w:val="false"/>
          <w:i w:val="false"/>
          <w:color w:val="000000"/>
          <w:sz w:val="20"/>
        </w:rPr>
        <w:t>
</w:t>
      </w:r>
      <w:r>
        <w:rPr>
          <w:b w:val="false"/>
          <w:i w:val="false"/>
          <w:color w:val="000000"/>
          <w:sz w:val="20"/>
        </w:rPr>
        <w:t>
      392. Должность медицинского статистика устанавливается 1 на организацию.</w:t>
      </w:r>
      <w:r>
        <w:br/>
      </w:r>
      <w:r>
        <w:rPr>
          <w:b w:val="false"/>
          <w:i w:val="false"/>
          <w:color w:val="000000"/>
          <w:sz w:val="20"/>
        </w:rPr>
        <w:t>
</w:t>
      </w:r>
      <w:r>
        <w:rPr>
          <w:b w:val="false"/>
          <w:i w:val="false"/>
          <w:color w:val="000000"/>
          <w:sz w:val="20"/>
        </w:rPr>
        <w:t>
      393. Должности старших медицинских сестер отделений устанавливаются соответственно должностям заведующих отделениями.</w:t>
      </w:r>
      <w:r>
        <w:br/>
      </w:r>
      <w:r>
        <w:rPr>
          <w:b w:val="false"/>
          <w:i w:val="false"/>
          <w:color w:val="000000"/>
          <w:sz w:val="20"/>
        </w:rPr>
        <w:t>
</w:t>
      </w:r>
      <w:r>
        <w:rPr>
          <w:b w:val="false"/>
          <w:i w:val="false"/>
          <w:color w:val="000000"/>
          <w:sz w:val="20"/>
        </w:rPr>
        <w:t>
      394. Каждая из должностей старших медицинских сестер вводится вместо 0,5 должности медицинской сестры (палатной).</w:t>
      </w:r>
      <w:r>
        <w:br/>
      </w:r>
      <w:r>
        <w:rPr>
          <w:b w:val="false"/>
          <w:i w:val="false"/>
          <w:color w:val="000000"/>
          <w:sz w:val="20"/>
        </w:rPr>
        <w:t>
</w:t>
      </w:r>
      <w:r>
        <w:rPr>
          <w:b w:val="false"/>
          <w:i w:val="false"/>
          <w:color w:val="000000"/>
          <w:sz w:val="20"/>
        </w:rPr>
        <w:t>
      395. Должность главной медицинской сестры устанавливается в каждом санатории.</w:t>
      </w:r>
      <w:r>
        <w:br/>
      </w:r>
      <w:r>
        <w:rPr>
          <w:b w:val="false"/>
          <w:i w:val="false"/>
          <w:color w:val="000000"/>
          <w:sz w:val="20"/>
        </w:rPr>
        <w:t>
</w:t>
      </w:r>
      <w:r>
        <w:rPr>
          <w:b w:val="false"/>
          <w:i w:val="false"/>
          <w:color w:val="000000"/>
          <w:sz w:val="20"/>
        </w:rPr>
        <w:t>
      396. Должность сестры-хозяйки устанавливается в каждом санатории. В санаториях на 200 и более коек - 1 должность и дополнительно по 0,5 должности на каждые последующие 100 коек (сверх 200 коек).</w:t>
      </w:r>
      <w:r>
        <w:br/>
      </w:r>
      <w:r>
        <w:rPr>
          <w:b w:val="false"/>
          <w:i w:val="false"/>
          <w:color w:val="000000"/>
          <w:sz w:val="20"/>
        </w:rPr>
        <w:t>
</w:t>
      </w:r>
      <w:r>
        <w:rPr>
          <w:b w:val="false"/>
          <w:i w:val="false"/>
          <w:color w:val="000000"/>
          <w:sz w:val="20"/>
        </w:rPr>
        <w:t>
      397. Должности санитарок-буфетчиц устанавливаются из расчета 1 должность на 50 коек.</w:t>
      </w:r>
    </w:p>
    <w:p>
      <w:pPr>
        <w:spacing w:after="0"/>
        <w:ind w:left="0"/>
        <w:jc w:val="left"/>
      </w:pPr>
      <w:r>
        <w:rPr>
          <w:b w:val="false"/>
          <w:i w:val="false"/>
          <w:color w:val="000000"/>
          <w:sz w:val="20"/>
        </w:rPr>
        <w:t>
</w:t>
      </w:r>
    </w:p>
    <w:p>
      <w:pPr>
        <w:spacing w:after="0"/>
        <w:ind w:left="0"/>
        <w:jc w:val="left"/>
      </w:pPr>
      <w:r>
        <w:rPr>
          <w:b/>
          <w:i w:val="false"/>
          <w:color w:val="000000"/>
        </w:rPr>
        <w:t xml:space="preserve"> 
§ 1. Штатные нормативы детских санаториев (кроме туберкулезных)</w:t>
      </w:r>
    </w:p>
    <w:p>
      <w:pPr>
        <w:spacing w:after="0"/>
        <w:ind w:left="0"/>
        <w:jc w:val="left"/>
      </w:pPr>
      <w:r>
        <w:rPr>
          <w:b w:val="false"/>
          <w:i w:val="false"/>
          <w:color w:val="000000"/>
          <w:sz w:val="20"/>
        </w:rPr>
        <w:t>
</w:t>
      </w:r>
    </w:p>
    <w:p>
      <w:pPr>
        <w:spacing w:after="0"/>
        <w:ind w:left="0"/>
        <w:jc w:val="left"/>
      </w:pPr>
      <w:r>
        <w:rPr>
          <w:b w:val="false"/>
          <w:i w:val="false"/>
          <w:color w:val="000000"/>
          <w:sz w:val="20"/>
        </w:rPr>
        <w:t>
      398. В психоневрологических санаториях, имеющих 75 и более коек, устанавливается дополнительно 0,5 должности врача-физиотерапевта.</w:t>
      </w:r>
      <w:r>
        <w:br/>
      </w:r>
      <w:r>
        <w:rPr>
          <w:b w:val="false"/>
          <w:i w:val="false"/>
          <w:color w:val="000000"/>
          <w:sz w:val="20"/>
        </w:rPr>
        <w:t>
</w:t>
      </w:r>
      <w:r>
        <w:rPr>
          <w:b w:val="false"/>
          <w:i w:val="false"/>
          <w:color w:val="000000"/>
          <w:sz w:val="20"/>
        </w:rPr>
        <w:t>
      399. В санаториях для больных детей ревматизмом, имеющих 100 и более коек, дополнительно устанавливается по 0,5 должности врача-отоларинголога.</w:t>
      </w:r>
      <w:r>
        <w:br/>
      </w:r>
      <w:r>
        <w:rPr>
          <w:b w:val="false"/>
          <w:i w:val="false"/>
          <w:color w:val="000000"/>
          <w:sz w:val="20"/>
        </w:rPr>
        <w:t>
</w:t>
      </w:r>
      <w:r>
        <w:rPr>
          <w:b w:val="false"/>
          <w:i w:val="false"/>
          <w:color w:val="000000"/>
          <w:sz w:val="20"/>
        </w:rPr>
        <w:t>
      400. Должности врачей отдельных специальностей устанавливаются из расчета 1 должность:</w:t>
      </w:r>
      <w:r>
        <w:br/>
      </w:r>
      <w:r>
        <w:rPr>
          <w:b w:val="false"/>
          <w:i w:val="false"/>
          <w:color w:val="000000"/>
          <w:sz w:val="20"/>
        </w:rPr>
        <w:t>
</w:t>
      </w:r>
      <w:r>
        <w:rPr>
          <w:b w:val="false"/>
          <w:i w:val="false"/>
          <w:color w:val="000000"/>
          <w:sz w:val="20"/>
        </w:rPr>
        <w:t>
      врача-отоларинголога на 300 кардиоревматологических, пульмонологических и педиатрических (для больных неспецифическим полиартритом) коек;</w:t>
      </w:r>
      <w:r>
        <w:br/>
      </w:r>
      <w:r>
        <w:rPr>
          <w:b w:val="false"/>
          <w:i w:val="false"/>
          <w:color w:val="000000"/>
          <w:sz w:val="20"/>
        </w:rPr>
        <w:t>
</w:t>
      </w:r>
      <w:r>
        <w:rPr>
          <w:b w:val="false"/>
          <w:i w:val="false"/>
          <w:color w:val="000000"/>
          <w:sz w:val="20"/>
        </w:rPr>
        <w:t>
      врача травматолога-ортопеда на 150 психоневрологических (для больных детскими церебральными параличами с нарушением психики) коек;</w:t>
      </w:r>
      <w:r>
        <w:br/>
      </w:r>
      <w:r>
        <w:rPr>
          <w:b w:val="false"/>
          <w:i w:val="false"/>
          <w:color w:val="000000"/>
          <w:sz w:val="20"/>
        </w:rPr>
        <w:t>
</w:t>
      </w:r>
      <w:r>
        <w:rPr>
          <w:b w:val="false"/>
          <w:i w:val="false"/>
          <w:color w:val="000000"/>
          <w:sz w:val="20"/>
        </w:rPr>
        <w:t>
      врача-аллерголога на 500 пульмонологических и дерматологических коек.</w:t>
      </w:r>
      <w:r>
        <w:br/>
      </w:r>
      <w:r>
        <w:rPr>
          <w:b w:val="false"/>
          <w:i w:val="false"/>
          <w:color w:val="000000"/>
          <w:sz w:val="20"/>
        </w:rPr>
        <w:t>
</w:t>
      </w:r>
      <w:r>
        <w:rPr>
          <w:b w:val="false"/>
          <w:i w:val="false"/>
          <w:color w:val="000000"/>
          <w:sz w:val="20"/>
        </w:rPr>
        <w:t>
      401. Должность врача-стоматолога устанавливаются на 300 коек, но не менее 0,5 должности в санаториях от 75 коек.</w:t>
      </w:r>
      <w:r>
        <w:br/>
      </w:r>
      <w:r>
        <w:rPr>
          <w:b w:val="false"/>
          <w:i w:val="false"/>
          <w:color w:val="000000"/>
          <w:sz w:val="20"/>
        </w:rPr>
        <w:t>
</w:t>
      </w:r>
      <w:r>
        <w:rPr>
          <w:b w:val="false"/>
          <w:i w:val="false"/>
          <w:color w:val="000000"/>
          <w:sz w:val="20"/>
        </w:rPr>
        <w:t>
      402. Должности врачей-диетологов устанавливаются из расчета 1 должность на 400 гастроэнтерологических, нефрологических и эндокринологических коек.</w:t>
      </w:r>
      <w:r>
        <w:br/>
      </w:r>
      <w:r>
        <w:rPr>
          <w:b w:val="false"/>
          <w:i w:val="false"/>
          <w:color w:val="000000"/>
          <w:sz w:val="20"/>
        </w:rPr>
        <w:t>
</w:t>
      </w:r>
      <w:r>
        <w:rPr>
          <w:b w:val="false"/>
          <w:i w:val="false"/>
          <w:color w:val="000000"/>
          <w:sz w:val="20"/>
        </w:rPr>
        <w:t>
      403. Должности заведующих отделениями устанавливаются в каждом отделении, имеющем не менее 100 коек.</w:t>
      </w:r>
      <w:r>
        <w:br/>
      </w:r>
      <w:r>
        <w:rPr>
          <w:b w:val="false"/>
          <w:i w:val="false"/>
          <w:color w:val="000000"/>
          <w:sz w:val="20"/>
        </w:rPr>
        <w:t>
</w:t>
      </w:r>
      <w:r>
        <w:rPr>
          <w:b w:val="false"/>
          <w:i w:val="false"/>
          <w:color w:val="000000"/>
          <w:sz w:val="20"/>
        </w:rPr>
        <w:t>
      404. Каждая из должностей заведующих вводится вместо 0,5 должности врача.</w:t>
      </w:r>
      <w:r>
        <w:br/>
      </w:r>
      <w:r>
        <w:rPr>
          <w:b w:val="false"/>
          <w:i w:val="false"/>
          <w:color w:val="000000"/>
          <w:sz w:val="20"/>
        </w:rPr>
        <w:t>
</w:t>
      </w:r>
      <w:r>
        <w:rPr>
          <w:b w:val="false"/>
          <w:i w:val="false"/>
          <w:color w:val="000000"/>
          <w:sz w:val="20"/>
        </w:rPr>
        <w:t>
      405. Должность заместителя главного врача по медицинской части устанавливается в санаториях на 300 и более коек.</w:t>
      </w:r>
      <w:r>
        <w:br/>
      </w:r>
      <w:r>
        <w:rPr>
          <w:b w:val="false"/>
          <w:i w:val="false"/>
          <w:color w:val="000000"/>
          <w:sz w:val="20"/>
        </w:rPr>
        <w:t>
</w:t>
      </w:r>
      <w:r>
        <w:rPr>
          <w:b w:val="false"/>
          <w:i w:val="false"/>
          <w:color w:val="000000"/>
          <w:sz w:val="20"/>
        </w:rPr>
        <w:t>
      406. Должности медицинских сестер (палатных) устанавливаются из расчета 1 круглосуточный пост на: 15 коек для детей до 3 лет; 30 коек для детей старше 3 лет.</w:t>
      </w:r>
      <w:r>
        <w:br/>
      </w:r>
      <w:r>
        <w:rPr>
          <w:b w:val="false"/>
          <w:i w:val="false"/>
          <w:color w:val="000000"/>
          <w:sz w:val="20"/>
        </w:rPr>
        <w:t>
</w:t>
      </w:r>
      <w:r>
        <w:rPr>
          <w:b w:val="false"/>
          <w:i w:val="false"/>
          <w:color w:val="000000"/>
          <w:sz w:val="20"/>
        </w:rPr>
        <w:t>
      407. Должности медицинских сестер изолятора устанавливаются из расчета 1 должность на 100 коек. В санаториях на 300 и более коек устанавливается 1 круглосуточный пост.</w:t>
      </w:r>
      <w:r>
        <w:br/>
      </w:r>
      <w:r>
        <w:rPr>
          <w:b w:val="false"/>
          <w:i w:val="false"/>
          <w:color w:val="000000"/>
          <w:sz w:val="20"/>
        </w:rPr>
        <w:t>
</w:t>
      </w:r>
      <w:r>
        <w:rPr>
          <w:b w:val="false"/>
          <w:i w:val="false"/>
          <w:color w:val="000000"/>
          <w:sz w:val="20"/>
        </w:rPr>
        <w:t>
      408. Должности медицинских сестер гипсовального кабинета устанавливаются при наличии объема работы из расчета 1 должность на 125 психоневрологических (для больных детскими церебральными параличами с нарушением психики) и травматолого-ортопедических коек.</w:t>
      </w:r>
      <w:r>
        <w:br/>
      </w:r>
      <w:r>
        <w:rPr>
          <w:b w:val="false"/>
          <w:i w:val="false"/>
          <w:color w:val="000000"/>
          <w:sz w:val="20"/>
        </w:rPr>
        <w:t>
</w:t>
      </w:r>
      <w:r>
        <w:rPr>
          <w:b w:val="false"/>
          <w:i w:val="false"/>
          <w:color w:val="000000"/>
          <w:sz w:val="20"/>
        </w:rPr>
        <w:t>
      409. Должности диетических медицинских сестер устанавливаются в санаториях: до 75 коек - 0,5 должности; на 80-250 коек - 1 должность; свыше 250 коек - 1 должность и дополнительно по 1 должности на каждые последующие 200 коек.</w:t>
      </w:r>
      <w:r>
        <w:br/>
      </w:r>
      <w:r>
        <w:rPr>
          <w:b w:val="false"/>
          <w:i w:val="false"/>
          <w:color w:val="000000"/>
          <w:sz w:val="20"/>
        </w:rPr>
        <w:t>
</w:t>
      </w:r>
      <w:r>
        <w:rPr>
          <w:b w:val="false"/>
          <w:i w:val="false"/>
          <w:color w:val="000000"/>
          <w:sz w:val="20"/>
        </w:rPr>
        <w:t>
      410. Должности медицинских сестер для обслуживания аэросолярия или специально приспособленных для аэротерапии веранд и оборудованного пляжа устанавливаются из расчета 1 должность на 250 коек.</w:t>
      </w:r>
      <w:r>
        <w:br/>
      </w:r>
      <w:r>
        <w:rPr>
          <w:b w:val="false"/>
          <w:i w:val="false"/>
          <w:color w:val="000000"/>
          <w:sz w:val="20"/>
        </w:rPr>
        <w:t>
</w:t>
      </w:r>
      <w:r>
        <w:rPr>
          <w:b w:val="false"/>
          <w:i w:val="false"/>
          <w:color w:val="000000"/>
          <w:sz w:val="20"/>
        </w:rPr>
        <w:t>
      411. Должности санитарок (палатных) устанавливаются из расчета 1 круглосуточный пост на: 25 коек для детей до 3 лет; 30 коек для детей старше 3 лет.</w:t>
      </w:r>
      <w:r>
        <w:br/>
      </w:r>
      <w:r>
        <w:rPr>
          <w:b w:val="false"/>
          <w:i w:val="false"/>
          <w:color w:val="000000"/>
          <w:sz w:val="20"/>
        </w:rPr>
        <w:t>
</w:t>
      </w:r>
      <w:r>
        <w:rPr>
          <w:b w:val="false"/>
          <w:i w:val="false"/>
          <w:color w:val="000000"/>
          <w:sz w:val="20"/>
        </w:rPr>
        <w:t>
      412. Должности санитарок для транспортировки и сопровождения больных в лечебно-диагностические кабинеты устанавливаются из расчета 1 должность на 50 психоневрологических (для больных детскими церебральными параличами с нарушением психики) коек.</w:t>
      </w:r>
      <w:r>
        <w:br/>
      </w:r>
      <w:r>
        <w:rPr>
          <w:b w:val="false"/>
          <w:i w:val="false"/>
          <w:color w:val="000000"/>
          <w:sz w:val="20"/>
        </w:rPr>
        <w:t>
</w:t>
      </w:r>
      <w:r>
        <w:rPr>
          <w:b w:val="false"/>
          <w:i w:val="false"/>
          <w:color w:val="000000"/>
          <w:sz w:val="20"/>
        </w:rPr>
        <w:t>
      413. Должности санитарок изолятора устанавливаются соответственно должностям медицинских сестер изолятора.</w:t>
      </w:r>
      <w:r>
        <w:br/>
      </w:r>
      <w:r>
        <w:rPr>
          <w:b w:val="false"/>
          <w:i w:val="false"/>
          <w:color w:val="000000"/>
          <w:sz w:val="20"/>
        </w:rPr>
        <w:t>
</w:t>
      </w:r>
      <w:r>
        <w:rPr>
          <w:b w:val="false"/>
          <w:i w:val="false"/>
          <w:color w:val="000000"/>
          <w:sz w:val="20"/>
        </w:rPr>
        <w:t>
      414. Должности санитарок гипсовального кабинета устанавливаются соответственно должностям медицинских сестер гипсовального кабинета, но не более 1 должности.</w:t>
      </w:r>
      <w:r>
        <w:br/>
      </w:r>
      <w:r>
        <w:rPr>
          <w:b w:val="false"/>
          <w:i w:val="false"/>
          <w:color w:val="000000"/>
          <w:sz w:val="20"/>
        </w:rPr>
        <w:t>
</w:t>
      </w:r>
      <w:r>
        <w:rPr>
          <w:b w:val="false"/>
          <w:i w:val="false"/>
          <w:color w:val="000000"/>
          <w:sz w:val="20"/>
        </w:rPr>
        <w:t>
      415. Должности санитарок для обслуживания аэросолярия или специально приспособленных для аэротерапии веранд и оборудованного пляжа устанавливаются соответственно должностям медицинских сестер.</w:t>
      </w:r>
      <w:r>
        <w:br/>
      </w:r>
      <w:r>
        <w:rPr>
          <w:b w:val="false"/>
          <w:i w:val="false"/>
          <w:color w:val="000000"/>
          <w:sz w:val="20"/>
        </w:rPr>
        <w:t>
</w:t>
      </w:r>
      <w:r>
        <w:rPr>
          <w:b w:val="false"/>
          <w:i w:val="false"/>
          <w:color w:val="000000"/>
          <w:sz w:val="20"/>
        </w:rPr>
        <w:t>
      416. Должность заведующего педагогической частью устанавливается во всех санаториях для детей дошкольного и школьного возраста на 100 и более коек.</w:t>
      </w:r>
      <w:r>
        <w:br/>
      </w:r>
      <w:r>
        <w:rPr>
          <w:b w:val="false"/>
          <w:i w:val="false"/>
          <w:color w:val="000000"/>
          <w:sz w:val="20"/>
        </w:rPr>
        <w:t>
</w:t>
      </w:r>
      <w:r>
        <w:rPr>
          <w:b w:val="false"/>
          <w:i w:val="false"/>
          <w:color w:val="000000"/>
          <w:sz w:val="20"/>
        </w:rPr>
        <w:t>
      417. Должности воспитателей устанавливаются из расчета на:</w:t>
      </w:r>
      <w:r>
        <w:br/>
      </w:r>
      <w:r>
        <w:rPr>
          <w:b w:val="false"/>
          <w:i w:val="false"/>
          <w:color w:val="000000"/>
          <w:sz w:val="20"/>
        </w:rPr>
        <w:t>
</w:t>
      </w:r>
      <w:r>
        <w:rPr>
          <w:b w:val="false"/>
          <w:i w:val="false"/>
          <w:color w:val="000000"/>
          <w:sz w:val="20"/>
        </w:rPr>
        <w:t>
      15 психоневрологических, в том числе для больных детскими церебральными параличами с нарушением психики, коек для детей старше трех лет;</w:t>
      </w:r>
      <w:r>
        <w:br/>
      </w:r>
      <w:r>
        <w:rPr>
          <w:b w:val="false"/>
          <w:i w:val="false"/>
          <w:color w:val="000000"/>
          <w:sz w:val="20"/>
        </w:rPr>
        <w:t>
</w:t>
      </w:r>
      <w:r>
        <w:rPr>
          <w:b w:val="false"/>
          <w:i w:val="false"/>
          <w:color w:val="000000"/>
          <w:sz w:val="20"/>
        </w:rPr>
        <w:t>
      25 коек других профилей для детей старше трех лет;</w:t>
      </w:r>
      <w:r>
        <w:br/>
      </w:r>
      <w:r>
        <w:rPr>
          <w:b w:val="false"/>
          <w:i w:val="false"/>
          <w:color w:val="000000"/>
          <w:sz w:val="20"/>
        </w:rPr>
        <w:t>
</w:t>
      </w:r>
      <w:r>
        <w:rPr>
          <w:b w:val="false"/>
          <w:i w:val="false"/>
          <w:color w:val="000000"/>
          <w:sz w:val="20"/>
        </w:rPr>
        <w:t>
      50 коек всех профилей для детей до трех лет.</w:t>
      </w:r>
      <w:r>
        <w:br/>
      </w:r>
      <w:r>
        <w:rPr>
          <w:b w:val="false"/>
          <w:i w:val="false"/>
          <w:color w:val="000000"/>
          <w:sz w:val="20"/>
        </w:rPr>
        <w:t>
</w:t>
      </w:r>
      <w:r>
        <w:rPr>
          <w:b w:val="false"/>
          <w:i w:val="false"/>
          <w:color w:val="000000"/>
          <w:sz w:val="20"/>
        </w:rPr>
        <w:t>
      При проведении воспитательной работы в две смены среди детей дошкольного и школьного возраста, для обучения которых не введены должности учителей, устанавливаются дополнительно должности воспитателей из расчета 1 должность на 15, 25 или 50 коек соответственно профилям отделений.</w:t>
      </w:r>
      <w:r>
        <w:br/>
      </w:r>
      <w:r>
        <w:rPr>
          <w:b w:val="false"/>
          <w:i w:val="false"/>
          <w:color w:val="000000"/>
          <w:sz w:val="20"/>
        </w:rPr>
        <w:t>
</w:t>
      </w:r>
      <w:r>
        <w:rPr>
          <w:b w:val="false"/>
          <w:i w:val="false"/>
          <w:color w:val="000000"/>
          <w:sz w:val="20"/>
        </w:rPr>
        <w:t>
      418. Должности музыкальных руководителей устанавливаются в санаториях: на 50-125 коек - 0,5 должности; свыше 125 коек - 1 должность.</w:t>
      </w:r>
      <w:r>
        <w:br/>
      </w:r>
      <w:r>
        <w:rPr>
          <w:b w:val="false"/>
          <w:i w:val="false"/>
          <w:color w:val="000000"/>
          <w:sz w:val="20"/>
        </w:rPr>
        <w:t>
</w:t>
      </w:r>
      <w:r>
        <w:rPr>
          <w:b w:val="false"/>
          <w:i w:val="false"/>
          <w:color w:val="000000"/>
          <w:sz w:val="20"/>
        </w:rPr>
        <w:t>
      419. Должности логопедов устанавливаются из расчета 1 должность на 125 психоневрологических, в том числе для больных детскими церебральными параличами с нарушением психики, коек.</w:t>
      </w:r>
    </w:p>
    <w:p>
      <w:pPr>
        <w:spacing w:after="0"/>
        <w:ind w:left="0"/>
        <w:jc w:val="left"/>
      </w:pPr>
      <w:r>
        <w:rPr>
          <w:b w:val="false"/>
          <w:i w:val="false"/>
          <w:color w:val="000000"/>
          <w:sz w:val="20"/>
        </w:rPr>
        <w:t>
</w:t>
      </w:r>
    </w:p>
    <w:p>
      <w:pPr>
        <w:spacing w:after="0"/>
        <w:ind w:left="0"/>
        <w:jc w:val="left"/>
      </w:pPr>
      <w:r>
        <w:rPr>
          <w:b/>
          <w:i w:val="false"/>
          <w:color w:val="000000"/>
        </w:rPr>
        <w:t xml:space="preserve"> 
§ 2. Штатные нормативы детских противотуберкулезных санаториев</w:t>
      </w:r>
    </w:p>
    <w:p>
      <w:pPr>
        <w:spacing w:after="0"/>
        <w:ind w:left="0"/>
        <w:jc w:val="left"/>
      </w:pPr>
      <w:r>
        <w:rPr>
          <w:b w:val="false"/>
          <w:i w:val="false"/>
          <w:color w:val="000000"/>
          <w:sz w:val="20"/>
        </w:rPr>
        <w:t>
</w:t>
      </w:r>
    </w:p>
    <w:p>
      <w:pPr>
        <w:spacing w:after="0"/>
        <w:ind w:left="0"/>
        <w:jc w:val="left"/>
      </w:pPr>
      <w:r>
        <w:rPr>
          <w:b w:val="false"/>
          <w:i w:val="false"/>
          <w:color w:val="000000"/>
          <w:sz w:val="20"/>
        </w:rPr>
        <w:t>
      420. Должность заместителя главного врача по медицинской части устанавливается в санаториях на 300 и более коек.</w:t>
      </w:r>
      <w:r>
        <w:br/>
      </w:r>
      <w:r>
        <w:rPr>
          <w:b w:val="false"/>
          <w:i w:val="false"/>
          <w:color w:val="000000"/>
          <w:sz w:val="20"/>
        </w:rPr>
        <w:t>
</w:t>
      </w:r>
      <w:r>
        <w:rPr>
          <w:b w:val="false"/>
          <w:i w:val="false"/>
          <w:color w:val="000000"/>
          <w:sz w:val="20"/>
        </w:rPr>
        <w:t>
      421. Должность заведующего отделением устанавливается в санаториях в каждом отделении, имеющем не менее 100 коек.</w:t>
      </w:r>
      <w:r>
        <w:br/>
      </w:r>
      <w:r>
        <w:rPr>
          <w:b w:val="false"/>
          <w:i w:val="false"/>
          <w:color w:val="000000"/>
          <w:sz w:val="20"/>
        </w:rPr>
        <w:t>
</w:t>
      </w:r>
      <w:r>
        <w:rPr>
          <w:b w:val="false"/>
          <w:i w:val="false"/>
          <w:color w:val="000000"/>
          <w:sz w:val="20"/>
        </w:rPr>
        <w:t>
      422. Должность врача устанавливается из расчета 1 должность: на 30 коек в санаториях для детей с активными формами туберкулеза, больных костным туберкулезом, в санаториях для детей реконвалесцентов после туберкулезного менингита; на 50 коек в санаториях для детей с затухающими формами туберкулеза.</w:t>
      </w:r>
      <w:r>
        <w:br/>
      </w:r>
      <w:r>
        <w:rPr>
          <w:b w:val="false"/>
          <w:i w:val="false"/>
          <w:color w:val="000000"/>
          <w:sz w:val="20"/>
        </w:rPr>
        <w:t>
</w:t>
      </w:r>
      <w:r>
        <w:rPr>
          <w:b w:val="false"/>
          <w:i w:val="false"/>
          <w:color w:val="000000"/>
          <w:sz w:val="20"/>
        </w:rPr>
        <w:t>
      423. Должность врача-стоматолога устанавливается в санаториях (кроме санаториев для детей раннего возраста): на 75-150 коек - 0,5 должности; свыше 150 коек - 1 должность.</w:t>
      </w:r>
      <w:r>
        <w:br/>
      </w:r>
      <w:r>
        <w:rPr>
          <w:b w:val="false"/>
          <w:i w:val="false"/>
          <w:color w:val="000000"/>
          <w:sz w:val="20"/>
        </w:rPr>
        <w:t>
</w:t>
      </w:r>
      <w:r>
        <w:rPr>
          <w:b w:val="false"/>
          <w:i w:val="false"/>
          <w:color w:val="000000"/>
          <w:sz w:val="20"/>
        </w:rPr>
        <w:t>
      424. Должность врача-диетолога устанавливается в санаториях: на 100-200 коек - 0,5 должности, свыше 200 коек - 1 должность.</w:t>
      </w:r>
      <w:r>
        <w:br/>
      </w:r>
      <w:r>
        <w:rPr>
          <w:b w:val="false"/>
          <w:i w:val="false"/>
          <w:color w:val="000000"/>
          <w:sz w:val="20"/>
        </w:rPr>
        <w:t>
</w:t>
      </w:r>
      <w:r>
        <w:rPr>
          <w:b w:val="false"/>
          <w:i w:val="false"/>
          <w:color w:val="000000"/>
          <w:sz w:val="20"/>
        </w:rPr>
        <w:t>
      425. В санаториях на 250 и более коек для детей, больных костным туберкулезом, устанавливается должность врача-фтизиатра, а при наличии оборудованной операционной - должность врача-хирурга.</w:t>
      </w:r>
      <w:r>
        <w:br/>
      </w:r>
      <w:r>
        <w:rPr>
          <w:b w:val="false"/>
          <w:i w:val="false"/>
          <w:color w:val="000000"/>
          <w:sz w:val="20"/>
        </w:rPr>
        <w:t>
</w:t>
      </w:r>
      <w:r>
        <w:rPr>
          <w:b w:val="false"/>
          <w:i w:val="false"/>
          <w:color w:val="000000"/>
          <w:sz w:val="20"/>
        </w:rPr>
        <w:t>
      426. Врачебное обслуживание больных детей в вечернее и ночное время (дежурства врачей) организуется в санаториях в зависимости от мощности, структуры и местных условий работы каждого санатория путем дежурств штатных врачей по специальному графику в счет установленной для них месячной нормы рабочего времени.</w:t>
      </w:r>
      <w:r>
        <w:br/>
      </w:r>
      <w:r>
        <w:rPr>
          <w:b w:val="false"/>
          <w:i w:val="false"/>
          <w:color w:val="000000"/>
          <w:sz w:val="20"/>
        </w:rPr>
        <w:t>
</w:t>
      </w:r>
      <w:r>
        <w:rPr>
          <w:b w:val="false"/>
          <w:i w:val="false"/>
          <w:color w:val="000000"/>
          <w:sz w:val="20"/>
        </w:rPr>
        <w:t>
      427. Пост медицинских сестер (палатных) устанавливается из расчета обслуживания одной медицинской сестрой (должностью) в санаториях и отделениях санаториев: для детей с активными формами туберкулеза, реконвалесцентов после туберкулезного менингита, больных костным туберкулезом днем на 20 коек, ночью на 60 коек; для детей с затихающими формами туберкулеза днем на 50 коек, ночью на 100 коек.</w:t>
      </w:r>
      <w:r>
        <w:br/>
      </w:r>
      <w:r>
        <w:rPr>
          <w:b w:val="false"/>
          <w:i w:val="false"/>
          <w:color w:val="000000"/>
          <w:sz w:val="20"/>
        </w:rPr>
        <w:t>
</w:t>
      </w:r>
      <w:r>
        <w:rPr>
          <w:b w:val="false"/>
          <w:i w:val="false"/>
          <w:color w:val="000000"/>
          <w:sz w:val="20"/>
        </w:rPr>
        <w:t>
      428. Должность медицинской сестры изолятора устанавливается в санаториях: на 75-100 коек - 1 должность; на 101-250 коек - 3 должности.</w:t>
      </w:r>
      <w:r>
        <w:br/>
      </w:r>
      <w:r>
        <w:rPr>
          <w:b w:val="false"/>
          <w:i w:val="false"/>
          <w:color w:val="000000"/>
          <w:sz w:val="20"/>
        </w:rPr>
        <w:t>
</w:t>
      </w:r>
      <w:r>
        <w:rPr>
          <w:b w:val="false"/>
          <w:i w:val="false"/>
          <w:color w:val="000000"/>
          <w:sz w:val="20"/>
        </w:rPr>
        <w:t>
      429. Должность фельдшера или медицинской сестры гипсовального кабинета устанавливается в санаториях для детей больных костным туберкулезом из расчета 1 должность на 100 коек.</w:t>
      </w:r>
      <w:r>
        <w:br/>
      </w:r>
      <w:r>
        <w:rPr>
          <w:b w:val="false"/>
          <w:i w:val="false"/>
          <w:color w:val="000000"/>
          <w:sz w:val="20"/>
        </w:rPr>
        <w:t>
</w:t>
      </w:r>
      <w:r>
        <w:rPr>
          <w:b w:val="false"/>
          <w:i w:val="false"/>
          <w:color w:val="000000"/>
          <w:sz w:val="20"/>
        </w:rPr>
        <w:t>
      430. В этих же санаториях при наличии оборудованной операционной устанавливается 1 должность фельдшера или операционной медицинской сестры.</w:t>
      </w:r>
      <w:r>
        <w:br/>
      </w:r>
      <w:r>
        <w:rPr>
          <w:b w:val="false"/>
          <w:i w:val="false"/>
          <w:color w:val="000000"/>
          <w:sz w:val="20"/>
        </w:rPr>
        <w:t>
</w:t>
      </w:r>
      <w:r>
        <w:rPr>
          <w:b w:val="false"/>
          <w:i w:val="false"/>
          <w:color w:val="000000"/>
          <w:sz w:val="20"/>
        </w:rPr>
        <w:t>
      431. Должность медицинской сестры по массажу устанавливается в санаториях для детей реконвалесцентов после туберкулезного менингита и больных костным туберкулезом из расчета 1 должность на 50 коек.</w:t>
      </w:r>
      <w:r>
        <w:br/>
      </w:r>
      <w:r>
        <w:rPr>
          <w:b w:val="false"/>
          <w:i w:val="false"/>
          <w:color w:val="000000"/>
          <w:sz w:val="20"/>
        </w:rPr>
        <w:t>
</w:t>
      </w:r>
      <w:r>
        <w:rPr>
          <w:b w:val="false"/>
          <w:i w:val="false"/>
          <w:color w:val="000000"/>
          <w:sz w:val="20"/>
        </w:rPr>
        <w:t>
      432. Должность диетической медицинской сестры устанавливается в санаториях: на 50 коек 0,5 должности; на 51-250 коек - 1 должность.</w:t>
      </w:r>
      <w:r>
        <w:br/>
      </w:r>
      <w:r>
        <w:rPr>
          <w:b w:val="false"/>
          <w:i w:val="false"/>
          <w:color w:val="000000"/>
          <w:sz w:val="20"/>
        </w:rPr>
        <w:t>
</w:t>
      </w:r>
      <w:r>
        <w:rPr>
          <w:b w:val="false"/>
          <w:i w:val="false"/>
          <w:color w:val="000000"/>
          <w:sz w:val="20"/>
        </w:rPr>
        <w:t>
      433. Должность медицинской сестры ортопедического кабинета устанавливается в санаториях для детей, больных костным туберкулезом: на 50-100 коек 0,5 должности; на 101-250 коек - 1 должность.</w:t>
      </w:r>
      <w:r>
        <w:br/>
      </w:r>
      <w:r>
        <w:rPr>
          <w:b w:val="false"/>
          <w:i w:val="false"/>
          <w:color w:val="000000"/>
          <w:sz w:val="20"/>
        </w:rPr>
        <w:t>
</w:t>
      </w:r>
      <w:r>
        <w:rPr>
          <w:b w:val="false"/>
          <w:i w:val="false"/>
          <w:color w:val="000000"/>
          <w:sz w:val="20"/>
        </w:rPr>
        <w:t>
      434. В санаториях для детей, больных костным туберкулезом, устанавливается должность фельдшера или медицинской сестры перевязочной: на 75-125 коек - 1 должность, свыше 125 коек - 2 должности.</w:t>
      </w:r>
      <w:r>
        <w:br/>
      </w:r>
      <w:r>
        <w:rPr>
          <w:b w:val="false"/>
          <w:i w:val="false"/>
          <w:color w:val="000000"/>
          <w:sz w:val="20"/>
        </w:rPr>
        <w:t>
</w:t>
      </w:r>
      <w:r>
        <w:rPr>
          <w:b w:val="false"/>
          <w:i w:val="false"/>
          <w:color w:val="000000"/>
          <w:sz w:val="20"/>
        </w:rPr>
        <w:t>
      435. Должность медицинского статистика устанавливается во всех санаториях, имеющих: 100-125 коек 0,5 должности, свыше 125 коек 1 должность.</w:t>
      </w:r>
      <w:r>
        <w:br/>
      </w:r>
      <w:r>
        <w:rPr>
          <w:b w:val="false"/>
          <w:i w:val="false"/>
          <w:color w:val="000000"/>
          <w:sz w:val="20"/>
        </w:rPr>
        <w:t>
</w:t>
      </w:r>
      <w:r>
        <w:rPr>
          <w:b w:val="false"/>
          <w:i w:val="false"/>
          <w:color w:val="000000"/>
          <w:sz w:val="20"/>
        </w:rPr>
        <w:t>
      436. В санаториях на 150 и более коек устанавливается 1 должность дезинфектора.</w:t>
      </w:r>
      <w:r>
        <w:br/>
      </w:r>
      <w:r>
        <w:rPr>
          <w:b w:val="false"/>
          <w:i w:val="false"/>
          <w:color w:val="000000"/>
          <w:sz w:val="20"/>
        </w:rPr>
        <w:t>
</w:t>
      </w:r>
      <w:r>
        <w:rPr>
          <w:b w:val="false"/>
          <w:i w:val="false"/>
          <w:color w:val="000000"/>
          <w:sz w:val="20"/>
        </w:rPr>
        <w:t>
      437. В санаториях, имеющих два и более спальных изолированных корпуса, установленное число медицинских сестер (палатных) увеличивается на одну сестру на каждый корпус, имеющий не менее 25 коек, кроме санаториев и отделений для детей раннего возраста.</w:t>
      </w:r>
      <w:r>
        <w:br/>
      </w:r>
      <w:r>
        <w:rPr>
          <w:b w:val="false"/>
          <w:i w:val="false"/>
          <w:color w:val="000000"/>
          <w:sz w:val="20"/>
        </w:rPr>
        <w:t>
</w:t>
      </w:r>
      <w:r>
        <w:rPr>
          <w:b w:val="false"/>
          <w:i w:val="false"/>
          <w:color w:val="000000"/>
          <w:sz w:val="20"/>
        </w:rPr>
        <w:t>
      438. Пост санитарок (палатных) в санаториях для детей школьного возраста и дошкольного возраста устанавливается из расчета обслуживания одной санитаркой (должностью) 20-25 коек днем и 50-60 коек в ночное время, а в санаториях для детей раннего возраста из расчета обслуживания одной санитаркой (должностью) 15 детей днем и 30 детей в ночное время.</w:t>
      </w:r>
      <w:r>
        <w:br/>
      </w:r>
      <w:r>
        <w:rPr>
          <w:b w:val="false"/>
          <w:i w:val="false"/>
          <w:color w:val="000000"/>
          <w:sz w:val="20"/>
        </w:rPr>
        <w:t>
</w:t>
      </w:r>
      <w:r>
        <w:rPr>
          <w:b w:val="false"/>
          <w:i w:val="false"/>
          <w:color w:val="000000"/>
          <w:sz w:val="20"/>
        </w:rPr>
        <w:t>
      439. В санаториях, имеющих два и более спальных, изолированных друг от друга корпусов, установленное количество санитарок увеличивается на 2 должности на каждый корпус, имеющий не менее 25 коек, кроме санаториев для детей раннего возраста.</w:t>
      </w:r>
      <w:r>
        <w:br/>
      </w:r>
      <w:r>
        <w:rPr>
          <w:b w:val="false"/>
          <w:i w:val="false"/>
          <w:color w:val="000000"/>
          <w:sz w:val="20"/>
        </w:rPr>
        <w:t>
</w:t>
      </w:r>
      <w:r>
        <w:rPr>
          <w:b w:val="false"/>
          <w:i w:val="false"/>
          <w:color w:val="000000"/>
          <w:sz w:val="20"/>
        </w:rPr>
        <w:t>
      440. Должность санитарки изолятора устанавливается в санаториях:</w:t>
      </w:r>
      <w:r>
        <w:br/>
      </w:r>
      <w:r>
        <w:rPr>
          <w:b w:val="false"/>
          <w:i w:val="false"/>
          <w:color w:val="000000"/>
          <w:sz w:val="20"/>
        </w:rPr>
        <w:t>
</w:t>
      </w:r>
      <w:r>
        <w:rPr>
          <w:b w:val="false"/>
          <w:i w:val="false"/>
          <w:color w:val="000000"/>
          <w:sz w:val="20"/>
        </w:rPr>
        <w:t>
      на 50 коек - 1 должность;</w:t>
      </w:r>
      <w:r>
        <w:br/>
      </w:r>
      <w:r>
        <w:rPr>
          <w:b w:val="false"/>
          <w:i w:val="false"/>
          <w:color w:val="000000"/>
          <w:sz w:val="20"/>
        </w:rPr>
        <w:t>
</w:t>
      </w:r>
      <w:r>
        <w:rPr>
          <w:b w:val="false"/>
          <w:i w:val="false"/>
          <w:color w:val="000000"/>
          <w:sz w:val="20"/>
        </w:rPr>
        <w:t>
      на 51-100 коек - 2 должности;</w:t>
      </w:r>
      <w:r>
        <w:br/>
      </w:r>
      <w:r>
        <w:rPr>
          <w:b w:val="false"/>
          <w:i w:val="false"/>
          <w:color w:val="000000"/>
          <w:sz w:val="20"/>
        </w:rPr>
        <w:t>
</w:t>
      </w:r>
      <w:r>
        <w:rPr>
          <w:b w:val="false"/>
          <w:i w:val="false"/>
          <w:color w:val="000000"/>
          <w:sz w:val="20"/>
        </w:rPr>
        <w:t>
      на 101-250 коек - 3 должности.</w:t>
      </w:r>
      <w:r>
        <w:br/>
      </w:r>
      <w:r>
        <w:rPr>
          <w:b w:val="false"/>
          <w:i w:val="false"/>
          <w:color w:val="000000"/>
          <w:sz w:val="20"/>
        </w:rPr>
        <w:t>
</w:t>
      </w:r>
      <w:r>
        <w:rPr>
          <w:b w:val="false"/>
          <w:i w:val="false"/>
          <w:color w:val="000000"/>
          <w:sz w:val="20"/>
        </w:rPr>
        <w:t>
      441. Для обслуживания физиотерапевтического кабинета в санаториях для детей-реконвалесцентов после туберкулезного менингита, имеющих 50 и более коек, устанавливается 1 должность санитарки.</w:t>
      </w:r>
      <w:r>
        <w:br/>
      </w:r>
      <w:r>
        <w:rPr>
          <w:b w:val="false"/>
          <w:i w:val="false"/>
          <w:color w:val="000000"/>
          <w:sz w:val="20"/>
        </w:rPr>
        <w:t>
</w:t>
      </w:r>
      <w:r>
        <w:rPr>
          <w:b w:val="false"/>
          <w:i w:val="false"/>
          <w:color w:val="000000"/>
          <w:sz w:val="20"/>
        </w:rPr>
        <w:t>
      442. При наличии озокерито- и грязелечения дополнительно устанавливается в санаториях:</w:t>
      </w:r>
      <w:r>
        <w:br/>
      </w:r>
      <w:r>
        <w:rPr>
          <w:b w:val="false"/>
          <w:i w:val="false"/>
          <w:color w:val="000000"/>
          <w:sz w:val="20"/>
        </w:rPr>
        <w:t>
</w:t>
      </w:r>
      <w:r>
        <w:rPr>
          <w:b w:val="false"/>
          <w:i w:val="false"/>
          <w:color w:val="000000"/>
          <w:sz w:val="20"/>
        </w:rPr>
        <w:t>
      на 50-100 коек - 1 должность санитарки;</w:t>
      </w:r>
      <w:r>
        <w:br/>
      </w:r>
      <w:r>
        <w:rPr>
          <w:b w:val="false"/>
          <w:i w:val="false"/>
          <w:color w:val="000000"/>
          <w:sz w:val="20"/>
        </w:rPr>
        <w:t>
</w:t>
      </w:r>
      <w:r>
        <w:rPr>
          <w:b w:val="false"/>
          <w:i w:val="false"/>
          <w:color w:val="000000"/>
          <w:sz w:val="20"/>
        </w:rPr>
        <w:t>
      на 101 и более коек - 1,5 должности санитарки.</w:t>
      </w:r>
      <w:r>
        <w:br/>
      </w:r>
      <w:r>
        <w:rPr>
          <w:b w:val="false"/>
          <w:i w:val="false"/>
          <w:color w:val="000000"/>
          <w:sz w:val="20"/>
        </w:rPr>
        <w:t>
</w:t>
      </w:r>
      <w:r>
        <w:rPr>
          <w:b w:val="false"/>
          <w:i w:val="false"/>
          <w:color w:val="000000"/>
          <w:sz w:val="20"/>
        </w:rPr>
        <w:t>
      443. Должность санитарки для обслуживания гипсовального кабинета устанавливается в санаториях для детей, больных костным туберкулезом:</w:t>
      </w:r>
      <w:r>
        <w:br/>
      </w:r>
      <w:r>
        <w:rPr>
          <w:b w:val="false"/>
          <w:i w:val="false"/>
          <w:color w:val="000000"/>
          <w:sz w:val="20"/>
        </w:rPr>
        <w:t>
</w:t>
      </w:r>
      <w:r>
        <w:rPr>
          <w:b w:val="false"/>
          <w:i w:val="false"/>
          <w:color w:val="000000"/>
          <w:sz w:val="20"/>
        </w:rPr>
        <w:t>
      на 75-100 коек - 0,5 должности;</w:t>
      </w:r>
      <w:r>
        <w:br/>
      </w:r>
      <w:r>
        <w:rPr>
          <w:b w:val="false"/>
          <w:i w:val="false"/>
          <w:color w:val="000000"/>
          <w:sz w:val="20"/>
        </w:rPr>
        <w:t>
</w:t>
      </w:r>
      <w:r>
        <w:rPr>
          <w:b w:val="false"/>
          <w:i w:val="false"/>
          <w:color w:val="000000"/>
          <w:sz w:val="20"/>
        </w:rPr>
        <w:t>
      на 101-250 коек - 1 должность.</w:t>
      </w:r>
      <w:r>
        <w:br/>
      </w:r>
      <w:r>
        <w:rPr>
          <w:b w:val="false"/>
          <w:i w:val="false"/>
          <w:color w:val="000000"/>
          <w:sz w:val="20"/>
        </w:rPr>
        <w:t>
</w:t>
      </w:r>
      <w:r>
        <w:rPr>
          <w:b w:val="false"/>
          <w:i w:val="false"/>
          <w:color w:val="000000"/>
          <w:sz w:val="20"/>
        </w:rPr>
        <w:t>
      444. Должность санитарки-буфетчицы устанавливается в санаториях для детей с активными формами туберкулеза и больных костным туберкулезом из расчета 1 должность на 30 коек.</w:t>
      </w:r>
      <w:r>
        <w:br/>
      </w:r>
      <w:r>
        <w:rPr>
          <w:b w:val="false"/>
          <w:i w:val="false"/>
          <w:color w:val="000000"/>
          <w:sz w:val="20"/>
        </w:rPr>
        <w:t>
</w:t>
      </w:r>
      <w:r>
        <w:rPr>
          <w:b w:val="false"/>
          <w:i w:val="false"/>
          <w:color w:val="000000"/>
          <w:sz w:val="20"/>
        </w:rPr>
        <w:t>
      445. В костно-туберкулезных санаториях устанавливаются должности санитаров по переноске и сопровождению больных из расчета 1 должность на 50 коек.</w:t>
      </w:r>
      <w:r>
        <w:br/>
      </w:r>
      <w:r>
        <w:rPr>
          <w:b w:val="false"/>
          <w:i w:val="false"/>
          <w:color w:val="000000"/>
          <w:sz w:val="20"/>
        </w:rPr>
        <w:t>
</w:t>
      </w:r>
      <w:r>
        <w:rPr>
          <w:b w:val="false"/>
          <w:i w:val="false"/>
          <w:color w:val="000000"/>
          <w:sz w:val="20"/>
        </w:rPr>
        <w:t>
      446. Должность сестры-хозяйки устанавливается в санаториях на 75 и более коек. В санаториях на 150 и более коек, расположенных в двух и более корпусах, устанавливаются 2 должности сестер-хозяек.</w:t>
      </w:r>
      <w:r>
        <w:br/>
      </w:r>
      <w:r>
        <w:rPr>
          <w:b w:val="false"/>
          <w:i w:val="false"/>
          <w:color w:val="000000"/>
          <w:sz w:val="20"/>
        </w:rPr>
        <w:t>
</w:t>
      </w:r>
      <w:r>
        <w:rPr>
          <w:b w:val="false"/>
          <w:i w:val="false"/>
          <w:color w:val="000000"/>
          <w:sz w:val="20"/>
        </w:rPr>
        <w:t>
      447. Должность заведующего педагогической частью устанавливается во всех санаториях для детей дошкольного и школьного возраста на 100 и более коек - 1 должность.</w:t>
      </w:r>
      <w:r>
        <w:br/>
      </w:r>
      <w:r>
        <w:rPr>
          <w:b w:val="false"/>
          <w:i w:val="false"/>
          <w:color w:val="000000"/>
          <w:sz w:val="20"/>
        </w:rPr>
        <w:t>
</w:t>
      </w:r>
      <w:r>
        <w:rPr>
          <w:b w:val="false"/>
          <w:i w:val="false"/>
          <w:color w:val="000000"/>
          <w:sz w:val="20"/>
        </w:rPr>
        <w:t>
      448. Должности воспитателей устанавливаются из расчета 1 должность:</w:t>
      </w:r>
      <w:r>
        <w:br/>
      </w:r>
      <w:r>
        <w:rPr>
          <w:b w:val="false"/>
          <w:i w:val="false"/>
          <w:color w:val="000000"/>
          <w:sz w:val="20"/>
        </w:rPr>
        <w:t>
</w:t>
      </w:r>
      <w:r>
        <w:rPr>
          <w:b w:val="false"/>
          <w:i w:val="false"/>
          <w:color w:val="000000"/>
          <w:sz w:val="20"/>
        </w:rPr>
        <w:t>
      в санаториях, отделениях, палатах всех профилей для детей до 3 лет - на 50 коек;</w:t>
      </w:r>
      <w:r>
        <w:br/>
      </w:r>
      <w:r>
        <w:rPr>
          <w:b w:val="false"/>
          <w:i w:val="false"/>
          <w:color w:val="000000"/>
          <w:sz w:val="20"/>
        </w:rPr>
        <w:t>
</w:t>
      </w:r>
      <w:r>
        <w:rPr>
          <w:b w:val="false"/>
          <w:i w:val="false"/>
          <w:color w:val="000000"/>
          <w:sz w:val="20"/>
        </w:rPr>
        <w:t>
      в санаториях, отделениях, палатах для детей старше 3 лет, больных костным туберкулезом - на 30 коек.</w:t>
      </w:r>
      <w:r>
        <w:br/>
      </w:r>
      <w:r>
        <w:rPr>
          <w:b w:val="false"/>
          <w:i w:val="false"/>
          <w:color w:val="000000"/>
          <w:sz w:val="20"/>
        </w:rPr>
        <w:t>
</w:t>
      </w:r>
      <w:r>
        <w:rPr>
          <w:b w:val="false"/>
          <w:i w:val="false"/>
          <w:color w:val="000000"/>
          <w:sz w:val="20"/>
        </w:rPr>
        <w:t>
      449. При проведении воспитательной работы в две смены среди детей дошкольного возраста старше 3 лет и среди детей школьного возраста, для обучения которых не введены должности учителей, дополнительно устанавливаются должности воспитателей из расчета 1 должность на 30, 15 или 25 коек, соответственно профилю санаториев, отделений и палат.</w:t>
      </w:r>
      <w:r>
        <w:br/>
      </w:r>
      <w:r>
        <w:rPr>
          <w:b w:val="false"/>
          <w:i w:val="false"/>
          <w:color w:val="000000"/>
          <w:sz w:val="20"/>
        </w:rPr>
        <w:t>
</w:t>
      </w:r>
      <w:r>
        <w:rPr>
          <w:b w:val="false"/>
          <w:i w:val="false"/>
          <w:color w:val="000000"/>
          <w:sz w:val="20"/>
        </w:rPr>
        <w:t>
      450. Должность музыкального руководителя устанавливается в санаториях:</w:t>
      </w:r>
      <w:r>
        <w:br/>
      </w:r>
      <w:r>
        <w:rPr>
          <w:b w:val="false"/>
          <w:i w:val="false"/>
          <w:color w:val="000000"/>
          <w:sz w:val="20"/>
        </w:rPr>
        <w:t>
</w:t>
      </w:r>
      <w:r>
        <w:rPr>
          <w:b w:val="false"/>
          <w:i w:val="false"/>
          <w:color w:val="000000"/>
          <w:sz w:val="20"/>
        </w:rPr>
        <w:t>
      на 50-125 коек - 0,5 должности;</w:t>
      </w:r>
      <w:r>
        <w:br/>
      </w:r>
      <w:r>
        <w:rPr>
          <w:b w:val="false"/>
          <w:i w:val="false"/>
          <w:color w:val="000000"/>
          <w:sz w:val="20"/>
        </w:rPr>
        <w:t>
</w:t>
      </w:r>
      <w:r>
        <w:rPr>
          <w:b w:val="false"/>
          <w:i w:val="false"/>
          <w:color w:val="000000"/>
          <w:sz w:val="20"/>
        </w:rPr>
        <w:t>
      свыше 125 коек - 1 должность.</w:t>
      </w:r>
      <w:r>
        <w:br/>
      </w:r>
      <w:r>
        <w:rPr>
          <w:b w:val="false"/>
          <w:i w:val="false"/>
          <w:color w:val="000000"/>
          <w:sz w:val="20"/>
        </w:rPr>
        <w:t>
</w:t>
      </w:r>
      <w:r>
        <w:rPr>
          <w:b w:val="false"/>
          <w:i w:val="false"/>
          <w:color w:val="000000"/>
          <w:sz w:val="20"/>
        </w:rPr>
        <w:t>
      В санаториях и отделениях для детей, больных костным туберкулезом, указанная должность вводится только в санаториях и отделениях для детей до 7 лет.</w:t>
      </w:r>
      <w:r>
        <w:br/>
      </w:r>
      <w:r>
        <w:rPr>
          <w:b w:val="false"/>
          <w:i w:val="false"/>
          <w:color w:val="000000"/>
          <w:sz w:val="20"/>
        </w:rPr>
        <w:t>
</w:t>
      </w:r>
      <w:r>
        <w:rPr>
          <w:b w:val="false"/>
          <w:i w:val="false"/>
          <w:color w:val="000000"/>
          <w:sz w:val="20"/>
        </w:rPr>
        <w:t>
      451. Должность инструктора по труду устанавливается в санаториях и отделениях для детей школьного возраста из расчета 0,5 должности на 50 детей.</w:t>
      </w:r>
      <w:r>
        <w:br/>
      </w:r>
      <w:r>
        <w:rPr>
          <w:b w:val="false"/>
          <w:i w:val="false"/>
          <w:color w:val="000000"/>
          <w:sz w:val="20"/>
        </w:rPr>
        <w:t>
</w:t>
      </w:r>
      <w:r>
        <w:rPr>
          <w:b w:val="false"/>
          <w:i w:val="false"/>
          <w:color w:val="000000"/>
          <w:sz w:val="20"/>
        </w:rPr>
        <w:t>
      452. В санаториях на 250 и более коек для детей, больных костным туберкулезом, при наличии в них не менее 100 детей моложе 7 лет дополнительно устанавливается должность заведующего педагогической частью дошкольного отделения.</w:t>
      </w:r>
      <w:r>
        <w:br/>
      </w:r>
      <w:r>
        <w:rPr>
          <w:b w:val="false"/>
          <w:i w:val="false"/>
          <w:color w:val="000000"/>
          <w:sz w:val="20"/>
        </w:rPr>
        <w:t>
</w:t>
      </w:r>
      <w:r>
        <w:rPr>
          <w:b w:val="false"/>
          <w:i w:val="false"/>
          <w:color w:val="000000"/>
          <w:sz w:val="20"/>
        </w:rPr>
        <w:t>
      453. Должности учителей устанавливаются в зависимости от количества классов и учебного плана, утвержденного для школ костнотуберкулезных и туберкулезных санаториев Министерством образования.</w:t>
      </w:r>
      <w:r>
        <w:br/>
      </w:r>
      <w:r>
        <w:rPr>
          <w:b w:val="false"/>
          <w:i w:val="false"/>
          <w:color w:val="000000"/>
          <w:sz w:val="20"/>
        </w:rPr>
        <w:t>
</w:t>
      </w:r>
      <w:r>
        <w:rPr>
          <w:b w:val="false"/>
          <w:i w:val="false"/>
          <w:color w:val="000000"/>
          <w:sz w:val="20"/>
        </w:rPr>
        <w:t>
      454. В классах школы устанавливается не менее 10 и не более 20 учащихся (в туберкулезных санаториях - не менее 10 и не более 25 учащихся).</w:t>
      </w:r>
      <w:r>
        <w:br/>
      </w:r>
      <w:r>
        <w:rPr>
          <w:b w:val="false"/>
          <w:i w:val="false"/>
          <w:color w:val="000000"/>
          <w:sz w:val="20"/>
        </w:rPr>
        <w:t>
</w:t>
      </w:r>
      <w:r>
        <w:rPr>
          <w:b w:val="false"/>
          <w:i w:val="false"/>
          <w:color w:val="000000"/>
          <w:sz w:val="20"/>
        </w:rPr>
        <w:t>
      455. Штаты медицинского и педагогического персонала детских отделений, организуемых в санаториях для взрослых, устанавливаются в соответствии штатными нормативами для детских санаториев. Должность старшей медицинской сестры детского отделения устанавливается при наличии в отделении 25 и более коек.</w:t>
      </w:r>
    </w:p>
    <w:p>
      <w:pPr>
        <w:spacing w:after="0"/>
        <w:ind w:left="0"/>
        <w:jc w:val="left"/>
      </w:pPr>
      <w:r>
        <w:rPr>
          <w:b w:val="false"/>
          <w:i w:val="false"/>
          <w:color w:val="000000"/>
          <w:sz w:val="20"/>
        </w:rPr>
        <w:t>
</w:t>
      </w:r>
    </w:p>
    <w:p>
      <w:pPr>
        <w:spacing w:after="0"/>
        <w:ind w:left="0"/>
        <w:jc w:val="left"/>
      </w:pPr>
      <w:r>
        <w:rPr>
          <w:b/>
          <w:i w:val="false"/>
          <w:color w:val="000000"/>
        </w:rPr>
        <w:t xml:space="preserve"> 
§ 3. Штатные нормативы реабилитационных центров для детей с</w:t>
      </w:r>
      <w:r>
        <w:br/>
      </w:r>
      <w:r>
        <w:rPr>
          <w:b/>
          <w:i w:val="false"/>
          <w:color w:val="000000"/>
        </w:rPr>
        <w:t>
органическим поражением нервной системы, нарушением психики и</w:t>
      </w:r>
      <w:r>
        <w:br/>
      </w:r>
      <w:r>
        <w:rPr>
          <w:b/>
          <w:i w:val="false"/>
          <w:color w:val="000000"/>
        </w:rPr>
        <w:t>
детей с ограниченными возможностями</w:t>
      </w:r>
    </w:p>
    <w:p>
      <w:pPr>
        <w:spacing w:after="0"/>
        <w:ind w:left="0"/>
        <w:jc w:val="left"/>
      </w:pPr>
      <w:r>
        <w:rPr>
          <w:b w:val="false"/>
          <w:i w:val="false"/>
          <w:color w:val="000000"/>
          <w:sz w:val="20"/>
        </w:rPr>
        <w:t>
</w:t>
      </w:r>
    </w:p>
    <w:p>
      <w:pPr>
        <w:spacing w:after="0"/>
        <w:ind w:left="0"/>
        <w:jc w:val="left"/>
      </w:pPr>
      <w:r>
        <w:rPr>
          <w:b w:val="false"/>
          <w:i w:val="false"/>
          <w:color w:val="000000"/>
          <w:sz w:val="20"/>
        </w:rPr>
        <w:t>
      456. Должности врачей отделений (палат, кабинетов) устанавливаются из расчета 1 должность на следующее число коек:</w:t>
      </w:r>
      <w:r>
        <w:br/>
      </w:r>
      <w:r>
        <w:rPr>
          <w:b w:val="false"/>
          <w:i w:val="false"/>
          <w:color w:val="000000"/>
          <w:sz w:val="20"/>
        </w:rPr>
        <w:t>
</w:t>
      </w:r>
      <w:r>
        <w:rPr>
          <w:b w:val="false"/>
          <w:i w:val="false"/>
          <w:color w:val="000000"/>
          <w:sz w:val="20"/>
        </w:rPr>
        <w:t>
      врач-невропатолог                             15;</w:t>
      </w:r>
      <w:r>
        <w:br/>
      </w:r>
      <w:r>
        <w:rPr>
          <w:b w:val="false"/>
          <w:i w:val="false"/>
          <w:color w:val="000000"/>
          <w:sz w:val="20"/>
        </w:rPr>
        <w:t>
</w:t>
      </w:r>
      <w:r>
        <w:rPr>
          <w:b w:val="false"/>
          <w:i w:val="false"/>
          <w:color w:val="000000"/>
          <w:sz w:val="20"/>
        </w:rPr>
        <w:t>
      врач-педиатр                                  30;</w:t>
      </w:r>
      <w:r>
        <w:br/>
      </w:r>
      <w:r>
        <w:rPr>
          <w:b w:val="false"/>
          <w:i w:val="false"/>
          <w:color w:val="000000"/>
          <w:sz w:val="20"/>
        </w:rPr>
        <w:t>
</w:t>
      </w:r>
      <w:r>
        <w:rPr>
          <w:b w:val="false"/>
          <w:i w:val="false"/>
          <w:color w:val="000000"/>
          <w:sz w:val="20"/>
        </w:rPr>
        <w:t>
      врач-офтальмолог                              300;</w:t>
      </w:r>
      <w:r>
        <w:br/>
      </w:r>
      <w:r>
        <w:rPr>
          <w:b w:val="false"/>
          <w:i w:val="false"/>
          <w:color w:val="000000"/>
          <w:sz w:val="20"/>
        </w:rPr>
        <w:t>
</w:t>
      </w:r>
      <w:r>
        <w:rPr>
          <w:b w:val="false"/>
          <w:i w:val="false"/>
          <w:color w:val="000000"/>
          <w:sz w:val="20"/>
        </w:rPr>
        <w:t>
      врач травматолог-ортопед                      150;</w:t>
      </w:r>
      <w:r>
        <w:br/>
      </w:r>
      <w:r>
        <w:rPr>
          <w:b w:val="false"/>
          <w:i w:val="false"/>
          <w:color w:val="000000"/>
          <w:sz w:val="20"/>
        </w:rPr>
        <w:t>
</w:t>
      </w:r>
      <w:r>
        <w:rPr>
          <w:b w:val="false"/>
          <w:i w:val="false"/>
          <w:color w:val="000000"/>
          <w:sz w:val="20"/>
        </w:rPr>
        <w:t>
      врач функциональной диагностики               100;</w:t>
      </w:r>
      <w:r>
        <w:br/>
      </w:r>
      <w:r>
        <w:rPr>
          <w:b w:val="false"/>
          <w:i w:val="false"/>
          <w:color w:val="000000"/>
          <w:sz w:val="20"/>
        </w:rPr>
        <w:t>
</w:t>
      </w:r>
      <w:r>
        <w:rPr>
          <w:b w:val="false"/>
          <w:i w:val="false"/>
          <w:color w:val="000000"/>
          <w:sz w:val="20"/>
        </w:rPr>
        <w:t>
      врач генетик                                  300;</w:t>
      </w:r>
      <w:r>
        <w:br/>
      </w:r>
      <w:r>
        <w:rPr>
          <w:b w:val="false"/>
          <w:i w:val="false"/>
          <w:color w:val="000000"/>
          <w:sz w:val="20"/>
        </w:rPr>
        <w:t>
</w:t>
      </w:r>
      <w:r>
        <w:rPr>
          <w:b w:val="false"/>
          <w:i w:val="false"/>
          <w:color w:val="000000"/>
          <w:sz w:val="20"/>
        </w:rPr>
        <w:t>
      врач психиатр                                 150;</w:t>
      </w:r>
      <w:r>
        <w:br/>
      </w:r>
      <w:r>
        <w:rPr>
          <w:b w:val="false"/>
          <w:i w:val="false"/>
          <w:color w:val="000000"/>
          <w:sz w:val="20"/>
        </w:rPr>
        <w:t>
</w:t>
      </w:r>
      <w:r>
        <w:rPr>
          <w:b w:val="false"/>
          <w:i w:val="false"/>
          <w:color w:val="000000"/>
          <w:sz w:val="20"/>
        </w:rPr>
        <w:t>
      врач методист                                 150;</w:t>
      </w:r>
      <w:r>
        <w:br/>
      </w:r>
      <w:r>
        <w:rPr>
          <w:b w:val="false"/>
          <w:i w:val="false"/>
          <w:color w:val="000000"/>
          <w:sz w:val="20"/>
        </w:rPr>
        <w:t>
</w:t>
      </w:r>
      <w:r>
        <w:rPr>
          <w:b w:val="false"/>
          <w:i w:val="false"/>
          <w:color w:val="000000"/>
          <w:sz w:val="20"/>
        </w:rPr>
        <w:t>
      врач статистик                                150;</w:t>
      </w:r>
      <w:r>
        <w:br/>
      </w:r>
      <w:r>
        <w:rPr>
          <w:b w:val="false"/>
          <w:i w:val="false"/>
          <w:color w:val="000000"/>
          <w:sz w:val="20"/>
        </w:rPr>
        <w:t>
</w:t>
      </w:r>
      <w:r>
        <w:rPr>
          <w:b w:val="false"/>
          <w:i w:val="false"/>
          <w:color w:val="000000"/>
          <w:sz w:val="20"/>
        </w:rPr>
        <w:t>
      врач терапевт для лечения лиц,</w:t>
      </w:r>
      <w:r>
        <w:br/>
      </w:r>
      <w:r>
        <w:rPr>
          <w:b w:val="false"/>
          <w:i w:val="false"/>
          <w:color w:val="000000"/>
          <w:sz w:val="20"/>
        </w:rPr>
        <w:t>
      находящихся по уходу за больными детьми       150;</w:t>
      </w:r>
      <w:r>
        <w:br/>
      </w:r>
      <w:r>
        <w:rPr>
          <w:b w:val="false"/>
          <w:i w:val="false"/>
          <w:color w:val="000000"/>
          <w:sz w:val="20"/>
        </w:rPr>
        <w:t>
</w:t>
      </w:r>
      <w:r>
        <w:rPr>
          <w:b w:val="false"/>
          <w:i w:val="false"/>
          <w:color w:val="000000"/>
          <w:sz w:val="20"/>
        </w:rPr>
        <w:t>
      врач иглорефлексотерапевт                     100;</w:t>
      </w:r>
      <w:r>
        <w:br/>
      </w:r>
      <w:r>
        <w:rPr>
          <w:b w:val="false"/>
          <w:i w:val="false"/>
          <w:color w:val="000000"/>
          <w:sz w:val="20"/>
        </w:rPr>
        <w:t>
</w:t>
      </w:r>
      <w:r>
        <w:rPr>
          <w:b w:val="false"/>
          <w:i w:val="false"/>
          <w:color w:val="000000"/>
          <w:sz w:val="20"/>
        </w:rPr>
        <w:t>
      врач кабинета биологической обратной связи    300;</w:t>
      </w:r>
      <w:r>
        <w:br/>
      </w:r>
      <w:r>
        <w:rPr>
          <w:b w:val="false"/>
          <w:i w:val="false"/>
          <w:color w:val="000000"/>
          <w:sz w:val="20"/>
        </w:rPr>
        <w:t>
</w:t>
      </w:r>
      <w:r>
        <w:rPr>
          <w:b w:val="false"/>
          <w:i w:val="false"/>
          <w:color w:val="000000"/>
          <w:sz w:val="20"/>
        </w:rPr>
        <w:t>
      врач по лечебной физкультуре                  100.</w:t>
      </w:r>
      <w:r>
        <w:br/>
      </w:r>
      <w:r>
        <w:rPr>
          <w:b w:val="false"/>
          <w:i w:val="false"/>
          <w:color w:val="000000"/>
          <w:sz w:val="20"/>
        </w:rPr>
        <w:t>
</w:t>
      </w:r>
      <w:r>
        <w:rPr>
          <w:b w:val="false"/>
          <w:i w:val="false"/>
          <w:color w:val="000000"/>
          <w:sz w:val="20"/>
        </w:rPr>
        <w:t>
      457. Должность врача диетолога устанавливается по нормам для детских стационаров.</w:t>
      </w:r>
      <w:r>
        <w:br/>
      </w:r>
      <w:r>
        <w:rPr>
          <w:b w:val="false"/>
          <w:i w:val="false"/>
          <w:color w:val="000000"/>
          <w:sz w:val="20"/>
        </w:rPr>
        <w:t>
</w:t>
      </w:r>
      <w:r>
        <w:rPr>
          <w:b w:val="false"/>
          <w:i w:val="false"/>
          <w:color w:val="000000"/>
          <w:sz w:val="20"/>
        </w:rPr>
        <w:t>
      458. Должности врачей-стоматологов устанавливаются из расчета 1 должность на 150 коек, но не менее 0,5 должности в организациях от 75 коек.</w:t>
      </w:r>
      <w:r>
        <w:br/>
      </w:r>
      <w:r>
        <w:rPr>
          <w:b w:val="false"/>
          <w:i w:val="false"/>
          <w:color w:val="000000"/>
          <w:sz w:val="20"/>
        </w:rPr>
        <w:t>
</w:t>
      </w:r>
      <w:r>
        <w:rPr>
          <w:b w:val="false"/>
          <w:i w:val="false"/>
          <w:color w:val="000000"/>
          <w:sz w:val="20"/>
        </w:rPr>
        <w:t>
      459. Должность заместителя главного врача по медицинской части устанавливается при наличии 300 и более коек.</w:t>
      </w:r>
      <w:r>
        <w:br/>
      </w:r>
      <w:r>
        <w:rPr>
          <w:b w:val="false"/>
          <w:i w:val="false"/>
          <w:color w:val="000000"/>
          <w:sz w:val="20"/>
        </w:rPr>
        <w:t>
</w:t>
      </w:r>
      <w:r>
        <w:rPr>
          <w:b w:val="false"/>
          <w:i w:val="false"/>
          <w:color w:val="000000"/>
          <w:sz w:val="20"/>
        </w:rPr>
        <w:t>
      460. Должности медицинских сестер (палатных) устанавливаются из расчета 1 круглосуточный пост на 20 коек.</w:t>
      </w:r>
      <w:r>
        <w:br/>
      </w:r>
      <w:r>
        <w:rPr>
          <w:b w:val="false"/>
          <w:i w:val="false"/>
          <w:color w:val="000000"/>
          <w:sz w:val="20"/>
        </w:rPr>
        <w:t>
</w:t>
      </w:r>
      <w:r>
        <w:rPr>
          <w:b w:val="false"/>
          <w:i w:val="false"/>
          <w:color w:val="000000"/>
          <w:sz w:val="20"/>
        </w:rPr>
        <w:t>
      461. Должности медицинских сестер изолятора устанавливаются из расчета 1 должность на 100 коек. В организациях на 300 и более коек устанавливается 1 круглосуточный пост.</w:t>
      </w:r>
      <w:r>
        <w:br/>
      </w:r>
      <w:r>
        <w:rPr>
          <w:b w:val="false"/>
          <w:i w:val="false"/>
          <w:color w:val="000000"/>
          <w:sz w:val="20"/>
        </w:rPr>
        <w:t>
</w:t>
      </w:r>
      <w:r>
        <w:rPr>
          <w:b w:val="false"/>
          <w:i w:val="false"/>
          <w:color w:val="000000"/>
          <w:sz w:val="20"/>
        </w:rPr>
        <w:t>
      462. Должности медицинских сестер гипсовального кабинета устанавливаются из расчета 1 должность на 125 коек.</w:t>
      </w:r>
      <w:r>
        <w:br/>
      </w:r>
      <w:r>
        <w:rPr>
          <w:b w:val="false"/>
          <w:i w:val="false"/>
          <w:color w:val="000000"/>
          <w:sz w:val="20"/>
        </w:rPr>
        <w:t>
</w:t>
      </w:r>
      <w:r>
        <w:rPr>
          <w:b w:val="false"/>
          <w:i w:val="false"/>
          <w:color w:val="000000"/>
          <w:sz w:val="20"/>
        </w:rPr>
        <w:t>
      463. Должности диетических медицинских сестер устанавливаются в организациях:</w:t>
      </w:r>
      <w:r>
        <w:br/>
      </w:r>
      <w:r>
        <w:rPr>
          <w:b w:val="false"/>
          <w:i w:val="false"/>
          <w:color w:val="000000"/>
          <w:sz w:val="20"/>
        </w:rPr>
        <w:t>
</w:t>
      </w:r>
      <w:r>
        <w:rPr>
          <w:b w:val="false"/>
          <w:i w:val="false"/>
          <w:color w:val="000000"/>
          <w:sz w:val="20"/>
        </w:rPr>
        <w:t>
      до 75 коек - 0,5 должности;</w:t>
      </w:r>
      <w:r>
        <w:br/>
      </w:r>
      <w:r>
        <w:rPr>
          <w:b w:val="false"/>
          <w:i w:val="false"/>
          <w:color w:val="000000"/>
          <w:sz w:val="20"/>
        </w:rPr>
        <w:t>
</w:t>
      </w:r>
      <w:r>
        <w:rPr>
          <w:b w:val="false"/>
          <w:i w:val="false"/>
          <w:color w:val="000000"/>
          <w:sz w:val="20"/>
        </w:rPr>
        <w:t>
      на 80-250 коек - 1 должность;</w:t>
      </w:r>
      <w:r>
        <w:br/>
      </w:r>
      <w:r>
        <w:rPr>
          <w:b w:val="false"/>
          <w:i w:val="false"/>
          <w:color w:val="000000"/>
          <w:sz w:val="20"/>
        </w:rPr>
        <w:t>
</w:t>
      </w:r>
      <w:r>
        <w:rPr>
          <w:b w:val="false"/>
          <w:i w:val="false"/>
          <w:color w:val="000000"/>
          <w:sz w:val="20"/>
        </w:rPr>
        <w:t>
      свыше 250 коек - 1 должность и дополнительно по 1 должности на каждые последующие 200 коек.</w:t>
      </w:r>
      <w:r>
        <w:br/>
      </w:r>
      <w:r>
        <w:rPr>
          <w:b w:val="false"/>
          <w:i w:val="false"/>
          <w:color w:val="000000"/>
          <w:sz w:val="20"/>
        </w:rPr>
        <w:t>
</w:t>
      </w:r>
      <w:r>
        <w:rPr>
          <w:b w:val="false"/>
          <w:i w:val="false"/>
          <w:color w:val="000000"/>
          <w:sz w:val="20"/>
        </w:rPr>
        <w:t>
      464. Должности инструкторов по райттерапии (иппотерапии) устанавливаются из расчета 1 должность на организацию.</w:t>
      </w:r>
      <w:r>
        <w:br/>
      </w:r>
      <w:r>
        <w:rPr>
          <w:b w:val="false"/>
          <w:i w:val="false"/>
          <w:color w:val="000000"/>
          <w:sz w:val="20"/>
        </w:rPr>
        <w:t>
</w:t>
      </w:r>
      <w:r>
        <w:rPr>
          <w:b w:val="false"/>
          <w:i w:val="false"/>
          <w:color w:val="000000"/>
          <w:sz w:val="20"/>
        </w:rPr>
        <w:t>
      465. Должности инструкторов по плаванию (гидрокинезотерапии) устанавливаются из расчета 1 должность на организацию при наличии бассейна.</w:t>
      </w:r>
      <w:r>
        <w:br/>
      </w:r>
      <w:r>
        <w:rPr>
          <w:b w:val="false"/>
          <w:i w:val="false"/>
          <w:color w:val="000000"/>
          <w:sz w:val="20"/>
        </w:rPr>
        <w:t>
</w:t>
      </w:r>
      <w:r>
        <w:rPr>
          <w:b w:val="false"/>
          <w:i w:val="false"/>
          <w:color w:val="000000"/>
          <w:sz w:val="20"/>
        </w:rPr>
        <w:t>
      466. Должности медицинских сестер для обслуживания аэросолярия или специально приспособленных для аэротерапии веранд и оборудованного пляжа устанавливаются из расчета 1 должность на 250 коек.</w:t>
      </w:r>
      <w:r>
        <w:br/>
      </w:r>
      <w:r>
        <w:rPr>
          <w:b w:val="false"/>
          <w:i w:val="false"/>
          <w:color w:val="000000"/>
          <w:sz w:val="20"/>
        </w:rPr>
        <w:t>
</w:t>
      </w:r>
      <w:r>
        <w:rPr>
          <w:b w:val="false"/>
          <w:i w:val="false"/>
          <w:color w:val="000000"/>
          <w:sz w:val="20"/>
        </w:rPr>
        <w:t>
      467. Должность главной медицинской сестры устанавливается при наличии 200 коек.</w:t>
      </w:r>
      <w:r>
        <w:br/>
      </w:r>
      <w:r>
        <w:rPr>
          <w:b w:val="false"/>
          <w:i w:val="false"/>
          <w:color w:val="000000"/>
          <w:sz w:val="20"/>
        </w:rPr>
        <w:t>
</w:t>
      </w:r>
      <w:r>
        <w:rPr>
          <w:b w:val="false"/>
          <w:i w:val="false"/>
          <w:color w:val="000000"/>
          <w:sz w:val="20"/>
        </w:rPr>
        <w:t>
      468. Должности санитарок (палатных) устанавливаются из расчета 1 круглосуточный пост на 25 коек.</w:t>
      </w:r>
      <w:r>
        <w:br/>
      </w:r>
      <w:r>
        <w:rPr>
          <w:b w:val="false"/>
          <w:i w:val="false"/>
          <w:color w:val="000000"/>
          <w:sz w:val="20"/>
        </w:rPr>
        <w:t>
</w:t>
      </w:r>
      <w:r>
        <w:rPr>
          <w:b w:val="false"/>
          <w:i w:val="false"/>
          <w:color w:val="000000"/>
          <w:sz w:val="20"/>
        </w:rPr>
        <w:t>
      469. Должности санитарок для транспортировки и сопровождения больных в лечебно-диагностические кабинеты устанавливаются из расчета 1 должность на 50 коек.</w:t>
      </w:r>
      <w:r>
        <w:br/>
      </w:r>
      <w:r>
        <w:rPr>
          <w:b w:val="false"/>
          <w:i w:val="false"/>
          <w:color w:val="000000"/>
          <w:sz w:val="20"/>
        </w:rPr>
        <w:t>
</w:t>
      </w:r>
      <w:r>
        <w:rPr>
          <w:b w:val="false"/>
          <w:i w:val="false"/>
          <w:color w:val="000000"/>
          <w:sz w:val="20"/>
        </w:rPr>
        <w:t>
      470. Должности санитарок изолятора устанавливаются соответственно должностям медицинских сестер изолятора.</w:t>
      </w:r>
      <w:r>
        <w:br/>
      </w:r>
      <w:r>
        <w:rPr>
          <w:b w:val="false"/>
          <w:i w:val="false"/>
          <w:color w:val="000000"/>
          <w:sz w:val="20"/>
        </w:rPr>
        <w:t>
</w:t>
      </w:r>
      <w:r>
        <w:rPr>
          <w:b w:val="false"/>
          <w:i w:val="false"/>
          <w:color w:val="000000"/>
          <w:sz w:val="20"/>
        </w:rPr>
        <w:t>
      471. Должности санитарок гипсовального кабинета устанавливаются соответственно должностям медицинских сестер гипсовального кабинета, но не более 1 должности.</w:t>
      </w:r>
      <w:r>
        <w:br/>
      </w:r>
      <w:r>
        <w:rPr>
          <w:b w:val="false"/>
          <w:i w:val="false"/>
          <w:color w:val="000000"/>
          <w:sz w:val="20"/>
        </w:rPr>
        <w:t>
</w:t>
      </w:r>
      <w:r>
        <w:rPr>
          <w:b w:val="false"/>
          <w:i w:val="false"/>
          <w:color w:val="000000"/>
          <w:sz w:val="20"/>
        </w:rPr>
        <w:t>
      472. Должности санитарок для обслуживания аэросолярия или специально приспособленных для аэротерапии веранд и оборудованного пляжа устанавливаются соответственно должностям медицинских сестер.</w:t>
      </w:r>
      <w:r>
        <w:br/>
      </w:r>
      <w:r>
        <w:rPr>
          <w:b w:val="false"/>
          <w:i w:val="false"/>
          <w:color w:val="000000"/>
          <w:sz w:val="20"/>
        </w:rPr>
        <w:t>
</w:t>
      </w:r>
      <w:r>
        <w:rPr>
          <w:b w:val="false"/>
          <w:i w:val="false"/>
          <w:color w:val="000000"/>
          <w:sz w:val="20"/>
        </w:rPr>
        <w:t>
      473. Должности санитарок-ваннщиц устанавливаются из расчета 1 должность на 40 коек, но не менее 1 должности на отделение.</w:t>
      </w:r>
      <w:r>
        <w:br/>
      </w:r>
      <w:r>
        <w:rPr>
          <w:b w:val="false"/>
          <w:i w:val="false"/>
          <w:color w:val="000000"/>
          <w:sz w:val="20"/>
        </w:rPr>
        <w:t>
</w:t>
      </w:r>
      <w:r>
        <w:rPr>
          <w:b w:val="false"/>
          <w:i w:val="false"/>
          <w:color w:val="000000"/>
          <w:sz w:val="20"/>
        </w:rPr>
        <w:t>
      474. Должности санитарки зала для лечебной физкультуры и бассейна устанавливаются из расчета по 1 должности для зала и бассейна отдельно.</w:t>
      </w:r>
      <w:r>
        <w:br/>
      </w:r>
      <w:r>
        <w:rPr>
          <w:b w:val="false"/>
          <w:i w:val="false"/>
          <w:color w:val="000000"/>
          <w:sz w:val="20"/>
        </w:rPr>
        <w:t>
</w:t>
      </w:r>
      <w:r>
        <w:rPr>
          <w:b w:val="false"/>
          <w:i w:val="false"/>
          <w:color w:val="000000"/>
          <w:sz w:val="20"/>
        </w:rPr>
        <w:t>
      475. Должность сестры-хозяйки устанавливается на 200 коек - 1 должность и дополнительно по 0,5 должности на каждые последующие 100 коек (сверх 200), но не менее одной должности.</w:t>
      </w:r>
      <w:r>
        <w:br/>
      </w:r>
      <w:r>
        <w:rPr>
          <w:b w:val="false"/>
          <w:i w:val="false"/>
          <w:color w:val="000000"/>
          <w:sz w:val="20"/>
        </w:rPr>
        <w:t>
</w:t>
      </w:r>
      <w:r>
        <w:rPr>
          <w:b w:val="false"/>
          <w:i w:val="false"/>
          <w:color w:val="000000"/>
          <w:sz w:val="20"/>
        </w:rPr>
        <w:t>
      476. Должности санитарок-буфетчиц устанавливаются из расчета 1 должность на 50 коек.</w:t>
      </w:r>
      <w:r>
        <w:br/>
      </w:r>
      <w:r>
        <w:rPr>
          <w:b w:val="false"/>
          <w:i w:val="false"/>
          <w:color w:val="000000"/>
          <w:sz w:val="20"/>
        </w:rPr>
        <w:t>
</w:t>
      </w:r>
      <w:r>
        <w:rPr>
          <w:b w:val="false"/>
          <w:i w:val="false"/>
          <w:color w:val="000000"/>
          <w:sz w:val="20"/>
        </w:rPr>
        <w:t>
      477. Должность педагога методиста (заведующего педагогической частью) устанавливается во всех организациях для детей дошкольного и школьного возраста на 100 и более коек.</w:t>
      </w:r>
      <w:r>
        <w:br/>
      </w:r>
      <w:r>
        <w:rPr>
          <w:b w:val="false"/>
          <w:i w:val="false"/>
          <w:color w:val="000000"/>
          <w:sz w:val="20"/>
        </w:rPr>
        <w:t>
</w:t>
      </w:r>
      <w:r>
        <w:rPr>
          <w:b w:val="false"/>
          <w:i w:val="false"/>
          <w:color w:val="000000"/>
          <w:sz w:val="20"/>
        </w:rPr>
        <w:t>
      478. Должности воспитателей устанавливаются из расчета 1 должность на 15 коек.</w:t>
      </w:r>
      <w:r>
        <w:br/>
      </w:r>
      <w:r>
        <w:rPr>
          <w:b w:val="false"/>
          <w:i w:val="false"/>
          <w:color w:val="000000"/>
          <w:sz w:val="20"/>
        </w:rPr>
        <w:t>
</w:t>
      </w:r>
      <w:r>
        <w:rPr>
          <w:b w:val="false"/>
          <w:i w:val="false"/>
          <w:color w:val="000000"/>
          <w:sz w:val="20"/>
        </w:rPr>
        <w:t>
      479. Должности музыкальных руководителей устанавливаются в организациях:</w:t>
      </w:r>
      <w:r>
        <w:br/>
      </w:r>
      <w:r>
        <w:rPr>
          <w:b w:val="false"/>
          <w:i w:val="false"/>
          <w:color w:val="000000"/>
          <w:sz w:val="20"/>
        </w:rPr>
        <w:t>
</w:t>
      </w:r>
      <w:r>
        <w:rPr>
          <w:b w:val="false"/>
          <w:i w:val="false"/>
          <w:color w:val="000000"/>
          <w:sz w:val="20"/>
        </w:rPr>
        <w:t>
      на 50-125 коек - 0,5 должности;</w:t>
      </w:r>
      <w:r>
        <w:br/>
      </w:r>
      <w:r>
        <w:rPr>
          <w:b w:val="false"/>
          <w:i w:val="false"/>
          <w:color w:val="000000"/>
          <w:sz w:val="20"/>
        </w:rPr>
        <w:t>
</w:t>
      </w:r>
      <w:r>
        <w:rPr>
          <w:b w:val="false"/>
          <w:i w:val="false"/>
          <w:color w:val="000000"/>
          <w:sz w:val="20"/>
        </w:rPr>
        <w:t>
      свыше 125 коек - 1 должность.</w:t>
      </w:r>
      <w:r>
        <w:br/>
      </w:r>
      <w:r>
        <w:rPr>
          <w:b w:val="false"/>
          <w:i w:val="false"/>
          <w:color w:val="000000"/>
          <w:sz w:val="20"/>
        </w:rPr>
        <w:t>
</w:t>
      </w:r>
      <w:r>
        <w:rPr>
          <w:b w:val="false"/>
          <w:i w:val="false"/>
          <w:color w:val="000000"/>
          <w:sz w:val="20"/>
        </w:rPr>
        <w:t>
      480. Должности логопедов устанавливаются из расчета 1 должность на 10 коек.</w:t>
      </w:r>
      <w:r>
        <w:br/>
      </w:r>
      <w:r>
        <w:rPr>
          <w:b w:val="false"/>
          <w:i w:val="false"/>
          <w:color w:val="000000"/>
          <w:sz w:val="20"/>
        </w:rPr>
        <w:t>
</w:t>
      </w:r>
      <w:r>
        <w:rPr>
          <w:b w:val="false"/>
          <w:i w:val="false"/>
          <w:color w:val="000000"/>
          <w:sz w:val="20"/>
        </w:rPr>
        <w:t>
      481. Должности дефектологов устанавливаются из расчета 1 должность на 10 коек.</w:t>
      </w:r>
      <w:r>
        <w:br/>
      </w:r>
      <w:r>
        <w:rPr>
          <w:b w:val="false"/>
          <w:i w:val="false"/>
          <w:color w:val="000000"/>
          <w:sz w:val="20"/>
        </w:rPr>
        <w:t>
</w:t>
      </w:r>
      <w:r>
        <w:rPr>
          <w:b w:val="false"/>
          <w:i w:val="false"/>
          <w:color w:val="000000"/>
          <w:sz w:val="20"/>
        </w:rPr>
        <w:t>
      482. Должности психологов устанавливаются из расчета 1 должность на 100 коек.</w:t>
      </w:r>
      <w:r>
        <w:br/>
      </w:r>
      <w:r>
        <w:rPr>
          <w:b w:val="false"/>
          <w:i w:val="false"/>
          <w:color w:val="000000"/>
          <w:sz w:val="20"/>
        </w:rPr>
        <w:t>
</w:t>
      </w:r>
      <w:r>
        <w:rPr>
          <w:b w:val="false"/>
          <w:i w:val="false"/>
          <w:color w:val="000000"/>
          <w:sz w:val="20"/>
        </w:rPr>
        <w:t>
      483. Должности социального педагога устанавливаются из расчета 1 должность на 100 коек.</w:t>
      </w:r>
      <w:r>
        <w:br/>
      </w:r>
      <w:r>
        <w:rPr>
          <w:b w:val="false"/>
          <w:i w:val="false"/>
          <w:color w:val="000000"/>
          <w:sz w:val="20"/>
        </w:rPr>
        <w:t>
</w:t>
      </w:r>
      <w:r>
        <w:rPr>
          <w:b w:val="false"/>
          <w:i w:val="false"/>
          <w:color w:val="000000"/>
          <w:sz w:val="20"/>
        </w:rPr>
        <w:t>
      484. Должности инструкторов по трудотерапии устанавливаются из расчета 1 должность на 100 коек.</w:t>
      </w:r>
      <w:r>
        <w:br/>
      </w:r>
      <w:r>
        <w:rPr>
          <w:b w:val="false"/>
          <w:i w:val="false"/>
          <w:color w:val="000000"/>
          <w:sz w:val="20"/>
        </w:rPr>
        <w:t>
</w:t>
      </w:r>
      <w:r>
        <w:rPr>
          <w:b w:val="false"/>
          <w:i w:val="false"/>
          <w:color w:val="000000"/>
          <w:sz w:val="20"/>
        </w:rPr>
        <w:t>
      485. В ортезно-протезной мастерской устанавливаются следующие должности:</w:t>
      </w:r>
      <w:r>
        <w:br/>
      </w:r>
      <w:r>
        <w:rPr>
          <w:b w:val="false"/>
          <w:i w:val="false"/>
          <w:color w:val="000000"/>
          <w:sz w:val="20"/>
        </w:rPr>
        <w:t>
</w:t>
      </w:r>
      <w:r>
        <w:rPr>
          <w:b w:val="false"/>
          <w:i w:val="false"/>
          <w:color w:val="000000"/>
          <w:sz w:val="20"/>
        </w:rPr>
        <w:t>
      заведующего - 1 ставка;</w:t>
      </w:r>
      <w:r>
        <w:br/>
      </w:r>
      <w:r>
        <w:rPr>
          <w:b w:val="false"/>
          <w:i w:val="false"/>
          <w:color w:val="000000"/>
          <w:sz w:val="20"/>
        </w:rPr>
        <w:t>
</w:t>
      </w:r>
      <w:r>
        <w:rPr>
          <w:b w:val="false"/>
          <w:i w:val="false"/>
          <w:color w:val="000000"/>
          <w:sz w:val="20"/>
        </w:rPr>
        <w:t>
      ортезиста - из расчета 1 должность на 75 коек;</w:t>
      </w:r>
      <w:r>
        <w:br/>
      </w:r>
      <w:r>
        <w:rPr>
          <w:b w:val="false"/>
          <w:i w:val="false"/>
          <w:color w:val="000000"/>
          <w:sz w:val="20"/>
        </w:rPr>
        <w:t>
</w:t>
      </w:r>
      <w:r>
        <w:rPr>
          <w:b w:val="false"/>
          <w:i w:val="false"/>
          <w:color w:val="000000"/>
          <w:sz w:val="20"/>
        </w:rPr>
        <w:t>
      старшего техника ортезиста - 1 должность на 100 коек;</w:t>
      </w:r>
      <w:r>
        <w:br/>
      </w:r>
      <w:r>
        <w:rPr>
          <w:b w:val="false"/>
          <w:i w:val="false"/>
          <w:color w:val="000000"/>
          <w:sz w:val="20"/>
        </w:rPr>
        <w:t>
</w:t>
      </w:r>
      <w:r>
        <w:rPr>
          <w:b w:val="false"/>
          <w:i w:val="false"/>
          <w:color w:val="000000"/>
          <w:sz w:val="20"/>
        </w:rPr>
        <w:t>
      техника ортезиста - 1 должность на 50 коек.</w:t>
      </w:r>
    </w:p>
    <w:p>
      <w:pPr>
        <w:spacing w:after="0"/>
        <w:ind w:left="0"/>
        <w:jc w:val="left"/>
      </w:pPr>
      <w:r>
        <w:rPr>
          <w:b w:val="false"/>
          <w:i w:val="false"/>
          <w:color w:val="000000"/>
          <w:sz w:val="20"/>
        </w:rPr>
        <w:t>
</w:t>
      </w:r>
    </w:p>
    <w:p>
      <w:pPr>
        <w:spacing w:after="0"/>
        <w:ind w:left="0"/>
        <w:jc w:val="left"/>
      </w:pPr>
      <w:r>
        <w:rPr>
          <w:b/>
          <w:i w:val="false"/>
          <w:color w:val="000000"/>
        </w:rPr>
        <w:t xml:space="preserve"> 
§ 4. Штатные нормативы санатория для взрослых</w:t>
      </w:r>
    </w:p>
    <w:p>
      <w:pPr>
        <w:spacing w:after="0"/>
        <w:ind w:left="0"/>
        <w:jc w:val="left"/>
      </w:pPr>
      <w:r>
        <w:rPr>
          <w:b w:val="false"/>
          <w:i w:val="false"/>
          <w:color w:val="000000"/>
          <w:sz w:val="20"/>
        </w:rPr>
        <w:t>
</w:t>
      </w:r>
    </w:p>
    <w:p>
      <w:pPr>
        <w:spacing w:after="0"/>
        <w:ind w:left="0"/>
        <w:jc w:val="left"/>
      </w:pPr>
      <w:r>
        <w:rPr>
          <w:b w:val="false"/>
          <w:i w:val="false"/>
          <w:color w:val="000000"/>
          <w:sz w:val="20"/>
        </w:rPr>
        <w:t>
      486. Должность заместителя главного врача по медицинской части санатория устанавливается в санаториях с количеством коек 250 и более.</w:t>
      </w:r>
      <w:r>
        <w:br/>
      </w:r>
      <w:r>
        <w:rPr>
          <w:b w:val="false"/>
          <w:i w:val="false"/>
          <w:color w:val="000000"/>
          <w:sz w:val="20"/>
        </w:rPr>
        <w:t>
</w:t>
      </w:r>
      <w:r>
        <w:rPr>
          <w:b w:val="false"/>
          <w:i w:val="false"/>
          <w:color w:val="000000"/>
          <w:sz w:val="20"/>
        </w:rPr>
        <w:t>
      487. Должность заведующего отделением санатория устанавливается на каждые 150 коек, при этом, помимо консультаций, заведующий отделением ведет больных на 0,5 ставки к установленной норме врача.</w:t>
      </w:r>
      <w:r>
        <w:br/>
      </w:r>
      <w:r>
        <w:rPr>
          <w:b w:val="false"/>
          <w:i w:val="false"/>
          <w:color w:val="000000"/>
          <w:sz w:val="20"/>
        </w:rPr>
        <w:t>
</w:t>
      </w:r>
      <w:r>
        <w:rPr>
          <w:b w:val="false"/>
          <w:i w:val="false"/>
          <w:color w:val="000000"/>
          <w:sz w:val="20"/>
        </w:rPr>
        <w:t>
      488. Должность заведующего хирургическим отделением устанавливается в санаториях для больных туберкулезом и для больных с последствиями травм, имеющих 75 и более хирургических коек.</w:t>
      </w:r>
      <w:r>
        <w:br/>
      </w:r>
      <w:r>
        <w:rPr>
          <w:b w:val="false"/>
          <w:i w:val="false"/>
          <w:color w:val="000000"/>
          <w:sz w:val="20"/>
        </w:rPr>
        <w:t>
</w:t>
      </w:r>
      <w:r>
        <w:rPr>
          <w:b w:val="false"/>
          <w:i w:val="false"/>
          <w:color w:val="000000"/>
          <w:sz w:val="20"/>
        </w:rPr>
        <w:t>
      489. Должность врача устанавливается из расчета 1 должность на 50 коек. В санаториях для больных с заболеваниями активными формами легочного туберкулеза, туберкулезом почек и мочевыводящих путей должность врача устанавливается из расчета 1 должность на 40 коек.</w:t>
      </w:r>
      <w:r>
        <w:br/>
      </w:r>
      <w:r>
        <w:rPr>
          <w:b w:val="false"/>
          <w:i w:val="false"/>
          <w:color w:val="000000"/>
          <w:sz w:val="20"/>
        </w:rPr>
        <w:t>
</w:t>
      </w:r>
      <w:r>
        <w:rPr>
          <w:b w:val="false"/>
          <w:i w:val="false"/>
          <w:color w:val="000000"/>
          <w:sz w:val="20"/>
        </w:rPr>
        <w:t>
      В отделениях с утяжеленным составом больных (перенесенный инфаркт миокарда, выраженный коронаросклероз, язва желудка и двенадцатиперстной кишки в стадии обострения и другие) 1 должность врача-терапевта устанавливается из расчета на 30 коек.</w:t>
      </w:r>
      <w:r>
        <w:br/>
      </w:r>
      <w:r>
        <w:rPr>
          <w:b w:val="false"/>
          <w:i w:val="false"/>
          <w:color w:val="000000"/>
          <w:sz w:val="20"/>
        </w:rPr>
        <w:t>
</w:t>
      </w:r>
      <w:r>
        <w:rPr>
          <w:b w:val="false"/>
          <w:i w:val="false"/>
          <w:color w:val="000000"/>
          <w:sz w:val="20"/>
        </w:rPr>
        <w:t>
      490. Должность врача-диетолога устанавливается из расчета 1 должность на 200 коек.</w:t>
      </w:r>
      <w:r>
        <w:br/>
      </w:r>
      <w:r>
        <w:rPr>
          <w:b w:val="false"/>
          <w:i w:val="false"/>
          <w:color w:val="000000"/>
          <w:sz w:val="20"/>
        </w:rPr>
        <w:t>
</w:t>
      </w:r>
      <w:r>
        <w:rPr>
          <w:b w:val="false"/>
          <w:i w:val="false"/>
          <w:color w:val="000000"/>
          <w:sz w:val="20"/>
        </w:rPr>
        <w:t>
      491. Должность врача-хирурга устанавливается в санаториях, имеющих не менее 20 хирургических коек для туберкулезных больных, для больных с последствиями травм и болезнями органов пищеварения и 2 должности на 40 и более хирургических коек.</w:t>
      </w:r>
      <w:r>
        <w:br/>
      </w:r>
      <w:r>
        <w:rPr>
          <w:b w:val="false"/>
          <w:i w:val="false"/>
          <w:color w:val="000000"/>
          <w:sz w:val="20"/>
        </w:rPr>
        <w:t>
</w:t>
      </w:r>
      <w:r>
        <w:rPr>
          <w:b w:val="false"/>
          <w:i w:val="false"/>
          <w:color w:val="000000"/>
          <w:sz w:val="20"/>
        </w:rPr>
        <w:t>
      492. В санаториях для туберкулезных больных, для больных с последствиями травм и болезнями органов пищеварения, имеющих 10 хирургических коек, устанавливается 0,5 должности врача-хирурга, а имеющих 50 и более хирургических коек - 1 должность врача-хирурга на каждые 25 коек.</w:t>
      </w:r>
      <w:r>
        <w:br/>
      </w:r>
      <w:r>
        <w:rPr>
          <w:b w:val="false"/>
          <w:i w:val="false"/>
          <w:color w:val="000000"/>
          <w:sz w:val="20"/>
        </w:rPr>
        <w:t>
</w:t>
      </w:r>
      <w:r>
        <w:rPr>
          <w:b w:val="false"/>
          <w:i w:val="false"/>
          <w:color w:val="000000"/>
          <w:sz w:val="20"/>
        </w:rPr>
        <w:t>
      493. В случае необходимости проведения консультаций разрешается приглашение специалистов-консультантов из других учреждений. Оплата за консультацию может предусматриваться в фонде заработной платы по смете санатория.</w:t>
      </w:r>
      <w:r>
        <w:br/>
      </w:r>
      <w:r>
        <w:rPr>
          <w:b w:val="false"/>
          <w:i w:val="false"/>
          <w:color w:val="000000"/>
          <w:sz w:val="20"/>
        </w:rPr>
        <w:t>
</w:t>
      </w:r>
      <w:r>
        <w:rPr>
          <w:b w:val="false"/>
          <w:i w:val="false"/>
          <w:color w:val="000000"/>
          <w:sz w:val="20"/>
        </w:rPr>
        <w:t>
      494. Дежурства врачей организуются в санаториях с количеством коек 150 и более и обеспечивается штатным составом врачей санатория. В тех случаях, когда дежурство врачей не может быть обеспечено штатным составом врачей санатория, в фонде заработной платы должны быть предусмотрены специальные ассигнования на оплату дежурств, выполняемых штатными врачами санатория сверх установленной для них месячной нормы времени по основной должности. В санаториях для больных с заболеваниями: активными формами легочного туберкулеза; органов пищеварения; органов кровообращения, расположенных вне курорта или на курортах, но вдали от других санаториев, дежурства врачей организуются независимо от количества коек в них.</w:t>
      </w:r>
      <w:r>
        <w:br/>
      </w:r>
      <w:r>
        <w:rPr>
          <w:b w:val="false"/>
          <w:i w:val="false"/>
          <w:color w:val="000000"/>
          <w:sz w:val="20"/>
        </w:rPr>
        <w:t>
</w:t>
      </w:r>
      <w:r>
        <w:rPr>
          <w:b w:val="false"/>
          <w:i w:val="false"/>
          <w:color w:val="000000"/>
          <w:sz w:val="20"/>
        </w:rPr>
        <w:t>
      495. Должности медицинских сестер (палатных) в туберкулезных санаториях устанавливаются из расчета:</w:t>
      </w:r>
      <w:r>
        <w:br/>
      </w:r>
      <w:r>
        <w:rPr>
          <w:b w:val="false"/>
          <w:i w:val="false"/>
          <w:color w:val="000000"/>
          <w:sz w:val="20"/>
        </w:rPr>
        <w:t>
</w:t>
      </w:r>
      <w:r>
        <w:rPr>
          <w:b w:val="false"/>
          <w:i w:val="false"/>
          <w:color w:val="000000"/>
          <w:sz w:val="20"/>
        </w:rPr>
        <w:t>
      5 должностей на 50-75 коек;</w:t>
      </w:r>
      <w:r>
        <w:br/>
      </w:r>
      <w:r>
        <w:rPr>
          <w:b w:val="false"/>
          <w:i w:val="false"/>
          <w:color w:val="000000"/>
          <w:sz w:val="20"/>
        </w:rPr>
        <w:t>
</w:t>
      </w:r>
      <w:r>
        <w:rPr>
          <w:b w:val="false"/>
          <w:i w:val="false"/>
          <w:color w:val="000000"/>
          <w:sz w:val="20"/>
        </w:rPr>
        <w:t>
      5,5 должности на 75 и более коек;</w:t>
      </w:r>
      <w:r>
        <w:br/>
      </w:r>
      <w:r>
        <w:rPr>
          <w:b w:val="false"/>
          <w:i w:val="false"/>
          <w:color w:val="000000"/>
          <w:sz w:val="20"/>
        </w:rPr>
        <w:t>
</w:t>
      </w:r>
      <w:r>
        <w:rPr>
          <w:b w:val="false"/>
          <w:i w:val="false"/>
          <w:color w:val="000000"/>
          <w:sz w:val="20"/>
        </w:rPr>
        <w:t>
      на каждые 25 коек добавляется 1 должность - свыше 75.</w:t>
      </w:r>
      <w:r>
        <w:br/>
      </w:r>
      <w:r>
        <w:rPr>
          <w:b w:val="false"/>
          <w:i w:val="false"/>
          <w:color w:val="000000"/>
          <w:sz w:val="20"/>
        </w:rPr>
        <w:t>
</w:t>
      </w:r>
      <w:r>
        <w:rPr>
          <w:b w:val="false"/>
          <w:i w:val="false"/>
          <w:color w:val="000000"/>
          <w:sz w:val="20"/>
        </w:rPr>
        <w:t>
      В санаториях прочих профилей:</w:t>
      </w:r>
      <w:r>
        <w:br/>
      </w:r>
      <w:r>
        <w:rPr>
          <w:b w:val="false"/>
          <w:i w:val="false"/>
          <w:color w:val="000000"/>
          <w:sz w:val="20"/>
        </w:rPr>
        <w:t>
</w:t>
      </w:r>
      <w:r>
        <w:rPr>
          <w:b w:val="false"/>
          <w:i w:val="false"/>
          <w:color w:val="000000"/>
          <w:sz w:val="20"/>
        </w:rPr>
        <w:t>
      4 должностей на 50-75 коек;</w:t>
      </w:r>
      <w:r>
        <w:br/>
      </w:r>
      <w:r>
        <w:rPr>
          <w:b w:val="false"/>
          <w:i w:val="false"/>
          <w:color w:val="000000"/>
          <w:sz w:val="20"/>
        </w:rPr>
        <w:t>
</w:t>
      </w:r>
      <w:r>
        <w:rPr>
          <w:b w:val="false"/>
          <w:i w:val="false"/>
          <w:color w:val="000000"/>
          <w:sz w:val="20"/>
        </w:rPr>
        <w:t>
      4,5 должности на 75 и более коек;</w:t>
      </w:r>
      <w:r>
        <w:br/>
      </w:r>
      <w:r>
        <w:rPr>
          <w:b w:val="false"/>
          <w:i w:val="false"/>
          <w:color w:val="000000"/>
          <w:sz w:val="20"/>
        </w:rPr>
        <w:t>
</w:t>
      </w:r>
      <w:r>
        <w:rPr>
          <w:b w:val="false"/>
          <w:i w:val="false"/>
          <w:color w:val="000000"/>
          <w:sz w:val="20"/>
        </w:rPr>
        <w:t>
      на каждые 35 коек свыше 75 добавляется 1 должность.</w:t>
      </w:r>
      <w:r>
        <w:br/>
      </w:r>
      <w:r>
        <w:rPr>
          <w:b w:val="false"/>
          <w:i w:val="false"/>
          <w:color w:val="000000"/>
          <w:sz w:val="20"/>
        </w:rPr>
        <w:t>
</w:t>
      </w:r>
      <w:r>
        <w:rPr>
          <w:b w:val="false"/>
          <w:i w:val="false"/>
          <w:color w:val="000000"/>
          <w:sz w:val="20"/>
        </w:rPr>
        <w:t>
      496. Должность медицинской сестры процедурного кабинета устанавливается на 100 коек.</w:t>
      </w:r>
      <w:r>
        <w:br/>
      </w:r>
      <w:r>
        <w:rPr>
          <w:b w:val="false"/>
          <w:i w:val="false"/>
          <w:color w:val="000000"/>
          <w:sz w:val="20"/>
        </w:rPr>
        <w:t>
</w:t>
      </w:r>
      <w:r>
        <w:rPr>
          <w:b w:val="false"/>
          <w:i w:val="false"/>
          <w:color w:val="000000"/>
          <w:sz w:val="20"/>
        </w:rPr>
        <w:t>
      497. Должность медицинской сестры для обслуживания водолечебницы устанавливается из расчета 1 должность на санаторий. При наличии в санатории лаборатории по приготовлению растворов для радиоактивных ванн с соответствующим оборудованием дополнительно устанавливается 0,5 должности медицинской сестры.</w:t>
      </w:r>
      <w:r>
        <w:br/>
      </w:r>
      <w:r>
        <w:rPr>
          <w:b w:val="false"/>
          <w:i w:val="false"/>
          <w:color w:val="000000"/>
          <w:sz w:val="20"/>
        </w:rPr>
        <w:t>
</w:t>
      </w:r>
      <w:r>
        <w:rPr>
          <w:b w:val="false"/>
          <w:i w:val="false"/>
          <w:color w:val="000000"/>
          <w:sz w:val="20"/>
        </w:rPr>
        <w:t>
      498. Должность медицинской сестры для отпуска грязевых процедур устанавливается из расчета 1 должность на 90 и более грязевых процедур.</w:t>
      </w:r>
      <w:r>
        <w:br/>
      </w:r>
      <w:r>
        <w:rPr>
          <w:b w:val="false"/>
          <w:i w:val="false"/>
          <w:color w:val="000000"/>
          <w:sz w:val="20"/>
        </w:rPr>
        <w:t>
</w:t>
      </w:r>
      <w:r>
        <w:rPr>
          <w:b w:val="false"/>
          <w:i w:val="false"/>
          <w:color w:val="000000"/>
          <w:sz w:val="20"/>
        </w:rPr>
        <w:t>
      499. Должность медицинской сестры отоларингологического кабинета в санаториях для больных активными формами легочного туберкулеза устанавливается соответственно должностям врачей-отоларингологов.</w:t>
      </w:r>
      <w:r>
        <w:br/>
      </w:r>
      <w:r>
        <w:rPr>
          <w:b w:val="false"/>
          <w:i w:val="false"/>
          <w:color w:val="000000"/>
          <w:sz w:val="20"/>
        </w:rPr>
        <w:t>
</w:t>
      </w:r>
      <w:r>
        <w:rPr>
          <w:b w:val="false"/>
          <w:i w:val="false"/>
          <w:color w:val="000000"/>
          <w:sz w:val="20"/>
        </w:rPr>
        <w:t>
      500. Должность медицинской сестры для обслуживания ингалятория устанавливается в санаториях, имеющих ингаляторий, из расчета 0,5 должности на 4 точки.</w:t>
      </w:r>
      <w:r>
        <w:br/>
      </w:r>
      <w:r>
        <w:rPr>
          <w:b w:val="false"/>
          <w:i w:val="false"/>
          <w:color w:val="000000"/>
          <w:sz w:val="20"/>
        </w:rPr>
        <w:t>
</w:t>
      </w:r>
      <w:r>
        <w:rPr>
          <w:b w:val="false"/>
          <w:i w:val="false"/>
          <w:color w:val="000000"/>
          <w:sz w:val="20"/>
        </w:rPr>
        <w:t>
      501. Должность медицинской сестры для обслуживания пляжа устанавливается при наличии в санаториях самостоятельного пляжа из расчета:</w:t>
      </w:r>
      <w:r>
        <w:br/>
      </w:r>
      <w:r>
        <w:rPr>
          <w:b w:val="false"/>
          <w:i w:val="false"/>
          <w:color w:val="000000"/>
          <w:sz w:val="20"/>
        </w:rPr>
        <w:t>
</w:t>
      </w:r>
      <w:r>
        <w:rPr>
          <w:b w:val="false"/>
          <w:i w:val="false"/>
          <w:color w:val="000000"/>
          <w:sz w:val="20"/>
        </w:rPr>
        <w:t>
      0,5 должности на 75-200 коек;</w:t>
      </w:r>
      <w:r>
        <w:br/>
      </w:r>
      <w:r>
        <w:rPr>
          <w:b w:val="false"/>
          <w:i w:val="false"/>
          <w:color w:val="000000"/>
          <w:sz w:val="20"/>
        </w:rPr>
        <w:t>
</w:t>
      </w:r>
      <w:r>
        <w:rPr>
          <w:b w:val="false"/>
          <w:i w:val="false"/>
          <w:color w:val="000000"/>
          <w:sz w:val="20"/>
        </w:rPr>
        <w:t>
      1 должность на 200 и более коек.</w:t>
      </w:r>
      <w:r>
        <w:br/>
      </w:r>
      <w:r>
        <w:rPr>
          <w:b w:val="false"/>
          <w:i w:val="false"/>
          <w:color w:val="000000"/>
          <w:sz w:val="20"/>
        </w:rPr>
        <w:t>
</w:t>
      </w:r>
      <w:r>
        <w:rPr>
          <w:b w:val="false"/>
          <w:i w:val="false"/>
          <w:color w:val="000000"/>
          <w:sz w:val="20"/>
        </w:rPr>
        <w:t>
      502. Должность медицинской сестры для обслуживания аэросолярия или специально приспособленной для аэротерапии веранды (для зимнего лежания в мешках) устанавливается в санатории из расчета:</w:t>
      </w:r>
      <w:r>
        <w:br/>
      </w:r>
      <w:r>
        <w:rPr>
          <w:b w:val="false"/>
          <w:i w:val="false"/>
          <w:color w:val="000000"/>
          <w:sz w:val="20"/>
        </w:rPr>
        <w:t>
</w:t>
      </w:r>
      <w:r>
        <w:rPr>
          <w:b w:val="false"/>
          <w:i w:val="false"/>
          <w:color w:val="000000"/>
          <w:sz w:val="20"/>
        </w:rPr>
        <w:t>
      0,5 должности на 75-200 коек;</w:t>
      </w:r>
      <w:r>
        <w:br/>
      </w:r>
      <w:r>
        <w:rPr>
          <w:b w:val="false"/>
          <w:i w:val="false"/>
          <w:color w:val="000000"/>
          <w:sz w:val="20"/>
        </w:rPr>
        <w:t>
</w:t>
      </w:r>
      <w:r>
        <w:rPr>
          <w:b w:val="false"/>
          <w:i w:val="false"/>
          <w:color w:val="000000"/>
          <w:sz w:val="20"/>
        </w:rPr>
        <w:t>
      1 должность на 200 и более коек.</w:t>
      </w:r>
      <w:r>
        <w:br/>
      </w:r>
      <w:r>
        <w:rPr>
          <w:b w:val="false"/>
          <w:i w:val="false"/>
          <w:color w:val="000000"/>
          <w:sz w:val="20"/>
        </w:rPr>
        <w:t>
</w:t>
      </w:r>
      <w:r>
        <w:rPr>
          <w:b w:val="false"/>
          <w:i w:val="false"/>
          <w:color w:val="000000"/>
          <w:sz w:val="20"/>
        </w:rPr>
        <w:t>
      503. Должность диетической медицинской сестры устанавливается в санаториях из расчета:</w:t>
      </w:r>
      <w:r>
        <w:br/>
      </w:r>
      <w:r>
        <w:rPr>
          <w:b w:val="false"/>
          <w:i w:val="false"/>
          <w:color w:val="000000"/>
          <w:sz w:val="20"/>
        </w:rPr>
        <w:t>
</w:t>
      </w:r>
      <w:r>
        <w:rPr>
          <w:b w:val="false"/>
          <w:i w:val="false"/>
          <w:color w:val="000000"/>
          <w:sz w:val="20"/>
        </w:rPr>
        <w:t>
      1 должность на 50-150 коек;</w:t>
      </w:r>
      <w:r>
        <w:br/>
      </w:r>
      <w:r>
        <w:rPr>
          <w:b w:val="false"/>
          <w:i w:val="false"/>
          <w:color w:val="000000"/>
          <w:sz w:val="20"/>
        </w:rPr>
        <w:t>
</w:t>
      </w:r>
      <w:r>
        <w:rPr>
          <w:b w:val="false"/>
          <w:i w:val="false"/>
          <w:color w:val="000000"/>
          <w:sz w:val="20"/>
        </w:rPr>
        <w:t>
      1,5 должности на 150-250 коек;</w:t>
      </w:r>
      <w:r>
        <w:br/>
      </w:r>
      <w:r>
        <w:rPr>
          <w:b w:val="false"/>
          <w:i w:val="false"/>
          <w:color w:val="000000"/>
          <w:sz w:val="20"/>
        </w:rPr>
        <w:t>
</w:t>
      </w:r>
      <w:r>
        <w:rPr>
          <w:b w:val="false"/>
          <w:i w:val="false"/>
          <w:color w:val="000000"/>
          <w:sz w:val="20"/>
        </w:rPr>
        <w:t>
      2 должности на 250-450 коек;</w:t>
      </w:r>
      <w:r>
        <w:br/>
      </w:r>
      <w:r>
        <w:rPr>
          <w:b w:val="false"/>
          <w:i w:val="false"/>
          <w:color w:val="000000"/>
          <w:sz w:val="20"/>
        </w:rPr>
        <w:t>
</w:t>
      </w:r>
      <w:r>
        <w:rPr>
          <w:b w:val="false"/>
          <w:i w:val="false"/>
          <w:color w:val="000000"/>
          <w:sz w:val="20"/>
        </w:rPr>
        <w:t>
      2,5 должности на 450 и более коек.</w:t>
      </w:r>
      <w:r>
        <w:br/>
      </w:r>
      <w:r>
        <w:rPr>
          <w:b w:val="false"/>
          <w:i w:val="false"/>
          <w:color w:val="000000"/>
          <w:sz w:val="20"/>
        </w:rPr>
        <w:t>
</w:t>
      </w:r>
      <w:r>
        <w:rPr>
          <w:b w:val="false"/>
          <w:i w:val="false"/>
          <w:color w:val="000000"/>
          <w:sz w:val="20"/>
        </w:rPr>
        <w:t>
      504. Должность стоматолога устанавливается из расчета:</w:t>
      </w:r>
      <w:r>
        <w:br/>
      </w:r>
      <w:r>
        <w:rPr>
          <w:b w:val="false"/>
          <w:i w:val="false"/>
          <w:color w:val="000000"/>
          <w:sz w:val="20"/>
        </w:rPr>
        <w:t>
</w:t>
      </w:r>
      <w:r>
        <w:rPr>
          <w:b w:val="false"/>
          <w:i w:val="false"/>
          <w:color w:val="000000"/>
          <w:sz w:val="20"/>
        </w:rPr>
        <w:t>
      0,5 должность на 100-200 коек;</w:t>
      </w:r>
      <w:r>
        <w:br/>
      </w:r>
      <w:r>
        <w:rPr>
          <w:b w:val="false"/>
          <w:i w:val="false"/>
          <w:color w:val="000000"/>
          <w:sz w:val="20"/>
        </w:rPr>
        <w:t>
</w:t>
      </w:r>
      <w:r>
        <w:rPr>
          <w:b w:val="false"/>
          <w:i w:val="false"/>
          <w:color w:val="000000"/>
          <w:sz w:val="20"/>
        </w:rPr>
        <w:t>
      1 должности на 200-450 коек;</w:t>
      </w:r>
      <w:r>
        <w:br/>
      </w:r>
      <w:r>
        <w:rPr>
          <w:b w:val="false"/>
          <w:i w:val="false"/>
          <w:color w:val="000000"/>
          <w:sz w:val="20"/>
        </w:rPr>
        <w:t>
</w:t>
      </w:r>
      <w:r>
        <w:rPr>
          <w:b w:val="false"/>
          <w:i w:val="false"/>
          <w:color w:val="000000"/>
          <w:sz w:val="20"/>
        </w:rPr>
        <w:t>
      1,5 должности на 450 и более коек.</w:t>
      </w:r>
      <w:r>
        <w:br/>
      </w:r>
      <w:r>
        <w:rPr>
          <w:b w:val="false"/>
          <w:i w:val="false"/>
          <w:color w:val="000000"/>
          <w:sz w:val="20"/>
        </w:rPr>
        <w:t>
</w:t>
      </w:r>
      <w:r>
        <w:rPr>
          <w:b w:val="false"/>
          <w:i w:val="false"/>
          <w:color w:val="000000"/>
          <w:sz w:val="20"/>
        </w:rPr>
        <w:t>
      505. Должность дезинфектора по обслуживанию функционирующей установки устанавливается только в туберкулезных санаториях.</w:t>
      </w:r>
      <w:r>
        <w:br/>
      </w:r>
      <w:r>
        <w:rPr>
          <w:b w:val="false"/>
          <w:i w:val="false"/>
          <w:color w:val="000000"/>
          <w:sz w:val="20"/>
        </w:rPr>
        <w:t>
</w:t>
      </w:r>
      <w:r>
        <w:rPr>
          <w:b w:val="false"/>
          <w:i w:val="false"/>
          <w:color w:val="000000"/>
          <w:sz w:val="20"/>
        </w:rPr>
        <w:t>
      506. Должность медицинского регистратора устанавливается в санаториях от 100 и более коек.</w:t>
      </w:r>
      <w:r>
        <w:br/>
      </w:r>
      <w:r>
        <w:rPr>
          <w:b w:val="false"/>
          <w:i w:val="false"/>
          <w:color w:val="000000"/>
          <w:sz w:val="20"/>
        </w:rPr>
        <w:t>
</w:t>
      </w:r>
      <w:r>
        <w:rPr>
          <w:b w:val="false"/>
          <w:i w:val="false"/>
          <w:color w:val="000000"/>
          <w:sz w:val="20"/>
        </w:rPr>
        <w:t>
      507. Должности операционной и перевязочной медсестры устанавливаются дополнительно в санаториях для туберкулезных больных, для больных с последствиями травм, и в желудочно-кишечных санаториях, имеющих не менее 20 хирургических коек.</w:t>
      </w:r>
      <w:r>
        <w:br/>
      </w:r>
      <w:r>
        <w:rPr>
          <w:b w:val="false"/>
          <w:i w:val="false"/>
          <w:color w:val="000000"/>
          <w:sz w:val="20"/>
        </w:rPr>
        <w:t>
</w:t>
      </w:r>
      <w:r>
        <w:rPr>
          <w:b w:val="false"/>
          <w:i w:val="false"/>
          <w:color w:val="000000"/>
          <w:sz w:val="20"/>
        </w:rPr>
        <w:t>
      508. В санаториях, имеющих 2 и более изолированных корпусов, установленное число палатных медсестер увеличивается на 1 должность медсестры на каждый корпус, имеющий не менее 25 коек, но не более 3 должностей на санаторий.</w:t>
      </w:r>
      <w:r>
        <w:br/>
      </w:r>
      <w:r>
        <w:rPr>
          <w:b w:val="false"/>
          <w:i w:val="false"/>
          <w:color w:val="000000"/>
          <w:sz w:val="20"/>
        </w:rPr>
        <w:t>
</w:t>
      </w:r>
      <w:r>
        <w:rPr>
          <w:b w:val="false"/>
          <w:i w:val="false"/>
          <w:color w:val="000000"/>
          <w:sz w:val="20"/>
        </w:rPr>
        <w:t>
      509. Должность инструктора по трудовой терапии устанавливается в штате туберкулезных санаториев для взрослых и подростков из расчета:</w:t>
      </w:r>
      <w:r>
        <w:br/>
      </w:r>
      <w:r>
        <w:rPr>
          <w:b w:val="false"/>
          <w:i w:val="false"/>
          <w:color w:val="000000"/>
          <w:sz w:val="20"/>
        </w:rPr>
        <w:t>
</w:t>
      </w:r>
      <w:r>
        <w:rPr>
          <w:b w:val="false"/>
          <w:i w:val="false"/>
          <w:color w:val="000000"/>
          <w:sz w:val="20"/>
        </w:rPr>
        <w:t>
      1 должность на 75-100 коек;</w:t>
      </w:r>
      <w:r>
        <w:br/>
      </w:r>
      <w:r>
        <w:rPr>
          <w:b w:val="false"/>
          <w:i w:val="false"/>
          <w:color w:val="000000"/>
          <w:sz w:val="20"/>
        </w:rPr>
        <w:t>
</w:t>
      </w:r>
      <w:r>
        <w:rPr>
          <w:b w:val="false"/>
          <w:i w:val="false"/>
          <w:color w:val="000000"/>
          <w:sz w:val="20"/>
        </w:rPr>
        <w:t>
      1 должность на каждые последующие 100 коек.</w:t>
      </w:r>
      <w:r>
        <w:br/>
      </w:r>
      <w:r>
        <w:rPr>
          <w:b w:val="false"/>
          <w:i w:val="false"/>
          <w:color w:val="000000"/>
          <w:sz w:val="20"/>
        </w:rPr>
        <w:t>
</w:t>
      </w:r>
      <w:r>
        <w:rPr>
          <w:b w:val="false"/>
          <w:i w:val="false"/>
          <w:color w:val="000000"/>
          <w:sz w:val="20"/>
        </w:rPr>
        <w:t>
      510. Должность санитарок (палатных) устанавливается:</w:t>
      </w:r>
      <w:r>
        <w:br/>
      </w:r>
      <w:r>
        <w:rPr>
          <w:b w:val="false"/>
          <w:i w:val="false"/>
          <w:color w:val="000000"/>
          <w:sz w:val="20"/>
        </w:rPr>
        <w:t>
</w:t>
      </w:r>
      <w:r>
        <w:rPr>
          <w:b w:val="false"/>
          <w:i w:val="false"/>
          <w:color w:val="000000"/>
          <w:sz w:val="20"/>
        </w:rPr>
        <w:t>
      в туберкулезных санаториях 9 должностей на 50-75 коек, а также на каждые 8 коек свыше 75 добавляется 1 должность;</w:t>
      </w:r>
      <w:r>
        <w:br/>
      </w:r>
      <w:r>
        <w:rPr>
          <w:b w:val="false"/>
          <w:i w:val="false"/>
          <w:color w:val="000000"/>
          <w:sz w:val="20"/>
        </w:rPr>
        <w:t>
</w:t>
      </w:r>
      <w:r>
        <w:rPr>
          <w:b w:val="false"/>
          <w:i w:val="false"/>
          <w:color w:val="000000"/>
          <w:sz w:val="20"/>
        </w:rPr>
        <w:t>
      в прочих санаториях 6 должностей на 50-75 коек, а также на каждые 13 коек свыше 75 добавляется 1 должность.</w:t>
      </w:r>
      <w:r>
        <w:br/>
      </w:r>
      <w:r>
        <w:rPr>
          <w:b w:val="false"/>
          <w:i w:val="false"/>
          <w:color w:val="000000"/>
          <w:sz w:val="20"/>
        </w:rPr>
        <w:t>
</w:t>
      </w:r>
      <w:r>
        <w:rPr>
          <w:b w:val="false"/>
          <w:i w:val="false"/>
          <w:color w:val="000000"/>
          <w:sz w:val="20"/>
        </w:rPr>
        <w:t>
      В санаториях, имеющих 2 и более изолированных друг от друга корпусов, установленное количество санитарок увеличивается на 2 должности на каждый корпус, имеющий не менее 25 коек.</w:t>
      </w:r>
      <w:r>
        <w:br/>
      </w:r>
      <w:r>
        <w:rPr>
          <w:b w:val="false"/>
          <w:i w:val="false"/>
          <w:color w:val="000000"/>
          <w:sz w:val="20"/>
        </w:rPr>
        <w:t>
</w:t>
      </w:r>
      <w:r>
        <w:rPr>
          <w:b w:val="false"/>
          <w:i w:val="false"/>
          <w:color w:val="000000"/>
          <w:sz w:val="20"/>
        </w:rPr>
        <w:t>
      511. В санаториях для туберкулезных больных, для больных с последствиями травм и в желудочно-кишечных санаториях, имеющих хирургические палаты не менее 20 коек, дополнительно устанавливается должность санитарки (палатной) и санитарки по переноске и сопровождению больных.</w:t>
      </w:r>
      <w:r>
        <w:br/>
      </w:r>
      <w:r>
        <w:rPr>
          <w:b w:val="false"/>
          <w:i w:val="false"/>
          <w:color w:val="000000"/>
          <w:sz w:val="20"/>
        </w:rPr>
        <w:t>
</w:t>
      </w:r>
      <w:r>
        <w:rPr>
          <w:b w:val="false"/>
          <w:i w:val="false"/>
          <w:color w:val="000000"/>
          <w:sz w:val="20"/>
        </w:rPr>
        <w:t>
      512. В легочно-туберкулезных санаториях, имеющих отоларингологическое отделение, дополнительно устанавливается должность санитарки (палатной).</w:t>
      </w:r>
      <w:r>
        <w:br/>
      </w:r>
      <w:r>
        <w:rPr>
          <w:b w:val="false"/>
          <w:i w:val="false"/>
          <w:color w:val="000000"/>
          <w:sz w:val="20"/>
        </w:rPr>
        <w:t>
</w:t>
      </w:r>
      <w:r>
        <w:rPr>
          <w:b w:val="false"/>
          <w:i w:val="false"/>
          <w:color w:val="000000"/>
          <w:sz w:val="20"/>
        </w:rPr>
        <w:t>
      513. Для обслуживания приемного отделения в санаториях на 100 и более коек устанавливается дополнительно 1 должность санитарки.</w:t>
      </w:r>
      <w:r>
        <w:br/>
      </w:r>
      <w:r>
        <w:rPr>
          <w:b w:val="false"/>
          <w:i w:val="false"/>
          <w:color w:val="000000"/>
          <w:sz w:val="20"/>
        </w:rPr>
        <w:t>
</w:t>
      </w:r>
      <w:r>
        <w:rPr>
          <w:b w:val="false"/>
          <w:i w:val="false"/>
          <w:color w:val="000000"/>
          <w:sz w:val="20"/>
        </w:rPr>
        <w:t>
      514. В санаториях, имеющих водолечебницу с душевой кафедрой и другими душевыми установками, устанавливается должность санитарки-душера.</w:t>
      </w:r>
      <w:r>
        <w:br/>
      </w:r>
      <w:r>
        <w:rPr>
          <w:b w:val="false"/>
          <w:i w:val="false"/>
          <w:color w:val="000000"/>
          <w:sz w:val="20"/>
        </w:rPr>
        <w:t>
</w:t>
      </w:r>
      <w:r>
        <w:rPr>
          <w:b w:val="false"/>
          <w:i w:val="false"/>
          <w:color w:val="000000"/>
          <w:sz w:val="20"/>
        </w:rPr>
        <w:t>
      515. В отделениях для отпуска лечебных ванн при санаториях устанавливаются:</w:t>
      </w:r>
      <w:r>
        <w:br/>
      </w:r>
      <w:r>
        <w:rPr>
          <w:b w:val="false"/>
          <w:i w:val="false"/>
          <w:color w:val="000000"/>
          <w:sz w:val="20"/>
        </w:rPr>
        <w:t>
</w:t>
      </w:r>
      <w:r>
        <w:rPr>
          <w:b w:val="false"/>
          <w:i w:val="false"/>
          <w:color w:val="000000"/>
          <w:sz w:val="20"/>
        </w:rPr>
        <w:t>
      1 должность санитарки-ваннщицы на каждые 4 ванны;</w:t>
      </w:r>
      <w:r>
        <w:br/>
      </w:r>
      <w:r>
        <w:rPr>
          <w:b w:val="false"/>
          <w:i w:val="false"/>
          <w:color w:val="000000"/>
          <w:sz w:val="20"/>
        </w:rPr>
        <w:t>
</w:t>
      </w:r>
      <w:r>
        <w:rPr>
          <w:b w:val="false"/>
          <w:i w:val="false"/>
          <w:color w:val="000000"/>
          <w:sz w:val="20"/>
        </w:rPr>
        <w:t>
      1 должность санитарки-уборщицы на каждые 8 ванн.</w:t>
      </w:r>
      <w:r>
        <w:br/>
      </w:r>
      <w:r>
        <w:rPr>
          <w:b w:val="false"/>
          <w:i w:val="false"/>
          <w:color w:val="000000"/>
          <w:sz w:val="20"/>
        </w:rPr>
        <w:t>
</w:t>
      </w:r>
      <w:r>
        <w:rPr>
          <w:b w:val="false"/>
          <w:i w:val="false"/>
          <w:color w:val="000000"/>
          <w:sz w:val="20"/>
        </w:rPr>
        <w:t>
      516. В грязелечебных отделениях при санаториях устанавливаются:</w:t>
      </w:r>
      <w:r>
        <w:br/>
      </w:r>
      <w:r>
        <w:rPr>
          <w:b w:val="false"/>
          <w:i w:val="false"/>
          <w:color w:val="000000"/>
          <w:sz w:val="20"/>
        </w:rPr>
        <w:t>
</w:t>
      </w:r>
      <w:r>
        <w:rPr>
          <w:b w:val="false"/>
          <w:i w:val="false"/>
          <w:color w:val="000000"/>
          <w:sz w:val="20"/>
        </w:rPr>
        <w:t>
      1 должность санитарки-грязевщицы по отпуску грязевых аппликаций на каждые 3 грязевые кушетки;</w:t>
      </w:r>
      <w:r>
        <w:br/>
      </w:r>
      <w:r>
        <w:rPr>
          <w:b w:val="false"/>
          <w:i w:val="false"/>
          <w:color w:val="000000"/>
          <w:sz w:val="20"/>
        </w:rPr>
        <w:t>
</w:t>
      </w:r>
      <w:r>
        <w:rPr>
          <w:b w:val="false"/>
          <w:i w:val="false"/>
          <w:color w:val="000000"/>
          <w:sz w:val="20"/>
        </w:rPr>
        <w:t>
      1 должность санитарки-грязевщицы для подвозки, подогрева грязи и отвозки брезентов - на каждые 4 грязевые кушетки;</w:t>
      </w:r>
      <w:r>
        <w:br/>
      </w:r>
      <w:r>
        <w:rPr>
          <w:b w:val="false"/>
          <w:i w:val="false"/>
          <w:color w:val="000000"/>
          <w:sz w:val="20"/>
        </w:rPr>
        <w:t>
</w:t>
      </w:r>
      <w:r>
        <w:rPr>
          <w:b w:val="false"/>
          <w:i w:val="false"/>
          <w:color w:val="000000"/>
          <w:sz w:val="20"/>
        </w:rPr>
        <w:t>
      1 должность санитарки для обслуживания гинекологических больных на каждые 2 кресла;</w:t>
      </w:r>
      <w:r>
        <w:br/>
      </w:r>
      <w:r>
        <w:rPr>
          <w:b w:val="false"/>
          <w:i w:val="false"/>
          <w:color w:val="000000"/>
          <w:sz w:val="20"/>
        </w:rPr>
        <w:t>
</w:t>
      </w:r>
      <w:r>
        <w:rPr>
          <w:b w:val="false"/>
          <w:i w:val="false"/>
          <w:color w:val="000000"/>
          <w:sz w:val="20"/>
        </w:rPr>
        <w:t>
      1 должность санитарки-уборщицы на 10 грязевых кушеток.</w:t>
      </w:r>
      <w:r>
        <w:br/>
      </w:r>
      <w:r>
        <w:rPr>
          <w:b w:val="false"/>
          <w:i w:val="false"/>
          <w:color w:val="000000"/>
          <w:sz w:val="20"/>
        </w:rPr>
        <w:t>
</w:t>
      </w:r>
      <w:r>
        <w:rPr>
          <w:b w:val="false"/>
          <w:i w:val="false"/>
          <w:color w:val="000000"/>
          <w:sz w:val="20"/>
        </w:rPr>
        <w:t>
      517. Должность санитарки пляжа при санатории устанавливается из расчета 1 должность на каждые 50 лежаков.</w:t>
      </w:r>
      <w:r>
        <w:br/>
      </w:r>
      <w:r>
        <w:rPr>
          <w:b w:val="false"/>
          <w:i w:val="false"/>
          <w:color w:val="000000"/>
          <w:sz w:val="20"/>
        </w:rPr>
        <w:t>
</w:t>
      </w:r>
      <w:r>
        <w:rPr>
          <w:b w:val="false"/>
          <w:i w:val="false"/>
          <w:color w:val="000000"/>
          <w:sz w:val="20"/>
        </w:rPr>
        <w:t>
      518. Должность санитарки аэросолярия или специально приспособленных для аэротерапии веранд устанавливается при наличии не менее 25 лежаков.</w:t>
      </w:r>
      <w:r>
        <w:br/>
      </w:r>
      <w:r>
        <w:rPr>
          <w:b w:val="false"/>
          <w:i w:val="false"/>
          <w:color w:val="000000"/>
          <w:sz w:val="20"/>
        </w:rPr>
        <w:t>
</w:t>
      </w:r>
      <w:r>
        <w:rPr>
          <w:b w:val="false"/>
          <w:i w:val="false"/>
          <w:color w:val="000000"/>
          <w:sz w:val="20"/>
        </w:rPr>
        <w:t>
      519. В санаториях, расположенных от ближайшей железнодорожной станции или пристани на 10 километров и более и имеющих остановочный пункт с количеством не менее 6 коек для прибывающих и уезжающих из санатория больных, устанавливаются 2 должности санитарок.</w:t>
      </w:r>
      <w:r>
        <w:br/>
      </w:r>
      <w:r>
        <w:rPr>
          <w:b w:val="false"/>
          <w:i w:val="false"/>
          <w:color w:val="000000"/>
          <w:sz w:val="20"/>
        </w:rPr>
        <w:t>
</w:t>
      </w:r>
      <w:r>
        <w:rPr>
          <w:b w:val="false"/>
          <w:i w:val="false"/>
          <w:color w:val="000000"/>
          <w:sz w:val="20"/>
        </w:rPr>
        <w:t>
      520. Должности санитарок по переноске и сопровождению больных устанавливаются в костно-туберкулезных санаториях из расчета 1 должность на каждые 20 больных.</w:t>
      </w:r>
      <w:r>
        <w:br/>
      </w:r>
      <w:r>
        <w:rPr>
          <w:b w:val="false"/>
          <w:i w:val="false"/>
          <w:color w:val="000000"/>
          <w:sz w:val="20"/>
        </w:rPr>
        <w:t>
</w:t>
      </w:r>
      <w:r>
        <w:rPr>
          <w:b w:val="false"/>
          <w:i w:val="false"/>
          <w:color w:val="000000"/>
          <w:sz w:val="20"/>
        </w:rPr>
        <w:t>
      521. В санаториях на 400 и более коек, имеющих 2 и более спальных корпуса, устанавливается 2 должности сестры-хозяйки.</w:t>
      </w:r>
    </w:p>
    <w:p>
      <w:pPr>
        <w:spacing w:after="0"/>
        <w:ind w:left="0"/>
        <w:jc w:val="left"/>
      </w:pPr>
      <w:r>
        <w:rPr>
          <w:b w:val="false"/>
          <w:i w:val="false"/>
          <w:color w:val="000000"/>
          <w:sz w:val="20"/>
        </w:rPr>
        <w:t>
</w:t>
      </w:r>
    </w:p>
    <w:p>
      <w:pPr>
        <w:spacing w:after="0"/>
        <w:ind w:left="0"/>
        <w:jc w:val="left"/>
      </w:pPr>
      <w:r>
        <w:rPr>
          <w:b/>
          <w:i w:val="false"/>
          <w:color w:val="000000"/>
        </w:rPr>
        <w:t xml:space="preserve"> 
§ 5. Персонал аптек</w:t>
      </w:r>
    </w:p>
    <w:p>
      <w:pPr>
        <w:spacing w:after="0"/>
        <w:ind w:left="0"/>
        <w:jc w:val="left"/>
      </w:pPr>
      <w:r>
        <w:rPr>
          <w:b w:val="false"/>
          <w:i w:val="false"/>
          <w:color w:val="000000"/>
          <w:sz w:val="20"/>
        </w:rPr>
        <w:t>
</w:t>
      </w:r>
    </w:p>
    <w:p>
      <w:pPr>
        <w:spacing w:after="0"/>
        <w:ind w:left="0"/>
        <w:jc w:val="left"/>
      </w:pPr>
      <w:r>
        <w:rPr>
          <w:b w:val="false"/>
          <w:i w:val="false"/>
          <w:color w:val="000000"/>
          <w:sz w:val="20"/>
        </w:rPr>
        <w:t>
      522. Должность заведующего аптекой - провизора устанавливается в одиночно расположенных санаториях (вне курортов) на 150 и более коек, удаленных от ближайшей аптеки на 3 километра и более, а в санаториях до 150 коек вместо заведующего аптекой - должность провизора-технолога или фармацевта.</w:t>
      </w:r>
      <w:r>
        <w:br/>
      </w:r>
      <w:r>
        <w:rPr>
          <w:b w:val="false"/>
          <w:i w:val="false"/>
          <w:color w:val="000000"/>
          <w:sz w:val="20"/>
        </w:rPr>
        <w:t>
</w:t>
      </w:r>
      <w:r>
        <w:rPr>
          <w:b w:val="false"/>
          <w:i w:val="false"/>
          <w:color w:val="000000"/>
          <w:sz w:val="20"/>
        </w:rPr>
        <w:t>
      В санаториях, имеющих 450 и более коек, расположенных вне курортов и отдаленных от ближайшей аптеки на 3 км и более, устанавливается дополнительно должность провизора-технолога или фармацевта.</w:t>
      </w:r>
      <w:r>
        <w:br/>
      </w:r>
      <w:r>
        <w:rPr>
          <w:b w:val="false"/>
          <w:i w:val="false"/>
          <w:color w:val="000000"/>
          <w:sz w:val="20"/>
        </w:rPr>
        <w:t>
</w:t>
      </w:r>
      <w:r>
        <w:rPr>
          <w:b w:val="false"/>
          <w:i w:val="false"/>
          <w:color w:val="000000"/>
          <w:sz w:val="20"/>
        </w:rPr>
        <w:t>
      523. Должность санитарки аптеки может вводиться в пределах норматива имеющихся санитарок.</w:t>
      </w:r>
    </w:p>
    <w:p>
      <w:pPr>
        <w:spacing w:after="0"/>
        <w:ind w:left="0"/>
        <w:jc w:val="left"/>
      </w:pPr>
      <w:r>
        <w:rPr>
          <w:b w:val="false"/>
          <w:i w:val="false"/>
          <w:color w:val="000000"/>
          <w:sz w:val="20"/>
        </w:rPr>
        <w:t>
</w:t>
      </w:r>
    </w:p>
    <w:p>
      <w:pPr>
        <w:spacing w:after="0"/>
        <w:ind w:left="0"/>
        <w:jc w:val="left"/>
      </w:pPr>
      <w:r>
        <w:rPr>
          <w:b/>
          <w:i w:val="false"/>
          <w:color w:val="000000"/>
        </w:rPr>
        <w:t xml:space="preserve"> 
Глава 7. Штатные нормативы персонала дома ребенка</w:t>
      </w:r>
    </w:p>
    <w:p>
      <w:pPr>
        <w:spacing w:after="0"/>
        <w:ind w:left="0"/>
        <w:jc w:val="left"/>
      </w:pPr>
      <w:r>
        <w:rPr>
          <w:b w:val="false"/>
          <w:i w:val="false"/>
          <w:color w:val="000000"/>
          <w:sz w:val="20"/>
        </w:rPr>
        <w:t>
</w:t>
      </w:r>
    </w:p>
    <w:p>
      <w:pPr>
        <w:spacing w:after="0"/>
        <w:ind w:left="0"/>
        <w:jc w:val="left"/>
      </w:pPr>
      <w:r>
        <w:rPr>
          <w:b w:val="false"/>
          <w:i w:val="false"/>
          <w:color w:val="000000"/>
          <w:sz w:val="20"/>
        </w:rPr>
        <w:t>
      524. Должности врачей-педиатров устанавливаются из расчета 1 должность на 40 детей в Доме ребенка (общего типа) и 1 должность врача-педиатра на 20 детей в специализированных Домах ребенка.</w:t>
      </w:r>
      <w:r>
        <w:br/>
      </w:r>
      <w:r>
        <w:rPr>
          <w:b w:val="false"/>
          <w:i w:val="false"/>
          <w:color w:val="000000"/>
          <w:sz w:val="20"/>
        </w:rPr>
        <w:t>
</w:t>
      </w:r>
      <w:r>
        <w:rPr>
          <w:b w:val="false"/>
          <w:i w:val="false"/>
          <w:color w:val="000000"/>
          <w:sz w:val="20"/>
        </w:rPr>
        <w:t>
      525. Должность врачей-отоларингологов в специализированных Домах ребенка для детей с нарушением слуха и речи устанавливаются 0,5 должности на 45-100 детей, 1 должность - свыше 100 детей.</w:t>
      </w:r>
      <w:r>
        <w:br/>
      </w:r>
      <w:r>
        <w:rPr>
          <w:b w:val="false"/>
          <w:i w:val="false"/>
          <w:color w:val="000000"/>
          <w:sz w:val="20"/>
        </w:rPr>
        <w:t>
</w:t>
      </w:r>
      <w:r>
        <w:rPr>
          <w:b w:val="false"/>
          <w:i w:val="false"/>
          <w:color w:val="000000"/>
          <w:sz w:val="20"/>
        </w:rPr>
        <w:t>
      526. Должности врачей невропатологов в специализированных Домах ребенка для детей с органическим поражением центральной нервной системы с нарушением или без нарушения психики устанавливаются 0,5 должности на 30-70 детей, 1 должность - свыше 70 детей.</w:t>
      </w:r>
      <w:r>
        <w:br/>
      </w:r>
      <w:r>
        <w:rPr>
          <w:b w:val="false"/>
          <w:i w:val="false"/>
          <w:color w:val="000000"/>
          <w:sz w:val="20"/>
        </w:rPr>
        <w:t>
</w:t>
      </w:r>
      <w:r>
        <w:rPr>
          <w:b w:val="false"/>
          <w:i w:val="false"/>
          <w:color w:val="000000"/>
          <w:sz w:val="20"/>
        </w:rPr>
        <w:t>
      527. Должности медицинских сестер устанавливаются из расчета 1 должность на 40 детей в Домах ребенка (общего типа) и на 20 детей в специализированных Домах ребенка, но не менее 1 круглосуточного поста на организацию.</w:t>
      </w:r>
      <w:r>
        <w:br/>
      </w:r>
      <w:r>
        <w:rPr>
          <w:b w:val="false"/>
          <w:i w:val="false"/>
          <w:color w:val="000000"/>
          <w:sz w:val="20"/>
        </w:rPr>
        <w:t>
</w:t>
      </w:r>
      <w:r>
        <w:rPr>
          <w:b w:val="false"/>
          <w:i w:val="false"/>
          <w:color w:val="000000"/>
          <w:sz w:val="20"/>
        </w:rPr>
        <w:t>
      В Домах ребенка на 75 и более мест в зависимости от объема работы, в том числе по обслуживанию детей, находящихся в изоляторе на 6 и более коек или на карантине, может устанавливаться необходимая дополнительная численность должностей медицинских сестер, но не более одного круглосуточного поста.</w:t>
      </w:r>
      <w:r>
        <w:br/>
      </w:r>
      <w:r>
        <w:rPr>
          <w:b w:val="false"/>
          <w:i w:val="false"/>
          <w:color w:val="000000"/>
          <w:sz w:val="20"/>
        </w:rPr>
        <w:t>
</w:t>
      </w:r>
      <w:r>
        <w:rPr>
          <w:b w:val="false"/>
          <w:i w:val="false"/>
          <w:color w:val="000000"/>
          <w:sz w:val="20"/>
        </w:rPr>
        <w:t>
      528. Должности медицинских сестер по физиотерапии устанавливаются по штатным нормативам для отделений физиотерапии больниц.</w:t>
      </w:r>
      <w:r>
        <w:br/>
      </w:r>
      <w:r>
        <w:rPr>
          <w:b w:val="false"/>
          <w:i w:val="false"/>
          <w:color w:val="000000"/>
          <w:sz w:val="20"/>
        </w:rPr>
        <w:t>
</w:t>
      </w:r>
      <w:r>
        <w:rPr>
          <w:b w:val="false"/>
          <w:i w:val="false"/>
          <w:color w:val="000000"/>
          <w:sz w:val="20"/>
        </w:rPr>
        <w:t>
      529. Должности медицинских сестер по массажу и инструкторов по лечебной физкультуре для оказания соответствующей помощи детям с нарушением функции опорно-двигательного аппарата устанавливаются в Домах ребенка для детей с органическим поражением центральной нервной системы с нарушением или без нарушения психики по штатным нормативам для отделений физиотерапии больниц.</w:t>
      </w:r>
      <w:r>
        <w:br/>
      </w:r>
      <w:r>
        <w:rPr>
          <w:b w:val="false"/>
          <w:i w:val="false"/>
          <w:color w:val="000000"/>
          <w:sz w:val="20"/>
        </w:rPr>
        <w:t>
</w:t>
      </w:r>
      <w:r>
        <w:rPr>
          <w:b w:val="false"/>
          <w:i w:val="false"/>
          <w:color w:val="000000"/>
          <w:sz w:val="20"/>
        </w:rPr>
        <w:t>
      530. Должность медицинской сестры по лечебному питанию устанавливается из расчета 1,0 на организацию.</w:t>
      </w:r>
      <w:r>
        <w:br/>
      </w:r>
      <w:r>
        <w:rPr>
          <w:b w:val="false"/>
          <w:i w:val="false"/>
          <w:color w:val="000000"/>
          <w:sz w:val="20"/>
        </w:rPr>
        <w:t>
</w:t>
      </w:r>
      <w:r>
        <w:rPr>
          <w:b w:val="false"/>
          <w:i w:val="false"/>
          <w:color w:val="000000"/>
          <w:sz w:val="20"/>
        </w:rPr>
        <w:t>
      531. Должность патронажной медицинской сестры устанавливается из расчета 1,0 на организацию.</w:t>
      </w:r>
      <w:r>
        <w:br/>
      </w:r>
      <w:r>
        <w:rPr>
          <w:b w:val="false"/>
          <w:i w:val="false"/>
          <w:color w:val="000000"/>
          <w:sz w:val="20"/>
        </w:rPr>
        <w:t>
</w:t>
      </w:r>
      <w:r>
        <w:rPr>
          <w:b w:val="false"/>
          <w:i w:val="false"/>
          <w:color w:val="000000"/>
          <w:sz w:val="20"/>
        </w:rPr>
        <w:t>
      532. Должность старшей медицинской сестры устанавливается 1,0 на организацию.</w:t>
      </w:r>
      <w:r>
        <w:br/>
      </w:r>
      <w:r>
        <w:rPr>
          <w:b w:val="false"/>
          <w:i w:val="false"/>
          <w:color w:val="000000"/>
          <w:sz w:val="20"/>
        </w:rPr>
        <w:t>
</w:t>
      </w:r>
      <w:r>
        <w:rPr>
          <w:b w:val="false"/>
          <w:i w:val="false"/>
          <w:color w:val="000000"/>
          <w:sz w:val="20"/>
        </w:rPr>
        <w:t>
      533. Должности воспитателей устанавливаются из расчета 1 круглосуточный пост на 10 детей в возрасте до 1,5 лет и в группах для детей с органическим поражением центральной нервной системы с нарушением или без нарушения психики, независимо от возраста, на 13 детей в возрасте от 1,5 до 2-х лет, на 15 детей в возрасте старше 2 лет.</w:t>
      </w:r>
      <w:r>
        <w:br/>
      </w:r>
      <w:r>
        <w:rPr>
          <w:b w:val="false"/>
          <w:i w:val="false"/>
          <w:color w:val="000000"/>
          <w:sz w:val="20"/>
        </w:rPr>
        <w:t>
</w:t>
      </w:r>
      <w:r>
        <w:rPr>
          <w:b w:val="false"/>
          <w:i w:val="false"/>
          <w:color w:val="000000"/>
          <w:sz w:val="20"/>
        </w:rPr>
        <w:t>
      534. Должности старших воспитателей устанавливаются из расчета: 0,5 ставки на 30-50 детей, 1 должность на 51 и более детей.</w:t>
      </w:r>
      <w:r>
        <w:br/>
      </w:r>
      <w:r>
        <w:rPr>
          <w:b w:val="false"/>
          <w:i w:val="false"/>
          <w:color w:val="000000"/>
          <w:sz w:val="20"/>
        </w:rPr>
        <w:t>
</w:t>
      </w:r>
      <w:r>
        <w:rPr>
          <w:b w:val="false"/>
          <w:i w:val="false"/>
          <w:color w:val="000000"/>
          <w:sz w:val="20"/>
        </w:rPr>
        <w:t>
      535. В Домах ребенка для детей с органическими поражениями центральной нервной системы, нарушением психики, не подлежащих воспитанию и обучению, возможна замена должностей воспитателей на должности медицинских сестер.</w:t>
      </w:r>
      <w:r>
        <w:br/>
      </w:r>
      <w:r>
        <w:rPr>
          <w:b w:val="false"/>
          <w:i w:val="false"/>
          <w:color w:val="000000"/>
          <w:sz w:val="20"/>
        </w:rPr>
        <w:t>
</w:t>
      </w:r>
      <w:r>
        <w:rPr>
          <w:b w:val="false"/>
          <w:i w:val="false"/>
          <w:color w:val="000000"/>
          <w:sz w:val="20"/>
        </w:rPr>
        <w:t>
      536. Должности сурдологопедов устанавливаются из расчета 1 должность на 8 детей с нарушением слуха (глухих, тугоухих, глухонемых, оглохших) в возрасте от 1,5 лет.</w:t>
      </w:r>
      <w:r>
        <w:br/>
      </w:r>
      <w:r>
        <w:rPr>
          <w:b w:val="false"/>
          <w:i w:val="false"/>
          <w:color w:val="000000"/>
          <w:sz w:val="20"/>
        </w:rPr>
        <w:t>
</w:t>
      </w:r>
      <w:r>
        <w:rPr>
          <w:b w:val="false"/>
          <w:i w:val="false"/>
          <w:color w:val="000000"/>
          <w:sz w:val="20"/>
        </w:rPr>
        <w:t>
      537. Должности логопедов устанавливаются из расчета 1 должность на 15 детей от 1,5 лет в домах ребенка (общего типа), на 8 детей с органическим поражением центральной нервной системы, патологией челюстно-лицевой области, дизартрией, алалией, заиканием, на 10 детей до 2-х лет и на 12 детей - старше 2-х лет.</w:t>
      </w:r>
      <w:r>
        <w:br/>
      </w:r>
      <w:r>
        <w:rPr>
          <w:b w:val="false"/>
          <w:i w:val="false"/>
          <w:color w:val="000000"/>
          <w:sz w:val="20"/>
        </w:rPr>
        <w:t>
</w:t>
      </w:r>
      <w:r>
        <w:rPr>
          <w:b w:val="false"/>
          <w:i w:val="false"/>
          <w:color w:val="000000"/>
          <w:sz w:val="20"/>
        </w:rPr>
        <w:t>
      538. Должность психолога устанавливается в специализированных домах ребенка из расчета 0,5 ставки на 70 детей, 1 должность - свыше 70 детей.</w:t>
      </w:r>
      <w:r>
        <w:br/>
      </w:r>
      <w:r>
        <w:rPr>
          <w:b w:val="false"/>
          <w:i w:val="false"/>
          <w:color w:val="000000"/>
          <w:sz w:val="20"/>
        </w:rPr>
        <w:t>
</w:t>
      </w:r>
      <w:r>
        <w:rPr>
          <w:b w:val="false"/>
          <w:i w:val="false"/>
          <w:color w:val="000000"/>
          <w:sz w:val="20"/>
        </w:rPr>
        <w:t>
      539. Должность музыкального работника устанавливается 1,0 на организацию.</w:t>
      </w:r>
      <w:r>
        <w:br/>
      </w:r>
      <w:r>
        <w:rPr>
          <w:b w:val="false"/>
          <w:i w:val="false"/>
          <w:color w:val="000000"/>
          <w:sz w:val="20"/>
        </w:rPr>
        <w:t>
</w:t>
      </w:r>
      <w:r>
        <w:rPr>
          <w:b w:val="false"/>
          <w:i w:val="false"/>
          <w:color w:val="000000"/>
          <w:sz w:val="20"/>
        </w:rPr>
        <w:t>
      540. Должности санитарок-нянь устанавливаются на период работы с 6 до 22 часов в соответствии с числом должностей воспитателей, предусмотренных для работы в группах в указанное время (с учетом разницы в продолжительности рабочего дня).</w:t>
      </w:r>
      <w:r>
        <w:br/>
      </w:r>
      <w:r>
        <w:rPr>
          <w:b w:val="false"/>
          <w:i w:val="false"/>
          <w:color w:val="000000"/>
          <w:sz w:val="20"/>
        </w:rPr>
        <w:t>
</w:t>
      </w:r>
      <w:r>
        <w:rPr>
          <w:b w:val="false"/>
          <w:i w:val="false"/>
          <w:color w:val="000000"/>
          <w:sz w:val="20"/>
        </w:rPr>
        <w:t>
      541. В Домах ребенка (группах) для детей с органическим поражением центральной нервной системы с нарушением или без нарушения психики должности санитарок-нянь устанавливаются из расчета 1 круглосуточный пост на 10 детей.</w:t>
      </w:r>
      <w:r>
        <w:br/>
      </w:r>
      <w:r>
        <w:rPr>
          <w:b w:val="false"/>
          <w:i w:val="false"/>
          <w:color w:val="000000"/>
          <w:sz w:val="20"/>
        </w:rPr>
        <w:t>
</w:t>
      </w:r>
      <w:r>
        <w:rPr>
          <w:b w:val="false"/>
          <w:i w:val="false"/>
          <w:color w:val="000000"/>
          <w:sz w:val="20"/>
        </w:rPr>
        <w:t>
      В Домах ребенка на 75 и более мест для обслуживания детей в изоляторе на 6 и более коек может устанавливаться необходимая дополнительная численность должностей нянь на время, не обеспечиваемое средним медицинским персоналом.</w:t>
      </w:r>
      <w:r>
        <w:br/>
      </w:r>
      <w:r>
        <w:rPr>
          <w:b w:val="false"/>
          <w:i w:val="false"/>
          <w:color w:val="000000"/>
          <w:sz w:val="20"/>
        </w:rPr>
        <w:t>
</w:t>
      </w:r>
      <w:r>
        <w:rPr>
          <w:b w:val="false"/>
          <w:i w:val="false"/>
          <w:color w:val="000000"/>
          <w:sz w:val="20"/>
        </w:rPr>
        <w:t>
      542. Должности повара устанавливаются из расчета: 2 единицы в Домах ребенка до 80 коек; 2,5 единицы в Домах ребенка свыше 80 до 100 коек; 2,5 единицы и дополнительно 0,5 единицы на каждые 50 коек (сверх 100).</w:t>
      </w:r>
    </w:p>
    <w:p>
      <w:pPr>
        <w:spacing w:after="0"/>
        <w:ind w:left="0"/>
        <w:jc w:val="left"/>
      </w:pPr>
      <w:r>
        <w:rPr>
          <w:b w:val="false"/>
          <w:i w:val="false"/>
          <w:color w:val="000000"/>
          <w:sz w:val="20"/>
        </w:rPr>
        <w:t>
</w:t>
      </w:r>
    </w:p>
    <w:p>
      <w:pPr>
        <w:spacing w:after="0"/>
        <w:ind w:left="0"/>
        <w:jc w:val="left"/>
      </w:pPr>
      <w:r>
        <w:rPr>
          <w:b/>
          <w:i w:val="false"/>
          <w:color w:val="000000"/>
        </w:rPr>
        <w:t xml:space="preserve"> 
Раздел 2. Типовые штаты и</w:t>
      </w:r>
      <w:r>
        <w:br/>
      </w:r>
      <w:r>
        <w:rPr>
          <w:b/>
          <w:i w:val="false"/>
          <w:color w:val="000000"/>
        </w:rPr>
        <w:t>
штатные нормативы станций и отделений скорой медицинской помощи</w:t>
      </w:r>
    </w:p>
    <w:p>
      <w:pPr>
        <w:spacing w:after="0"/>
        <w:ind w:left="0"/>
        <w:jc w:val="left"/>
      </w:pPr>
      <w:r>
        <w:rPr>
          <w:b w:val="false"/>
          <w:i w:val="false"/>
          <w:color w:val="000000"/>
          <w:sz w:val="20"/>
        </w:rPr>
        <w:t>
</w:t>
      </w:r>
    </w:p>
    <w:p>
      <w:pPr>
        <w:spacing w:after="0"/>
        <w:ind w:left="0"/>
        <w:jc w:val="left"/>
      </w:pPr>
      <w:r>
        <w:rPr>
          <w:b w:val="false"/>
          <w:i w:val="false"/>
          <w:color w:val="000000"/>
          <w:sz w:val="20"/>
        </w:rPr>
        <w:t>
      543. Типовые штаты и штатные нормативы станций и отделений скорой медицинской помощи устанавливаются в соответствии с </w:t>
      </w:r>
      <w:r>
        <w:rPr>
          <w:b w:val="false"/>
          <w:i w:val="false"/>
          <w:color w:val="000000"/>
          <w:sz w:val="20"/>
        </w:rPr>
        <w:t>приложением 6</w:t>
      </w:r>
      <w:r>
        <w:rPr>
          <w:b w:val="false"/>
          <w:i w:val="false"/>
          <w:color w:val="000000"/>
          <w:sz w:val="20"/>
        </w:rPr>
        <w:t xml:space="preserve"> к настоящим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Раздел 3. Типовые штаты и штатные нормативы центров крови</w:t>
      </w:r>
    </w:p>
    <w:p>
      <w:pPr>
        <w:spacing w:after="0"/>
        <w:ind w:left="0"/>
        <w:jc w:val="left"/>
      </w:pPr>
      <w:r>
        <w:rPr>
          <w:b w:val="false"/>
          <w:i w:val="false"/>
          <w:color w:val="000000"/>
          <w:sz w:val="20"/>
        </w:rPr>
        <w:t>
</w:t>
      </w:r>
    </w:p>
    <w:p>
      <w:pPr>
        <w:spacing w:after="0"/>
        <w:ind w:left="0"/>
        <w:jc w:val="left"/>
      </w:pPr>
      <w:r>
        <w:rPr>
          <w:b w:val="false"/>
          <w:i w:val="false"/>
          <w:color w:val="000000"/>
          <w:sz w:val="20"/>
        </w:rPr>
        <w:t>
      544. В зависимости от количества донаций крови и ее компонентов в год центры крови делятся на 4 категории:</w:t>
      </w:r>
      <w:r>
        <w:br/>
      </w:r>
      <w:r>
        <w:rPr>
          <w:b w:val="false"/>
          <w:i w:val="false"/>
          <w:color w:val="000000"/>
          <w:sz w:val="20"/>
        </w:rPr>
        <w:t>
      1 категория - свыше 20000 донаций в год;</w:t>
      </w:r>
      <w:r>
        <w:br/>
      </w:r>
      <w:r>
        <w:rPr>
          <w:b w:val="false"/>
          <w:i w:val="false"/>
          <w:color w:val="000000"/>
          <w:sz w:val="20"/>
        </w:rPr>
        <w:t>
      2 категория - от 15000 до 20000 донаций в год;</w:t>
      </w:r>
      <w:r>
        <w:br/>
      </w:r>
      <w:r>
        <w:rPr>
          <w:b w:val="false"/>
          <w:i w:val="false"/>
          <w:color w:val="000000"/>
          <w:sz w:val="20"/>
        </w:rPr>
        <w:t>
      3 категория - от 10000 до 15000 донаций в год;</w:t>
      </w:r>
      <w:r>
        <w:br/>
      </w:r>
      <w:r>
        <w:rPr>
          <w:b w:val="false"/>
          <w:i w:val="false"/>
          <w:color w:val="000000"/>
          <w:sz w:val="20"/>
        </w:rPr>
        <w:t>
      4 категория - от 5000 до 10000 донаций в год.</w:t>
      </w:r>
      <w:r>
        <w:br/>
      </w:r>
      <w:r>
        <w:rPr>
          <w:b w:val="false"/>
          <w:i w:val="false"/>
          <w:color w:val="000000"/>
          <w:sz w:val="20"/>
        </w:rPr>
        <w:t>
      В соответствии с категориями определяется штатное расписание центров крови (далее – ЦК).</w:t>
      </w:r>
      <w:r>
        <w:br/>
      </w:r>
      <w:r>
        <w:rPr>
          <w:b w:val="false"/>
          <w:i w:val="false"/>
          <w:color w:val="000000"/>
          <w:sz w:val="20"/>
        </w:rPr>
        <w:t>
      </w:t>
      </w:r>
      <w:r>
        <w:rPr>
          <w:b w:val="false"/>
          <w:i w:val="false"/>
          <w:color w:val="ff0000"/>
          <w:sz w:val="20"/>
        </w:rPr>
        <w:t xml:space="preserve">Сноска. Пункт 544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545. ЦК, занимающимся переработкой плазмы на препараты крови методом фракционирования, устанавливаются дополнительные штаты исходя из объема переработки. Продукты донорской крови включают в себя:</w:t>
      </w:r>
      <w:r>
        <w:br/>
      </w:r>
      <w:r>
        <w:rPr>
          <w:b w:val="false"/>
          <w:i w:val="false"/>
          <w:color w:val="000000"/>
          <w:sz w:val="20"/>
        </w:rPr>
        <w:t>
</w:t>
      </w:r>
      <w:r>
        <w:rPr>
          <w:b w:val="false"/>
          <w:i w:val="false"/>
          <w:color w:val="000000"/>
          <w:sz w:val="20"/>
        </w:rPr>
        <w:t>
      1) компоненты донорской крови, пригодные для лечебных целей (готовый продукт, прошедший все стадии производства, контроля и выданный в отделение выдачи продукции или в экспедицию для выдачи в лечебную сеть);</w:t>
      </w:r>
      <w:r>
        <w:br/>
      </w:r>
      <w:r>
        <w:rPr>
          <w:b w:val="false"/>
          <w:i w:val="false"/>
          <w:color w:val="000000"/>
          <w:sz w:val="20"/>
        </w:rPr>
        <w:t>
</w:t>
      </w:r>
      <w:r>
        <w:rPr>
          <w:b w:val="false"/>
          <w:i w:val="false"/>
          <w:color w:val="000000"/>
          <w:sz w:val="20"/>
        </w:rPr>
        <w:t>
      2) компоненты донорской крови, для приготовления диагностических стандартов (компоненты крови (сырье), использованные на изготовление диагностических стандартов, пригодных для применения в лечебной сети, прошедшие все стадии производства, контроля и сданные на склад готовой продукции или в экспедицию для выдачи в лечебную сеть);</w:t>
      </w:r>
      <w:r>
        <w:br/>
      </w:r>
      <w:r>
        <w:rPr>
          <w:b w:val="false"/>
          <w:i w:val="false"/>
          <w:color w:val="000000"/>
          <w:sz w:val="20"/>
        </w:rPr>
        <w:t>
</w:t>
      </w:r>
      <w:r>
        <w:rPr>
          <w:b w:val="false"/>
          <w:i w:val="false"/>
          <w:color w:val="000000"/>
          <w:sz w:val="20"/>
        </w:rPr>
        <w:t>
      3) компоненты донорской крови, переданные на производство препаратов крови (все виды плазмы (сырье), пригодные для производства препаратов крови и направленные в организации-изготовители);</w:t>
      </w:r>
      <w:r>
        <w:br/>
      </w:r>
      <w:r>
        <w:rPr>
          <w:b w:val="false"/>
          <w:i w:val="false"/>
          <w:color w:val="000000"/>
          <w:sz w:val="20"/>
        </w:rPr>
        <w:t>
</w:t>
      </w:r>
      <w:r>
        <w:rPr>
          <w:b w:val="false"/>
          <w:i w:val="false"/>
          <w:color w:val="000000"/>
          <w:sz w:val="20"/>
        </w:rPr>
        <w:t>
      4) донорская кровь, заготовленная без консерванта для лабораторных исследований.</w:t>
      </w:r>
      <w:r>
        <w:br/>
      </w:r>
      <w:r>
        <w:rPr>
          <w:b w:val="false"/>
          <w:i w:val="false"/>
          <w:color w:val="000000"/>
          <w:sz w:val="20"/>
        </w:rPr>
        <w:t>
      </w:t>
      </w:r>
      <w:r>
        <w:rPr>
          <w:b w:val="false"/>
          <w:i w:val="false"/>
          <w:color w:val="ff0000"/>
          <w:sz w:val="20"/>
        </w:rPr>
        <w:t xml:space="preserve">Сноска. Пункт 545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546. Заместитель директора по сестринскому делу - 1 должность в ЦК 1-2 категории, главная медицинская сестра – 1 должность в ЦК 3-4 категории. Медицинская сестра инфекционного контроля – 1,5 должности в ЦК 1 категории, 1 должность в ЦК 2-4 категории. Сестра-хозяйка - 1 должность в ЦК 1-4 категории.</w:t>
      </w:r>
      <w:r>
        <w:br/>
      </w:r>
      <w:r>
        <w:rPr>
          <w:b w:val="false"/>
          <w:i w:val="false"/>
          <w:color w:val="000000"/>
          <w:sz w:val="20"/>
        </w:rPr>
        <w:t>
      </w:t>
      </w:r>
      <w:r>
        <w:rPr>
          <w:b w:val="false"/>
          <w:i w:val="false"/>
          <w:color w:val="ff0000"/>
          <w:sz w:val="20"/>
        </w:rPr>
        <w:t xml:space="preserve">Сноска. Пункт 546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w:t>
      </w:r>
      <w:r>
        <w:rPr>
          <w:b w:val="false"/>
          <w:i w:val="false"/>
          <w:color w:val="ff0000"/>
          <w:sz w:val="20"/>
        </w:rPr>
        <w:t>      </w:t>
      </w:r>
      <w:r>
        <w:rPr>
          <w:b w:val="false"/>
          <w:i w:val="false"/>
          <w:color w:val="000000"/>
          <w:sz w:val="20"/>
        </w:rPr>
        <w:t>546-1. Отдел менеджмента научных исследований создается в Республиканском государственном предприятии на праве хозяйственного ведения «Научно-производственный центр трансфузиологии» Министерства здравоохранения Республики Казахстан (далее - Научно-производственный центр трансфузиологии) и предусматривает 1 должность заведующего отделом и 3 должности научного сотрудника.</w:t>
      </w:r>
      <w:r>
        <w:br/>
      </w:r>
      <w:r>
        <w:rPr>
          <w:b w:val="false"/>
          <w:i w:val="false"/>
          <w:color w:val="000000"/>
          <w:sz w:val="20"/>
        </w:rPr>
        <w:t>
      </w:t>
      </w:r>
      <w:r>
        <w:rPr>
          <w:b w:val="false"/>
          <w:i w:val="false"/>
          <w:color w:val="ff0000"/>
          <w:sz w:val="20"/>
        </w:rPr>
        <w:t xml:space="preserve">Сноска. Типовые штаты дополнены пунктом 546-1 в соответствии с приказом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546-2. Отдел по работе с регионами создается в Научно-производственном центре трансфузиологии и предусматривает 1 должность заведующего отделом и 3 должности врача (сотрудника).</w:t>
      </w:r>
      <w:r>
        <w:br/>
      </w:r>
      <w:r>
        <w:rPr>
          <w:b w:val="false"/>
          <w:i w:val="false"/>
          <w:color w:val="000000"/>
          <w:sz w:val="20"/>
        </w:rPr>
        <w:t>
      </w:t>
      </w:r>
      <w:r>
        <w:rPr>
          <w:b w:val="false"/>
          <w:i w:val="false"/>
          <w:color w:val="ff0000"/>
          <w:sz w:val="20"/>
        </w:rPr>
        <w:t xml:space="preserve">Сноска. Типовые штаты дополнены пунктом 546-2 в соответствии с приказом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8. Штатные нормативы и типовые штаты группы</w:t>
      </w:r>
      <w:r>
        <w:br/>
      </w:r>
      <w:r>
        <w:rPr>
          <w:b/>
          <w:i w:val="false"/>
          <w:color w:val="000000"/>
        </w:rPr>
        <w:t>
комплектования доноров</w:t>
      </w:r>
    </w:p>
    <w:p>
      <w:pPr>
        <w:spacing w:after="0"/>
        <w:ind w:left="0"/>
        <w:jc w:val="left"/>
      </w:pPr>
      <w:r>
        <w:rPr>
          <w:b w:val="false"/>
          <w:i w:val="false"/>
          <w:color w:val="000000"/>
          <w:sz w:val="20"/>
        </w:rPr>
        <w:t>
</w:t>
      </w:r>
    </w:p>
    <w:p>
      <w:pPr>
        <w:spacing w:after="0"/>
        <w:ind w:left="0"/>
        <w:jc w:val="left"/>
      </w:pPr>
      <w:r>
        <w:rPr>
          <w:b/>
          <w:i w:val="false"/>
          <w:color w:val="000000"/>
        </w:rPr>
        <w:t xml:space="preserve"> 
§ 1. Отделение комплектования доноров</w:t>
      </w:r>
    </w:p>
    <w:p>
      <w:pPr>
        <w:spacing w:after="0"/>
        <w:ind w:left="0"/>
        <w:jc w:val="left"/>
      </w:pPr>
      <w:r>
        <w:rPr>
          <w:b w:val="false"/>
          <w:i w:val="false"/>
          <w:color w:val="000000"/>
          <w:sz w:val="20"/>
        </w:rPr>
        <w:t>
</w:t>
      </w:r>
    </w:p>
    <w:p>
      <w:pPr>
        <w:spacing w:after="0"/>
        <w:ind w:left="0"/>
        <w:jc w:val="left"/>
      </w:pPr>
      <w:r>
        <w:rPr>
          <w:b w:val="false"/>
          <w:i w:val="false"/>
          <w:color w:val="000000"/>
          <w:sz w:val="20"/>
        </w:rPr>
        <w:t>
      547. Должность заведующего отделением устанавливается в каждом ЦК.</w:t>
      </w:r>
      <w:r>
        <w:br/>
      </w:r>
      <w:r>
        <w:rPr>
          <w:b w:val="false"/>
          <w:i w:val="false"/>
          <w:color w:val="000000"/>
          <w:sz w:val="20"/>
        </w:rPr>
        <w:t>
      </w:t>
      </w:r>
      <w:r>
        <w:rPr>
          <w:b w:val="false"/>
          <w:i w:val="false"/>
          <w:color w:val="ff0000"/>
          <w:sz w:val="20"/>
        </w:rPr>
        <w:t xml:space="preserve">Сноска. Пункт 547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548. Должности врачей терапевтов, трансфузиологов устанавливаются независимо от категории ЦК из расчета 1 должность на прием 30 доноров в день.</w:t>
      </w:r>
      <w:r>
        <w:br/>
      </w:r>
      <w:r>
        <w:rPr>
          <w:b w:val="false"/>
          <w:i w:val="false"/>
          <w:color w:val="000000"/>
          <w:sz w:val="20"/>
        </w:rPr>
        <w:t>
      </w:t>
      </w:r>
      <w:r>
        <w:rPr>
          <w:b w:val="false"/>
          <w:i w:val="false"/>
          <w:color w:val="ff0000"/>
          <w:sz w:val="20"/>
        </w:rPr>
        <w:t xml:space="preserve">Сноска. Пункт 548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549. Должность врача (терапевта, трансфузиолога) для просветительно-агитационной работы с населением в организациях, предприятиях, учебных заведениях, устанавливается из расчета 1 должность на отделение.</w:t>
      </w:r>
      <w:r>
        <w:br/>
      </w:r>
      <w:r>
        <w:rPr>
          <w:b w:val="false"/>
          <w:i w:val="false"/>
          <w:color w:val="000000"/>
          <w:sz w:val="20"/>
        </w:rPr>
        <w:t>
</w:t>
      </w:r>
      <w:r>
        <w:rPr>
          <w:b w:val="false"/>
          <w:i w:val="false"/>
          <w:color w:val="000000"/>
          <w:sz w:val="20"/>
        </w:rPr>
        <w:t>
      550. Должность старшей медсестры отделения устанавливается соответственно должности заведующего отделением.</w:t>
      </w:r>
      <w:r>
        <w:br/>
      </w:r>
      <w:r>
        <w:rPr>
          <w:b w:val="false"/>
          <w:i w:val="false"/>
          <w:color w:val="000000"/>
          <w:sz w:val="20"/>
        </w:rPr>
        <w:t>
</w:t>
      </w:r>
      <w:r>
        <w:rPr>
          <w:b w:val="false"/>
          <w:i w:val="false"/>
          <w:color w:val="000000"/>
          <w:sz w:val="20"/>
        </w:rPr>
        <w:t>
      551. Должность специалиста для агитации населения и плановой подготовки к донорству в организациях устанавливается из расчета 2 должности в ЦК 1-2 категории, 1 должность в ЦК 3-4 категории.</w:t>
      </w:r>
      <w:r>
        <w:br/>
      </w:r>
      <w:r>
        <w:rPr>
          <w:b w:val="false"/>
          <w:i w:val="false"/>
          <w:color w:val="000000"/>
          <w:sz w:val="20"/>
        </w:rPr>
        <w:t>
      </w:t>
      </w:r>
      <w:r>
        <w:rPr>
          <w:b w:val="false"/>
          <w:i w:val="false"/>
          <w:color w:val="ff0000"/>
          <w:sz w:val="20"/>
        </w:rPr>
        <w:t xml:space="preserve">Сноска. Пункт 551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552. Должности медицинских сестер устанавливаются во всех ЦК из расчета 3,5 должности в ЦК 1 категории, 2 - в ЦК 2-4 категории.</w:t>
      </w:r>
      <w:r>
        <w:br/>
      </w:r>
      <w:r>
        <w:rPr>
          <w:b w:val="false"/>
          <w:i w:val="false"/>
          <w:color w:val="000000"/>
          <w:sz w:val="20"/>
        </w:rPr>
        <w:t>
      </w:t>
      </w:r>
      <w:r>
        <w:rPr>
          <w:b w:val="false"/>
          <w:i w:val="false"/>
          <w:color w:val="ff0000"/>
          <w:sz w:val="20"/>
        </w:rPr>
        <w:t xml:space="preserve">Сноска. Пункт 552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553. Должности медицинских регистраторов устанавливаются из расчета 3,5 должности в ЦК 1 категории, 3 - в ЦК 2 категории, 2,5 - в ЦК 3-4 категории.</w:t>
      </w:r>
      <w:r>
        <w:br/>
      </w:r>
      <w:r>
        <w:rPr>
          <w:b w:val="false"/>
          <w:i w:val="false"/>
          <w:color w:val="000000"/>
          <w:sz w:val="20"/>
        </w:rPr>
        <w:t>
      </w:t>
      </w:r>
      <w:r>
        <w:rPr>
          <w:b w:val="false"/>
          <w:i w:val="false"/>
          <w:color w:val="ff0000"/>
          <w:sz w:val="20"/>
        </w:rPr>
        <w:t xml:space="preserve">Сноска. Пункт 553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554. Должности санитарок устанавливаются из расчета 2 должности в ЦК 1-2 категории, 1,5 - в ЦК 3-4 категории.</w:t>
      </w:r>
      <w:r>
        <w:br/>
      </w:r>
      <w:r>
        <w:rPr>
          <w:b w:val="false"/>
          <w:i w:val="false"/>
          <w:color w:val="000000"/>
          <w:sz w:val="20"/>
        </w:rPr>
        <w:t>
      </w:t>
      </w:r>
      <w:r>
        <w:rPr>
          <w:b w:val="false"/>
          <w:i w:val="false"/>
          <w:color w:val="ff0000"/>
          <w:sz w:val="20"/>
        </w:rPr>
        <w:t xml:space="preserve">Сноска. Пункт 554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555. Должности санитарок-буфетчиц устанавливаются из расчета 2 должности в ЦК 1-2 категории и 1 в ЦК 3-4 категории.</w:t>
      </w:r>
      <w:r>
        <w:br/>
      </w:r>
      <w:r>
        <w:rPr>
          <w:b w:val="false"/>
          <w:i w:val="false"/>
          <w:color w:val="000000"/>
          <w:sz w:val="20"/>
        </w:rPr>
        <w:t>
      </w:t>
      </w:r>
      <w:r>
        <w:rPr>
          <w:b w:val="false"/>
          <w:i w:val="false"/>
          <w:color w:val="ff0000"/>
          <w:sz w:val="20"/>
        </w:rPr>
        <w:t xml:space="preserve">Сноска. Пункт 555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 2. Единый донорский центр</w:t>
      </w:r>
    </w:p>
    <w:p>
      <w:pPr>
        <w:spacing w:after="0"/>
        <w:ind w:left="0"/>
        <w:jc w:val="left"/>
      </w:pPr>
      <w:r>
        <w:rPr>
          <w:b w:val="false"/>
          <w:i w:val="false"/>
          <w:color w:val="000000"/>
          <w:sz w:val="20"/>
        </w:rPr>
        <w:t>
</w:t>
      </w:r>
    </w:p>
    <w:p>
      <w:pPr>
        <w:spacing w:after="0"/>
        <w:ind w:left="0"/>
        <w:jc w:val="left"/>
      </w:pPr>
      <w:r>
        <w:rPr>
          <w:b w:val="false"/>
          <w:i w:val="false"/>
          <w:color w:val="000000"/>
          <w:sz w:val="20"/>
        </w:rPr>
        <w:t>
      556. Единый донорский центр (далее - ЕДЦ) создается в каждом ЦК. В ЕДЦ ЦК 1-2 категории предусмотрены 3 должности фельдшера (медсестры) и 3 должности медицинского регистратора. На каждые 5000 сверх 20000 донаций дополнительно вводится 1 должность фельдшера (медсестры) и 1 должность медицинского регистратора. В ЕДЦ ЦК 3-4 категории предусмотрены 1 должность фельдшера (медсестры) и 2 должности медицинского регистратора. На каждые 2500 сверх 5000 донаций дополнительно вводится 1 должность медицинского регистратора.</w:t>
      </w:r>
      <w:r>
        <w:br/>
      </w:r>
      <w:r>
        <w:rPr>
          <w:b w:val="false"/>
          <w:i w:val="false"/>
          <w:color w:val="000000"/>
          <w:sz w:val="20"/>
        </w:rPr>
        <w:t>
      </w:t>
      </w:r>
      <w:r>
        <w:rPr>
          <w:b w:val="false"/>
          <w:i w:val="false"/>
          <w:color w:val="ff0000"/>
          <w:sz w:val="20"/>
        </w:rPr>
        <w:t xml:space="preserve">Сноска. Пункт 556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 3. Типовые штаты выездной бригады</w:t>
      </w:r>
    </w:p>
    <w:p>
      <w:pPr>
        <w:spacing w:after="0"/>
        <w:ind w:left="0"/>
        <w:jc w:val="left"/>
      </w:pPr>
      <w:r>
        <w:rPr>
          <w:b w:val="false"/>
          <w:i w:val="false"/>
          <w:color w:val="000000"/>
          <w:sz w:val="20"/>
        </w:rPr>
        <w:t>
</w:t>
      </w:r>
    </w:p>
    <w:p>
      <w:pPr>
        <w:spacing w:after="0"/>
        <w:ind w:left="0"/>
        <w:jc w:val="left"/>
      </w:pPr>
      <w:r>
        <w:rPr>
          <w:b w:val="false"/>
          <w:i w:val="false"/>
          <w:color w:val="000000"/>
          <w:sz w:val="20"/>
        </w:rPr>
        <w:t>
      557. Должности 1 врача – трансфузиолога, 1,5 должности медицинской сестры, 1,5 должности лаборанта, 1,5 должности медицинского регистратора и 2 должности санитарки устанавливаются из расчета на 1 бригаду. Количество бригад определяется в зависимости от годового количества донаций в выездных условиях: до 5 тысяч донаций в год – 1 бригада, от 5 до 10 тысяч донаций в год – 2 бригады, более 10 тысяч донаций в год – 3 бригады.</w:t>
      </w:r>
      <w:r>
        <w:br/>
      </w:r>
      <w:r>
        <w:rPr>
          <w:b w:val="false"/>
          <w:i w:val="false"/>
          <w:color w:val="000000"/>
          <w:sz w:val="20"/>
        </w:rPr>
        <w:t>
      </w:t>
      </w:r>
      <w:r>
        <w:rPr>
          <w:b w:val="false"/>
          <w:i w:val="false"/>
          <w:color w:val="ff0000"/>
          <w:sz w:val="20"/>
        </w:rPr>
        <w:t xml:space="preserve">Сноска. Пункт 557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xml:space="preserve">
      558. </w:t>
      </w:r>
      <w:r>
        <w:rPr>
          <w:b w:val="false"/>
          <w:i w:val="false"/>
          <w:color w:val="ff0000"/>
          <w:sz w:val="20"/>
        </w:rPr>
        <w:t>Исключен</w:t>
      </w:r>
      <w:r>
        <w:rPr>
          <w:b w:val="false"/>
          <w:i w:val="false"/>
          <w:color w:val="000000"/>
          <w:sz w:val="20"/>
        </w:rPr>
        <w:t> </w:t>
      </w:r>
      <w:r>
        <w:rPr>
          <w:b w:val="false"/>
          <w:i w:val="false"/>
          <w:color w:val="ff0000"/>
          <w:sz w:val="20"/>
        </w:rPr>
        <w:t xml:space="preserve">приказом Министра здравоохранения РК 27.01.2012 </w:t>
      </w:r>
      <w:r>
        <w:rPr>
          <w:b w:val="false"/>
          <w:i w:val="false"/>
          <w:color w:val="000000"/>
          <w:sz w:val="20"/>
        </w:rPr>
        <w:t>№ 55</w:t>
      </w:r>
      <w:r>
        <w:rPr>
          <w:b w:val="false"/>
          <w:i w:val="false"/>
          <w:color w:val="ff0000"/>
          <w:sz w:val="20"/>
        </w:rPr>
        <w:t> </w:t>
      </w:r>
      <w:r>
        <w:rPr>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xml:space="preserve">
      559. </w:t>
      </w:r>
      <w:r>
        <w:rPr>
          <w:b w:val="false"/>
          <w:i w:val="false"/>
          <w:color w:val="ff0000"/>
          <w:sz w:val="20"/>
        </w:rPr>
        <w:t>Исключен</w:t>
      </w:r>
      <w:r>
        <w:rPr>
          <w:b w:val="false"/>
          <w:i w:val="false"/>
          <w:color w:val="000000"/>
          <w:sz w:val="20"/>
        </w:rPr>
        <w:t> </w:t>
      </w:r>
      <w:r>
        <w:rPr>
          <w:b w:val="false"/>
          <w:i w:val="false"/>
          <w:color w:val="ff0000"/>
          <w:sz w:val="20"/>
        </w:rPr>
        <w:t xml:space="preserve">приказом Министра здравоохранения РК 27.01.2012 </w:t>
      </w:r>
      <w:r>
        <w:rPr>
          <w:b w:val="false"/>
          <w:i w:val="false"/>
          <w:color w:val="000000"/>
          <w:sz w:val="20"/>
        </w:rPr>
        <w:t>№ 55</w:t>
      </w:r>
      <w:r>
        <w:rPr>
          <w:b w:val="false"/>
          <w:i w:val="false"/>
          <w:color w:val="ff0000"/>
          <w:sz w:val="20"/>
        </w:rPr>
        <w:t>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xml:space="preserve">
      560. </w:t>
      </w:r>
      <w:r>
        <w:rPr>
          <w:b w:val="false"/>
          <w:i w:val="false"/>
          <w:color w:val="ff0000"/>
          <w:sz w:val="20"/>
        </w:rPr>
        <w:t>Исключен</w:t>
      </w:r>
      <w:r>
        <w:rPr>
          <w:b w:val="false"/>
          <w:i w:val="false"/>
          <w:color w:val="000000"/>
          <w:sz w:val="20"/>
        </w:rPr>
        <w:t> </w:t>
      </w:r>
      <w:r>
        <w:rPr>
          <w:b w:val="false"/>
          <w:i w:val="false"/>
          <w:color w:val="ff0000"/>
          <w:sz w:val="20"/>
        </w:rPr>
        <w:t xml:space="preserve">приказом Министра здравоохранения РК 27.01.2012 </w:t>
      </w:r>
      <w:r>
        <w:rPr>
          <w:b w:val="false"/>
          <w:i w:val="false"/>
          <w:color w:val="000000"/>
          <w:sz w:val="20"/>
        </w:rPr>
        <w:t>№ 55</w:t>
      </w:r>
      <w:r>
        <w:rPr>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9. Штатные нормативы и типовые штаты группы заготовки</w:t>
      </w:r>
      <w:r>
        <w:br/>
      </w:r>
      <w:r>
        <w:rPr>
          <w:b/>
          <w:i w:val="false"/>
          <w:color w:val="000000"/>
        </w:rPr>
        <w:t>
крови и переработки на компоненты</w:t>
      </w:r>
    </w:p>
    <w:p>
      <w:pPr>
        <w:spacing w:after="0"/>
        <w:ind w:left="0"/>
        <w:jc w:val="left"/>
      </w:pPr>
      <w:r>
        <w:rPr>
          <w:b w:val="false"/>
          <w:i w:val="false"/>
          <w:color w:val="000000"/>
          <w:sz w:val="20"/>
        </w:rPr>
        <w:t>
</w:t>
      </w:r>
    </w:p>
    <w:p>
      <w:pPr>
        <w:spacing w:after="0"/>
        <w:ind w:left="0"/>
        <w:jc w:val="left"/>
      </w:pPr>
      <w:r>
        <w:rPr>
          <w:b/>
          <w:i w:val="false"/>
          <w:color w:val="000000"/>
        </w:rPr>
        <w:t xml:space="preserve"> 
§ 1. Типовые штаты отделения заготовки крови и ее компонентов</w:t>
      </w:r>
    </w:p>
    <w:p>
      <w:pPr>
        <w:spacing w:after="0"/>
        <w:ind w:left="0"/>
        <w:jc w:val="left"/>
      </w:pPr>
      <w:r>
        <w:rPr>
          <w:b w:val="false"/>
          <w:i w:val="false"/>
          <w:color w:val="000000"/>
          <w:sz w:val="20"/>
        </w:rPr>
        <w:t>
</w:t>
      </w:r>
    </w:p>
    <w:p>
      <w:pPr>
        <w:spacing w:after="0"/>
        <w:ind w:left="0"/>
        <w:jc w:val="left"/>
      </w:pPr>
      <w:r>
        <w:rPr>
          <w:b w:val="false"/>
          <w:i w:val="false"/>
          <w:color w:val="000000"/>
          <w:sz w:val="20"/>
        </w:rPr>
        <w:t>
      561. Должности заведующего отделением, старшей медсестры и сестры-хозяйки устанавливаются в каждом ЦК.</w:t>
      </w:r>
      <w:r>
        <w:br/>
      </w:r>
      <w:r>
        <w:rPr>
          <w:b w:val="false"/>
          <w:i w:val="false"/>
          <w:color w:val="000000"/>
          <w:sz w:val="20"/>
        </w:rPr>
        <w:t>
      </w:t>
      </w:r>
      <w:r>
        <w:rPr>
          <w:b w:val="false"/>
          <w:i w:val="false"/>
          <w:color w:val="ff0000"/>
          <w:sz w:val="20"/>
        </w:rPr>
        <w:t xml:space="preserve">Сноска. Пункт 561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562. Для группы заготовки крови устанавливаются следующие должности:</w:t>
      </w:r>
      <w:r>
        <w:br/>
      </w:r>
      <w:r>
        <w:rPr>
          <w:b w:val="false"/>
          <w:i w:val="false"/>
          <w:color w:val="000000"/>
          <w:sz w:val="20"/>
        </w:rPr>
        <w:t>
</w:t>
      </w:r>
      <w:r>
        <w:rPr>
          <w:b w:val="false"/>
          <w:i w:val="false"/>
          <w:color w:val="000000"/>
          <w:sz w:val="20"/>
        </w:rPr>
        <w:t>
      1) должности врача - трансфузиолога, медсестры (эксфузиониста), санитарки устанавливаются независимо от категорийности ЦК из расчета по 1 должности каждой категории персонала на прием 20 доноров в день;</w:t>
      </w:r>
      <w:r>
        <w:br/>
      </w:r>
      <w:r>
        <w:rPr>
          <w:b w:val="false"/>
          <w:i w:val="false"/>
          <w:color w:val="000000"/>
          <w:sz w:val="20"/>
        </w:rPr>
        <w:t>
</w:t>
      </w:r>
      <w:r>
        <w:rPr>
          <w:b w:val="false"/>
          <w:i w:val="false"/>
          <w:color w:val="000000"/>
          <w:sz w:val="20"/>
        </w:rPr>
        <w:t>
      2) должность медицинского регистратора устанавливается независимо от категорийности ЦК из расчета по 1,0 ставке на прием 20 доноров в день.</w:t>
      </w:r>
      <w:r>
        <w:br/>
      </w:r>
      <w:r>
        <w:rPr>
          <w:b w:val="false"/>
          <w:i w:val="false"/>
          <w:color w:val="000000"/>
          <w:sz w:val="20"/>
        </w:rPr>
        <w:t>
      </w:t>
      </w:r>
      <w:r>
        <w:rPr>
          <w:b w:val="false"/>
          <w:i w:val="false"/>
          <w:color w:val="ff0000"/>
          <w:sz w:val="20"/>
        </w:rPr>
        <w:t xml:space="preserve">Сноска. Пункт 562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563. Для группы плазмацитафереза устанавливаются следующие должности: должности врача - трансфузиолога, медсестры (эксфузиониста), медицинского регистратора, аппаратчика, и санитарки устанавливаются независимо от категорийности ЦК из расчета по 1,5 ставки каждой категории персонала на прием 20 доноров в день.</w:t>
      </w:r>
      <w:r>
        <w:br/>
      </w:r>
      <w:r>
        <w:rPr>
          <w:b w:val="false"/>
          <w:i w:val="false"/>
          <w:color w:val="000000"/>
          <w:sz w:val="20"/>
        </w:rPr>
        <w:t>
</w:t>
      </w:r>
      <w:r>
        <w:rPr>
          <w:b w:val="false"/>
          <w:i w:val="false"/>
          <w:color w:val="000000"/>
          <w:sz w:val="20"/>
        </w:rPr>
        <w:t>
      При заготовке плазмы дискретным методом вводится дополнительно 0,5 врача-трансфузиолога и 1 ставка медсестры (эксфузиониста).</w:t>
      </w:r>
      <w:r>
        <w:br/>
      </w:r>
      <w:r>
        <w:rPr>
          <w:b w:val="false"/>
          <w:i w:val="false"/>
          <w:color w:val="000000"/>
          <w:sz w:val="20"/>
        </w:rPr>
        <w:t>
      </w:t>
      </w:r>
      <w:r>
        <w:rPr>
          <w:b w:val="false"/>
          <w:i w:val="false"/>
          <w:color w:val="ff0000"/>
          <w:sz w:val="20"/>
        </w:rPr>
        <w:t xml:space="preserve">Сноска. Пункт 563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 2. Типовые штаты отделения карантинизации,</w:t>
      </w:r>
      <w:r>
        <w:br/>
      </w:r>
      <w:r>
        <w:rPr>
          <w:b/>
          <w:i w:val="false"/>
          <w:color w:val="000000"/>
        </w:rPr>
        <w:t>
выбраковки и временного хранения компонентов крови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 2 в редакции приказа Министра здравоохранения РК 27.01.2012 </w:t>
      </w:r>
      <w:r>
        <w:rPr>
          <w:b w:val="false"/>
          <w:i w:val="false"/>
          <w:color w:val="ff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564. Должности врача - трансфузиолога, медсестры, медицинского регистратора, и санитарки устанавливаются независимо от категорийности ЦК из расчета по 1 ставке каждой категории персонала на 5000 донаций в год. Из установленных должностей врача-трансфузиолога определяется 1 должность заведующего отделением.</w:t>
      </w:r>
    </w:p>
    <w:p>
      <w:pPr>
        <w:spacing w:after="0"/>
        <w:ind w:left="0"/>
        <w:jc w:val="left"/>
      </w:pPr>
      <w:r>
        <w:rPr>
          <w:b w:val="false"/>
          <w:i w:val="false"/>
          <w:color w:val="000000"/>
          <w:sz w:val="20"/>
        </w:rPr>
        <w:t>
</w:t>
      </w:r>
    </w:p>
    <w:p>
      <w:pPr>
        <w:spacing w:after="0"/>
        <w:ind w:left="0"/>
        <w:jc w:val="left"/>
      </w:pPr>
      <w:r>
        <w:rPr>
          <w:b/>
          <w:i w:val="false"/>
          <w:color w:val="000000"/>
        </w:rPr>
        <w:t xml:space="preserve"> 
§ 3. Типовые штаты отделения производства компонентов крови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 3 в редакции приказа Министра здравоохранения РК 27.01.2012 </w:t>
      </w:r>
      <w:r>
        <w:rPr>
          <w:b w:val="false"/>
          <w:i w:val="false"/>
          <w:color w:val="ff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565. Должности врача - трансфузиолога устанавливаются в зависимости от категории ЦК из расчета 1,5 ставки врача в ЦК 1 категории, 1,25 - в ЦК 2 категории, 1 - в ЦК 3-4 категории, а также приготовления других компонентов (тромбоконцентрата, эритроцитной массы, обедненной лейкоцитами и тромбоцитами, криопреципитата и других).</w:t>
      </w:r>
      <w:r>
        <w:br/>
      </w:r>
      <w:r>
        <w:rPr>
          <w:b w:val="false"/>
          <w:i w:val="false"/>
          <w:color w:val="000000"/>
          <w:sz w:val="20"/>
        </w:rPr>
        <w:t>
      При проведении дополнительных методов переработки компонентов крови – лейкофильтрации, вирусинактивации, гамма-облучения вводится дополнительно 1 ставка врача-трансфузиолога.</w:t>
      </w:r>
      <w:r>
        <w:br/>
      </w:r>
      <w:r>
        <w:rPr>
          <w:b w:val="false"/>
          <w:i w:val="false"/>
          <w:color w:val="000000"/>
          <w:sz w:val="20"/>
        </w:rPr>
        <w:t>
</w:t>
      </w:r>
      <w:r>
        <w:rPr>
          <w:b w:val="false"/>
          <w:i w:val="false"/>
          <w:color w:val="000000"/>
          <w:sz w:val="20"/>
        </w:rPr>
        <w:t>
      566. Должность медицинской сестры устанавливается в зависимости от категории ЦК из расчета в ЦК 1-2 категории - 3 ставки, в ЦК 3-4 категории – 1,5 ставки.</w:t>
      </w:r>
      <w:r>
        <w:br/>
      </w:r>
      <w:r>
        <w:rPr>
          <w:b w:val="false"/>
          <w:i w:val="false"/>
          <w:color w:val="000000"/>
          <w:sz w:val="20"/>
        </w:rPr>
        <w:t>
      При проведении лейкофильтрации компонентов крови в ЦК 1-2 категории дополнительно вводится 1,5 ставки медицинской сестры, в ЦК 3-4 категории – 1 ставка; при проведении гамма-облучения компонентов крови в ЦК 1-2 категории – 1,5 ставки медицинской сестры, в ЦК 3-4 категории – 1 ставка медицинской сестры, при проведении вирусинактивации компонентов крови – в ЦК 1-2 категории 1,5 ставки медицинской сестры и 1 ставка медицинской сестры в ЦК 3-4 категории.</w:t>
      </w:r>
      <w:r>
        <w:br/>
      </w:r>
      <w:r>
        <w:rPr>
          <w:b w:val="false"/>
          <w:i w:val="false"/>
          <w:color w:val="000000"/>
          <w:sz w:val="20"/>
        </w:rPr>
        <w:t>
</w:t>
      </w:r>
      <w:r>
        <w:rPr>
          <w:b w:val="false"/>
          <w:i w:val="false"/>
          <w:color w:val="000000"/>
          <w:sz w:val="20"/>
        </w:rPr>
        <w:t>
      567. Должность медицинского регистратора устанавливается соответственно количеству должностей врачей-трансфузиологов.</w:t>
      </w:r>
      <w:r>
        <w:br/>
      </w:r>
      <w:r>
        <w:rPr>
          <w:b w:val="false"/>
          <w:i w:val="false"/>
          <w:color w:val="000000"/>
          <w:sz w:val="20"/>
        </w:rPr>
        <w:t>
</w:t>
      </w:r>
      <w:r>
        <w:rPr>
          <w:b w:val="false"/>
          <w:i w:val="false"/>
          <w:color w:val="000000"/>
          <w:sz w:val="20"/>
        </w:rPr>
        <w:t>
      568. Должность аппаратчика (центрифугирование, внутренняя транспортировка и другие) и санитарки устанавливается из расчета 1,25 ставки аппаратчика на 1 ставку врача.</w:t>
      </w:r>
    </w:p>
    <w:p>
      <w:pPr>
        <w:spacing w:after="0"/>
        <w:ind w:left="0"/>
        <w:jc w:val="left"/>
      </w:pPr>
      <w:r>
        <w:rPr>
          <w:b w:val="false"/>
          <w:i w:val="false"/>
          <w:color w:val="000000"/>
          <w:sz w:val="20"/>
        </w:rPr>
        <w:t>
</w:t>
      </w:r>
    </w:p>
    <w:p>
      <w:pPr>
        <w:spacing w:after="0"/>
        <w:ind w:left="0"/>
        <w:jc w:val="left"/>
      </w:pPr>
      <w:r>
        <w:rPr>
          <w:b/>
          <w:i w:val="false"/>
          <w:color w:val="000000"/>
        </w:rPr>
        <w:t xml:space="preserve"> 
§ 4. Типовые штаты группы выдачи продукции</w:t>
      </w:r>
    </w:p>
    <w:p>
      <w:pPr>
        <w:spacing w:after="0"/>
        <w:ind w:left="0"/>
        <w:jc w:val="left"/>
      </w:pPr>
      <w:r>
        <w:rPr>
          <w:b w:val="false"/>
          <w:i w:val="false"/>
          <w:color w:val="000000"/>
          <w:sz w:val="20"/>
        </w:rPr>
        <w:t>
</w:t>
      </w:r>
    </w:p>
    <w:p>
      <w:pPr>
        <w:spacing w:after="0"/>
        <w:ind w:left="0"/>
        <w:jc w:val="left"/>
      </w:pPr>
      <w:r>
        <w:rPr>
          <w:b w:val="false"/>
          <w:i w:val="false"/>
          <w:color w:val="000000"/>
          <w:sz w:val="20"/>
        </w:rPr>
        <w:t>
      569. Должность заведующего отделением устанавливается из расчета 1 ставка в ЦК 1-4 категории. Должность врача-трансфузиолога (консультанта) устанавливается из расчета 1 ставка в ЦК 1-2 категории, и 0,5 ставки в ЦК 3-4 категории.</w:t>
      </w:r>
      <w:r>
        <w:br/>
      </w:r>
      <w:r>
        <w:rPr>
          <w:b w:val="false"/>
          <w:i w:val="false"/>
          <w:color w:val="000000"/>
          <w:sz w:val="20"/>
        </w:rPr>
        <w:t>
      </w:t>
      </w:r>
      <w:r>
        <w:rPr>
          <w:b w:val="false"/>
          <w:i w:val="false"/>
          <w:color w:val="ff0000"/>
          <w:sz w:val="20"/>
        </w:rPr>
        <w:t xml:space="preserve">Сноска. Пункт 569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570. Должность старшей медсестры устанавливается из расчета 1 ставка в ЦК 1-4 категории.</w:t>
      </w:r>
      <w:r>
        <w:br/>
      </w:r>
      <w:r>
        <w:rPr>
          <w:b w:val="false"/>
          <w:i w:val="false"/>
          <w:color w:val="000000"/>
          <w:sz w:val="20"/>
        </w:rPr>
        <w:t>
      </w:t>
      </w:r>
      <w:r>
        <w:rPr>
          <w:b w:val="false"/>
          <w:i w:val="false"/>
          <w:color w:val="ff0000"/>
          <w:sz w:val="20"/>
        </w:rPr>
        <w:t xml:space="preserve">Сноска. Пункт 570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571. Должность медицинской сестры устанавливается из расчета 1 круглосуточной или 5 ставок на отделение.</w:t>
      </w:r>
      <w:r>
        <w:br/>
      </w:r>
      <w:r>
        <w:rPr>
          <w:b w:val="false"/>
          <w:i w:val="false"/>
          <w:color w:val="000000"/>
          <w:sz w:val="20"/>
        </w:rPr>
        <w:t>
</w:t>
      </w:r>
      <w:r>
        <w:rPr>
          <w:b w:val="false"/>
          <w:i w:val="false"/>
          <w:color w:val="000000"/>
          <w:sz w:val="20"/>
        </w:rPr>
        <w:t>
      572. Должность санитарки устанавливается из расчета 1,5 ставки в ЦК 1-2 категории, 1,25 ставки в ЦК 3 категории, 1 ставка в ЦК 4 категории.</w:t>
      </w:r>
      <w:r>
        <w:br/>
      </w:r>
      <w:r>
        <w:rPr>
          <w:b w:val="false"/>
          <w:i w:val="false"/>
          <w:color w:val="000000"/>
          <w:sz w:val="20"/>
        </w:rPr>
        <w:t>
      </w:t>
      </w:r>
      <w:r>
        <w:rPr>
          <w:b w:val="false"/>
          <w:i w:val="false"/>
          <w:color w:val="ff0000"/>
          <w:sz w:val="20"/>
        </w:rPr>
        <w:t xml:space="preserve">Сноска. Пункт 572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10. Штатные нормативы и типовые штаты группы</w:t>
      </w:r>
      <w:r>
        <w:br/>
      </w:r>
      <w:r>
        <w:rPr>
          <w:b/>
          <w:i w:val="false"/>
          <w:color w:val="000000"/>
        </w:rPr>
        <w:t>
тестирования крови</w:t>
      </w:r>
    </w:p>
    <w:p>
      <w:pPr>
        <w:spacing w:after="0"/>
        <w:ind w:left="0"/>
        <w:jc w:val="left"/>
      </w:pPr>
      <w:r>
        <w:rPr>
          <w:b w:val="false"/>
          <w:i w:val="false"/>
          <w:color w:val="000000"/>
          <w:sz w:val="20"/>
        </w:rPr>
        <w:t>
</w:t>
      </w:r>
    </w:p>
    <w:p>
      <w:pPr>
        <w:spacing w:after="0"/>
        <w:ind w:left="0"/>
        <w:jc w:val="left"/>
      </w:pPr>
      <w:r>
        <w:rPr>
          <w:b/>
          <w:i w:val="false"/>
          <w:color w:val="000000"/>
        </w:rPr>
        <w:t xml:space="preserve"> 
§ 1. Штатные нормативы и типовые штаты отделения</w:t>
      </w:r>
      <w:r>
        <w:br/>
      </w:r>
      <w:r>
        <w:rPr>
          <w:b/>
          <w:i w:val="false"/>
          <w:color w:val="000000"/>
        </w:rPr>
        <w:t>
тестирования крови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 1 в редакции приказа Министра здравоохранения РК 27.01.2012 </w:t>
      </w:r>
      <w:r>
        <w:rPr>
          <w:b w:val="false"/>
          <w:i w:val="false"/>
          <w:color w:val="ff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573. Должность заведующего отделением тестирования крови устанавливается в каждом центре крови.</w:t>
      </w:r>
      <w:r>
        <w:br/>
      </w:r>
      <w:r>
        <w:rPr>
          <w:b w:val="false"/>
          <w:i w:val="false"/>
          <w:color w:val="000000"/>
          <w:sz w:val="20"/>
        </w:rPr>
        <w:t>
</w:t>
      </w:r>
      <w:r>
        <w:rPr>
          <w:b w:val="false"/>
          <w:i w:val="false"/>
          <w:color w:val="000000"/>
          <w:sz w:val="20"/>
        </w:rPr>
        <w:t>
      574. Должности врачей-лаборантов (специалистов лаборатории) устанавливаются в зависимости от категории ЦК, из расчета 4 должности в ЦК 1 категории, 3 - в ЦК 2 категории, 2 - в ЦК 3 категории, 1 - в ЦК 4 категории для иммунологических, клинических и биохимических исследований.</w:t>
      </w:r>
      <w:r>
        <w:br/>
      </w:r>
      <w:r>
        <w:rPr>
          <w:b w:val="false"/>
          <w:i w:val="false"/>
          <w:color w:val="000000"/>
          <w:sz w:val="20"/>
        </w:rPr>
        <w:t>
</w:t>
      </w:r>
      <w:r>
        <w:rPr>
          <w:b w:val="false"/>
          <w:i w:val="false"/>
          <w:color w:val="000000"/>
          <w:sz w:val="20"/>
        </w:rPr>
        <w:t>
      575. Должность старшего фельдшера-лаборанта (лаборанта) устанавливается при наличии должности заведующего отделением.</w:t>
      </w:r>
      <w:r>
        <w:br/>
      </w:r>
      <w:r>
        <w:rPr>
          <w:b w:val="false"/>
          <w:i w:val="false"/>
          <w:color w:val="000000"/>
          <w:sz w:val="20"/>
        </w:rPr>
        <w:t>
</w:t>
      </w:r>
      <w:r>
        <w:rPr>
          <w:b w:val="false"/>
          <w:i w:val="false"/>
          <w:color w:val="000000"/>
          <w:sz w:val="20"/>
        </w:rPr>
        <w:t>
      576. Должность фельдшера-лаборанта (лаборанта) устанавливается во всех ЦК из расчета 2 ставки фельдшера-лаборанта (лаборанта) на одну врачебную ставку.</w:t>
      </w:r>
      <w:r>
        <w:br/>
      </w:r>
      <w:r>
        <w:rPr>
          <w:b w:val="false"/>
          <w:i w:val="false"/>
          <w:color w:val="000000"/>
          <w:sz w:val="20"/>
        </w:rPr>
        <w:t>
</w:t>
      </w:r>
      <w:r>
        <w:rPr>
          <w:b w:val="false"/>
          <w:i w:val="false"/>
          <w:color w:val="000000"/>
          <w:sz w:val="20"/>
        </w:rPr>
        <w:t>
      577. Должности медицинских регистраторов и санитарки во всех центрах крови устанавливаются из расчета одна ставка регистратора на 5 ставок врачей и фельдшеров (суммарно).</w:t>
      </w:r>
      <w:r>
        <w:br/>
      </w:r>
      <w:r>
        <w:rPr>
          <w:b w:val="false"/>
          <w:i w:val="false"/>
          <w:color w:val="000000"/>
          <w:sz w:val="20"/>
        </w:rPr>
        <w:t>
</w:t>
      </w:r>
      <w:r>
        <w:rPr>
          <w:b w:val="false"/>
          <w:i w:val="false"/>
          <w:color w:val="000000"/>
          <w:sz w:val="20"/>
        </w:rPr>
        <w:t>
      578. Должности врачей-лаборантов (специалистов лаборатории) группы диагностических стандартов устанавливаются в ЦК 1-2 категории по 2 ставки, в ЦК 3-4 категории – 1 ставка.</w:t>
      </w:r>
      <w:r>
        <w:br/>
      </w:r>
      <w:r>
        <w:rPr>
          <w:b w:val="false"/>
          <w:i w:val="false"/>
          <w:color w:val="000000"/>
          <w:sz w:val="20"/>
        </w:rPr>
        <w:t>
</w:t>
      </w:r>
      <w:r>
        <w:rPr>
          <w:b w:val="false"/>
          <w:i w:val="false"/>
          <w:color w:val="000000"/>
          <w:sz w:val="20"/>
        </w:rPr>
        <w:t>
      579. Должности врачей-лаборантов (специалистов лаборатории) группы типирования и подборов устанавливается в ЦК 1-2 категории 2 должности, в ЦК 3 - 1,5 ставки, 4 категории – 1 ставка.</w:t>
      </w:r>
      <w:r>
        <w:br/>
      </w:r>
      <w:r>
        <w:rPr>
          <w:b w:val="false"/>
          <w:i w:val="false"/>
          <w:color w:val="000000"/>
          <w:sz w:val="20"/>
        </w:rPr>
        <w:t>
</w:t>
      </w:r>
      <w:r>
        <w:rPr>
          <w:b w:val="false"/>
          <w:i w:val="false"/>
          <w:color w:val="000000"/>
          <w:sz w:val="20"/>
        </w:rPr>
        <w:t>
      580. Должности фельдшеров-лаборантов (лаборантов) устанавливаются соответственно количеству должностей врачей-лаборантов.</w:t>
      </w:r>
      <w:r>
        <w:br/>
      </w:r>
      <w:r>
        <w:rPr>
          <w:b w:val="false"/>
          <w:i w:val="false"/>
          <w:color w:val="000000"/>
          <w:sz w:val="20"/>
        </w:rPr>
        <w:t>
</w:t>
      </w:r>
      <w:r>
        <w:rPr>
          <w:b w:val="false"/>
          <w:i w:val="false"/>
          <w:color w:val="000000"/>
          <w:sz w:val="20"/>
        </w:rPr>
        <w:t>
      581. Должность аппаратчика (лаборанта) устанавливается в ЦК 1-4 категории из расчета 1 ставка на отделение (розлив, пайка, этикетировка, упаковка).</w:t>
      </w:r>
      <w:r>
        <w:br/>
      </w:r>
      <w:r>
        <w:rPr>
          <w:b w:val="false"/>
          <w:i w:val="false"/>
          <w:color w:val="000000"/>
          <w:sz w:val="20"/>
        </w:rPr>
        <w:t>
</w:t>
      </w:r>
      <w:r>
        <w:rPr>
          <w:b w:val="false"/>
          <w:i w:val="false"/>
          <w:color w:val="000000"/>
          <w:sz w:val="20"/>
        </w:rPr>
        <w:t>
      582. Должности санитарок группы диагностических стандартов устанавливаются в ЦК 1-2 категории по 2 должности, в ЦК 3-4 категории - 1 должности. Должности санитарок группы типирования и подборов устанавливаются в ЦК 1-3 категории по 1 должности, в ЦК 4 категории - 0,5 должности.</w:t>
      </w:r>
    </w:p>
    <w:p>
      <w:pPr>
        <w:spacing w:after="0"/>
        <w:ind w:left="0"/>
        <w:jc w:val="left"/>
      </w:pPr>
      <w:r>
        <w:rPr>
          <w:b w:val="false"/>
          <w:i w:val="false"/>
          <w:color w:val="000000"/>
          <w:sz w:val="20"/>
        </w:rPr>
        <w:t>
</w:t>
      </w:r>
    </w:p>
    <w:p>
      <w:pPr>
        <w:spacing w:after="0"/>
        <w:ind w:left="0"/>
        <w:jc w:val="left"/>
      </w:pPr>
      <w:r>
        <w:rPr>
          <w:b/>
          <w:i w:val="false"/>
          <w:color w:val="000000"/>
        </w:rPr>
        <w:t xml:space="preserve"> 
§ 2. Штатные нормативы изоиммунологической лаборатории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 2 исключен приказом Министра здравоохранения РК 27.01.2012 </w:t>
      </w:r>
      <w:r>
        <w:rPr>
          <w:b w:val="false"/>
          <w:i w:val="false"/>
          <w:color w:val="ff0000"/>
          <w:sz w:val="20"/>
        </w:rPr>
        <w:t>№ 55</w:t>
      </w:r>
      <w:r>
        <w:rPr>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 3. Отдел контроля качества</w:t>
      </w:r>
    </w:p>
    <w:p>
      <w:pPr>
        <w:spacing w:after="0"/>
        <w:ind w:left="0"/>
        <w:jc w:val="left"/>
      </w:pPr>
      <w:r>
        <w:rPr>
          <w:b w:val="false"/>
          <w:i w:val="false"/>
          <w:color w:val="000000"/>
          <w:sz w:val="20"/>
        </w:rPr>
        <w:t>
</w:t>
      </w:r>
    </w:p>
    <w:p>
      <w:pPr>
        <w:spacing w:after="0"/>
        <w:ind w:left="0"/>
        <w:jc w:val="left"/>
      </w:pPr>
      <w:r>
        <w:rPr>
          <w:b w:val="false"/>
          <w:i w:val="false"/>
          <w:color w:val="000000"/>
          <w:sz w:val="20"/>
        </w:rPr>
        <w:t>
      586. Должности заведующего отделением и старшего лаборанта устанавливается в каждом центре крови.</w:t>
      </w:r>
      <w:r>
        <w:br/>
      </w:r>
      <w:r>
        <w:rPr>
          <w:b w:val="false"/>
          <w:i w:val="false"/>
          <w:color w:val="000000"/>
          <w:sz w:val="20"/>
        </w:rPr>
        <w:t>
      </w:t>
      </w:r>
      <w:r>
        <w:rPr>
          <w:b w:val="false"/>
          <w:i w:val="false"/>
          <w:color w:val="ff0000"/>
          <w:sz w:val="20"/>
        </w:rPr>
        <w:t xml:space="preserve">Сноска. Пункт 586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587. Должности врача-лаборанта (специалиста лаборатории), провизора устанавливаются в ЦК 1 категории 2 должности, в ЦК 2-4 категории - 1 должность.</w:t>
      </w:r>
      <w:r>
        <w:br/>
      </w:r>
      <w:r>
        <w:rPr>
          <w:b w:val="false"/>
          <w:i w:val="false"/>
          <w:color w:val="000000"/>
          <w:sz w:val="20"/>
        </w:rPr>
        <w:t>
      </w:t>
      </w:r>
      <w:r>
        <w:rPr>
          <w:b w:val="false"/>
          <w:i w:val="false"/>
          <w:color w:val="ff0000"/>
          <w:sz w:val="20"/>
        </w:rPr>
        <w:t xml:space="preserve">Сноска. Пункт 587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588. Должности менеджера по качеству устанавливаются в ЦК 1 категории 2 должности, в ЦК 2-4 категории - 1 должность.</w:t>
      </w:r>
      <w:r>
        <w:br/>
      </w:r>
      <w:r>
        <w:rPr>
          <w:b w:val="false"/>
          <w:i w:val="false"/>
          <w:color w:val="000000"/>
          <w:sz w:val="20"/>
        </w:rPr>
        <w:t>
      </w:t>
      </w:r>
      <w:r>
        <w:rPr>
          <w:b w:val="false"/>
          <w:i w:val="false"/>
          <w:color w:val="ff0000"/>
          <w:sz w:val="20"/>
        </w:rPr>
        <w:t xml:space="preserve">Сноска. Пункт 588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589. Должности фельдшера-лаборанта (лаборанта) устанавливаются в ЦК 1-2 категории 3 должности, в ЦК 3-4 категории - 1,5 должности.</w:t>
      </w:r>
      <w:r>
        <w:br/>
      </w:r>
      <w:r>
        <w:rPr>
          <w:b w:val="false"/>
          <w:i w:val="false"/>
          <w:color w:val="000000"/>
          <w:sz w:val="20"/>
        </w:rPr>
        <w:t>
      </w:t>
      </w:r>
      <w:r>
        <w:rPr>
          <w:b w:val="false"/>
          <w:i w:val="false"/>
          <w:color w:val="ff0000"/>
          <w:sz w:val="20"/>
        </w:rPr>
        <w:t xml:space="preserve">Сноска. Пункт 589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590. Должности санитарки устанавливаются в ЦК 1-2 категории 2 должности, в ЦК 3-4 категории - 1 должность.</w:t>
      </w:r>
      <w:r>
        <w:br/>
      </w:r>
      <w:r>
        <w:rPr>
          <w:b w:val="false"/>
          <w:i w:val="false"/>
          <w:color w:val="000000"/>
          <w:sz w:val="20"/>
        </w:rPr>
        <w:t>
</w:t>
      </w:r>
      <w:r>
        <w:rPr>
          <w:b w:val="false"/>
          <w:i w:val="false"/>
          <w:color w:val="000000"/>
          <w:sz w:val="20"/>
        </w:rPr>
        <w:t>
      Для группы бактериологического контроля устанавливаются следующие должности:</w:t>
      </w:r>
      <w:r>
        <w:br/>
      </w:r>
      <w:r>
        <w:rPr>
          <w:b w:val="false"/>
          <w:i w:val="false"/>
          <w:color w:val="000000"/>
          <w:sz w:val="20"/>
        </w:rPr>
        <w:t>
</w:t>
      </w:r>
      <w:r>
        <w:rPr>
          <w:b w:val="false"/>
          <w:i w:val="false"/>
          <w:color w:val="000000"/>
          <w:sz w:val="20"/>
        </w:rPr>
        <w:t>
      1) должность врача-бактериолога устанавливается из расчета 1 ставки в ЦК 1-2 категории, 0,5 ставки в ЦК 3-4 категории и дополнительно 0,25 ставки при наличии производства препаратов крови на каждые 5000 литров плазмы;</w:t>
      </w:r>
      <w:r>
        <w:br/>
      </w:r>
      <w:r>
        <w:rPr>
          <w:b w:val="false"/>
          <w:i w:val="false"/>
          <w:color w:val="000000"/>
          <w:sz w:val="20"/>
        </w:rPr>
        <w:t>
</w:t>
      </w:r>
      <w:r>
        <w:rPr>
          <w:b w:val="false"/>
          <w:i w:val="false"/>
          <w:color w:val="000000"/>
          <w:sz w:val="20"/>
        </w:rPr>
        <w:t>
      2) должности лаборантов, фельдшеров-лаборантов (суммарно) устанавливаются в зависимости от категории ЦК из расчета 2 ставки в ЦК 1-2 категории, 1 ставка в ЦК 3-4 категории и дополнительно 1 ставка при наличии производства препаратов крови на каждые 5000 литров плазмы;</w:t>
      </w:r>
      <w:r>
        <w:br/>
      </w:r>
      <w:r>
        <w:rPr>
          <w:b w:val="false"/>
          <w:i w:val="false"/>
          <w:color w:val="000000"/>
          <w:sz w:val="20"/>
        </w:rPr>
        <w:t>
</w:t>
      </w:r>
      <w:r>
        <w:rPr>
          <w:b w:val="false"/>
          <w:i w:val="false"/>
          <w:color w:val="000000"/>
          <w:sz w:val="20"/>
        </w:rPr>
        <w:t>
      3) должности санитарки устанавливаются в зависимости от категории ЦК из расчета 3 ставки в ЦК 1-2 категории, 1,5 ставки в ЦК 3-4 категории, а дополнительно 0,25 ставки при наличии производства препаратов крови на каждые 5000 литров плазмы.</w:t>
      </w:r>
      <w:r>
        <w:br/>
      </w:r>
      <w:r>
        <w:rPr>
          <w:b w:val="false"/>
          <w:i w:val="false"/>
          <w:color w:val="000000"/>
          <w:sz w:val="20"/>
        </w:rPr>
        <w:t>
      </w:t>
      </w:r>
      <w:r>
        <w:rPr>
          <w:b w:val="false"/>
          <w:i w:val="false"/>
          <w:color w:val="ff0000"/>
          <w:sz w:val="20"/>
        </w:rPr>
        <w:t xml:space="preserve">Сноска. Пункт 590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 4. Типовые штаты иммунологической лаборатории (группы) при</w:t>
      </w:r>
      <w:r>
        <w:br/>
      </w:r>
      <w:r>
        <w:rPr>
          <w:b/>
          <w:i w:val="false"/>
          <w:color w:val="000000"/>
        </w:rPr>
        <w:t>
заготовке иммунной плазмы и производстве иммуноглобулинов</w:t>
      </w:r>
    </w:p>
    <w:p>
      <w:pPr>
        <w:spacing w:after="0"/>
        <w:ind w:left="0"/>
        <w:jc w:val="left"/>
      </w:pPr>
      <w:r>
        <w:rPr>
          <w:b w:val="false"/>
          <w:i w:val="false"/>
          <w:color w:val="000000"/>
          <w:sz w:val="20"/>
        </w:rPr>
        <w:t>
</w:t>
      </w:r>
    </w:p>
    <w:p>
      <w:pPr>
        <w:spacing w:after="0"/>
        <w:ind w:left="0"/>
        <w:jc w:val="left"/>
      </w:pPr>
      <w:r>
        <w:rPr>
          <w:b w:val="false"/>
          <w:i w:val="false"/>
          <w:color w:val="000000"/>
          <w:sz w:val="20"/>
        </w:rPr>
        <w:t>
      591. Должность врача-лаборанта (специалиста лаборатории) устанавливается в зависимости от категории ЦК из расчета по 0,25 ставки в ЦК 3-4 категории, 0,5 ставки в ЦК 2 категории и 1 ставка в ЦК 1 категории.</w:t>
      </w:r>
      <w:r>
        <w:br/>
      </w:r>
      <w:r>
        <w:rPr>
          <w:b w:val="false"/>
          <w:i w:val="false"/>
          <w:color w:val="000000"/>
          <w:sz w:val="20"/>
        </w:rPr>
        <w:t>
      </w:t>
      </w:r>
      <w:r>
        <w:rPr>
          <w:b w:val="false"/>
          <w:i w:val="false"/>
          <w:color w:val="ff0000"/>
          <w:sz w:val="20"/>
        </w:rPr>
        <w:t xml:space="preserve">Сноска. Пункт 591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592. Должность лаборанта (фельдшера-лаборанта) устанавливается в зависимости от категории ЦК из расчета по 0,5 ставки в ЦК 3-4 категории, 1 ставки в ЦК 2 категории и 1,5 ставка в ЦК 1 категории.</w:t>
      </w:r>
      <w:r>
        <w:br/>
      </w:r>
      <w:r>
        <w:rPr>
          <w:b w:val="false"/>
          <w:i w:val="false"/>
          <w:color w:val="000000"/>
          <w:sz w:val="20"/>
        </w:rPr>
        <w:t>
      </w:t>
      </w:r>
      <w:r>
        <w:rPr>
          <w:b w:val="false"/>
          <w:i w:val="false"/>
          <w:color w:val="ff0000"/>
          <w:sz w:val="20"/>
        </w:rPr>
        <w:t xml:space="preserve">Сноска. Пункт 592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 5. Типовые штаты лаборатории иммунологического</w:t>
      </w:r>
      <w:r>
        <w:br/>
      </w:r>
      <w:r>
        <w:rPr>
          <w:b/>
          <w:i w:val="false"/>
          <w:color w:val="000000"/>
        </w:rPr>
        <w:t>
HLA-типирования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593. Должность заведующего лабораторией устанавливаются из расчета 1 ставка. Должности врача-лаборанта (специалиста лаборатории) устанавливаются из расчета по 3,5 ставки на лабораторию.</w:t>
      </w:r>
      <w:r>
        <w:br/>
      </w:r>
      <w:r>
        <w:rPr>
          <w:b w:val="false"/>
          <w:i w:val="false"/>
          <w:color w:val="000000"/>
          <w:sz w:val="20"/>
        </w:rPr>
        <w:t>
      </w:t>
      </w:r>
      <w:r>
        <w:rPr>
          <w:b w:val="false"/>
          <w:i w:val="false"/>
          <w:color w:val="ff0000"/>
          <w:sz w:val="20"/>
        </w:rPr>
        <w:t xml:space="preserve">Сноска. Пункт 593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594. Должности лаборантов и санитарок устанавливаются из расчета по 2 ставки (на каждого специалиста с высшим образованием) на лабораторию, независимо от категории ЦК.</w:t>
      </w:r>
    </w:p>
    <w:p>
      <w:pPr>
        <w:spacing w:after="0"/>
        <w:ind w:left="0"/>
        <w:jc w:val="left"/>
      </w:pPr>
      <w:r>
        <w:rPr>
          <w:b w:val="false"/>
          <w:i w:val="false"/>
          <w:color w:val="000000"/>
          <w:sz w:val="20"/>
        </w:rPr>
        <w:t>
</w:t>
      </w:r>
    </w:p>
    <w:p>
      <w:pPr>
        <w:spacing w:after="0"/>
        <w:ind w:left="0"/>
        <w:jc w:val="left"/>
      </w:pPr>
      <w:r>
        <w:rPr>
          <w:b/>
          <w:i w:val="false"/>
          <w:color w:val="000000"/>
        </w:rPr>
        <w:t xml:space="preserve"> 
§ 6. Типовые штаты лаборатории диагностики инфекций (СПИД,</w:t>
      </w:r>
      <w:r>
        <w:br/>
      </w:r>
      <w:r>
        <w:rPr>
          <w:b/>
          <w:i w:val="false"/>
          <w:color w:val="000000"/>
        </w:rPr>
        <w:t>
гепатиты, сифилис)</w:t>
      </w:r>
    </w:p>
    <w:p>
      <w:pPr>
        <w:spacing w:after="0"/>
        <w:ind w:left="0"/>
        <w:jc w:val="left"/>
      </w:pPr>
      <w:r>
        <w:rPr>
          <w:b w:val="false"/>
          <w:i w:val="false"/>
          <w:color w:val="000000"/>
          <w:sz w:val="20"/>
        </w:rPr>
        <w:t>
</w:t>
      </w:r>
    </w:p>
    <w:p>
      <w:pPr>
        <w:spacing w:after="0"/>
        <w:ind w:left="0"/>
        <w:jc w:val="left"/>
      </w:pPr>
      <w:r>
        <w:rPr>
          <w:b w:val="false"/>
          <w:i w:val="false"/>
          <w:color w:val="000000"/>
          <w:sz w:val="20"/>
        </w:rPr>
        <w:t>
      595. Должности заведующего лаборатории и старшего лаборанта устанавливаются в каждой лаборатории.</w:t>
      </w:r>
      <w:r>
        <w:br/>
      </w:r>
      <w:r>
        <w:rPr>
          <w:b w:val="false"/>
          <w:i w:val="false"/>
          <w:color w:val="000000"/>
          <w:sz w:val="20"/>
        </w:rPr>
        <w:t>
</w:t>
      </w:r>
      <w:r>
        <w:rPr>
          <w:b w:val="false"/>
          <w:i w:val="false"/>
          <w:color w:val="000000"/>
          <w:sz w:val="20"/>
        </w:rPr>
        <w:t>
      596. Должности сотрудников лаборатории устанавливаются из расчета двусменной работы и нагрузки 180 серийных ИФА (ИХЛА) и 9 ПЦР (пулирование по 6) в день на одну бригаду, включающую 5 ставок врача, 7 ставок лаборанта (фельдшера-лаборанта), 3 ставки регистратора, 2 ставки санитарки.</w:t>
      </w:r>
      <w:r>
        <w:br/>
      </w:r>
      <w:r>
        <w:rPr>
          <w:b w:val="false"/>
          <w:i w:val="false"/>
          <w:color w:val="000000"/>
          <w:sz w:val="20"/>
        </w:rPr>
        <w:t>
      </w:t>
      </w:r>
      <w:r>
        <w:rPr>
          <w:b w:val="false"/>
          <w:i w:val="false"/>
          <w:color w:val="ff0000"/>
          <w:sz w:val="20"/>
        </w:rPr>
        <w:t xml:space="preserve">Сноска. Пункт 596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597. Группа архивирования образцов сывороток:</w:t>
      </w:r>
      <w:r>
        <w:br/>
      </w:r>
      <w:r>
        <w:rPr>
          <w:b w:val="false"/>
          <w:i w:val="false"/>
          <w:color w:val="000000"/>
          <w:sz w:val="20"/>
        </w:rPr>
        <w:t>
      Должность врача-лаборанта – 0,5 ставки, фельдшера-лаборанта - 1 ставка, медицинского регистратора - 1 ставка, санитарки - 0,5 ставки.</w:t>
      </w:r>
      <w:r>
        <w:br/>
      </w:r>
      <w:r>
        <w:rPr>
          <w:b w:val="false"/>
          <w:i w:val="false"/>
          <w:color w:val="000000"/>
          <w:sz w:val="20"/>
        </w:rPr>
        <w:t>
      </w:t>
      </w:r>
      <w:r>
        <w:rPr>
          <w:b w:val="false"/>
          <w:i w:val="false"/>
          <w:color w:val="ff0000"/>
          <w:sz w:val="20"/>
        </w:rPr>
        <w:t xml:space="preserve">Сноска. Пункт 597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11. Штатные нормативы и типовые штаты отделение</w:t>
      </w:r>
      <w:r>
        <w:br/>
      </w:r>
      <w:r>
        <w:rPr>
          <w:b/>
          <w:i w:val="false"/>
          <w:color w:val="000000"/>
        </w:rPr>
        <w:t>
функционального обеспечения</w:t>
      </w:r>
    </w:p>
    <w:p>
      <w:pPr>
        <w:spacing w:after="0"/>
        <w:ind w:left="0"/>
        <w:jc w:val="left"/>
      </w:pPr>
      <w:r>
        <w:rPr>
          <w:b w:val="false"/>
          <w:i w:val="false"/>
          <w:color w:val="000000"/>
          <w:sz w:val="20"/>
        </w:rPr>
        <w:t>
</w:t>
      </w:r>
    </w:p>
    <w:p>
      <w:pPr>
        <w:spacing w:after="0"/>
        <w:ind w:left="0"/>
        <w:jc w:val="left"/>
      </w:pPr>
      <w:r>
        <w:rPr>
          <w:b w:val="false"/>
          <w:i w:val="false"/>
          <w:color w:val="000000"/>
          <w:sz w:val="20"/>
        </w:rPr>
        <w:t>
      598. Для группы подготовки материалов и растворов устанавливаются следующие должности:</w:t>
      </w:r>
      <w:r>
        <w:br/>
      </w:r>
      <w:r>
        <w:rPr>
          <w:b w:val="false"/>
          <w:i w:val="false"/>
          <w:color w:val="000000"/>
          <w:sz w:val="20"/>
        </w:rPr>
        <w:t>
</w:t>
      </w:r>
      <w:r>
        <w:rPr>
          <w:b w:val="false"/>
          <w:i w:val="false"/>
          <w:color w:val="000000"/>
          <w:sz w:val="20"/>
        </w:rPr>
        <w:t>
      1) должность медицинской сестры устанавливается в каждой лаборатории;</w:t>
      </w:r>
      <w:r>
        <w:br/>
      </w:r>
      <w:r>
        <w:rPr>
          <w:b w:val="false"/>
          <w:i w:val="false"/>
          <w:color w:val="000000"/>
          <w:sz w:val="20"/>
        </w:rPr>
        <w:t>
</w:t>
      </w:r>
      <w:r>
        <w:rPr>
          <w:b w:val="false"/>
          <w:i w:val="false"/>
          <w:color w:val="000000"/>
          <w:sz w:val="20"/>
        </w:rPr>
        <w:t>
      2) должность аппаратчика моечной (пробирки, бутылки, покровные стекла и другое) устанавливается с учетом категорийности ЦК из расчета 1,5 ставки в ЦК 3-4 категорий с дальнейшим увеличением на 1 ставку на каждую последующую категорию ЦК.</w:t>
      </w:r>
      <w:r>
        <w:br/>
      </w:r>
      <w:r>
        <w:rPr>
          <w:b w:val="false"/>
          <w:i w:val="false"/>
          <w:color w:val="000000"/>
          <w:sz w:val="20"/>
        </w:rPr>
        <w:t>
      </w:t>
      </w:r>
      <w:r>
        <w:rPr>
          <w:b w:val="false"/>
          <w:i w:val="false"/>
          <w:color w:val="ff0000"/>
          <w:sz w:val="20"/>
        </w:rPr>
        <w:t xml:space="preserve">Сноска. Пункт 598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599. Для растворной устанавливаются следующие должности:</w:t>
      </w:r>
      <w:r>
        <w:br/>
      </w:r>
      <w:r>
        <w:rPr>
          <w:b w:val="false"/>
          <w:i w:val="false"/>
          <w:color w:val="000000"/>
          <w:sz w:val="20"/>
        </w:rPr>
        <w:t>
</w:t>
      </w:r>
      <w:r>
        <w:rPr>
          <w:b w:val="false"/>
          <w:i w:val="false"/>
          <w:color w:val="000000"/>
          <w:sz w:val="20"/>
        </w:rPr>
        <w:t>
      1) должности врача-лаборанта (провизора) устанавливается из расчета 1 ставка в ЦК 1-2 категории;</w:t>
      </w:r>
      <w:r>
        <w:br/>
      </w:r>
      <w:r>
        <w:rPr>
          <w:b w:val="false"/>
          <w:i w:val="false"/>
          <w:color w:val="000000"/>
          <w:sz w:val="20"/>
        </w:rPr>
        <w:t>
</w:t>
      </w:r>
      <w:r>
        <w:rPr>
          <w:b w:val="false"/>
          <w:i w:val="false"/>
          <w:color w:val="000000"/>
          <w:sz w:val="20"/>
        </w:rPr>
        <w:t>
      2) должности фармацевта (лаборанта, медсестры) устанавливаются из расчета 1 ставка в ЦК 1-2 категории и по 0,5 ставки в ЦК 3-4 категории;</w:t>
      </w:r>
      <w:r>
        <w:br/>
      </w:r>
      <w:r>
        <w:rPr>
          <w:b w:val="false"/>
          <w:i w:val="false"/>
          <w:color w:val="000000"/>
          <w:sz w:val="20"/>
        </w:rPr>
        <w:t>
</w:t>
      </w:r>
      <w:r>
        <w:rPr>
          <w:b w:val="false"/>
          <w:i w:val="false"/>
          <w:color w:val="000000"/>
          <w:sz w:val="20"/>
        </w:rPr>
        <w:t>
      3) должности санитарки устанавливаются из расчета 1,5 ставки в ЦК 1-2 категории, 1 ставка в ЦК 3 категории, 0,5 ставки в ЦК 4 категории.</w:t>
      </w:r>
      <w:r>
        <w:br/>
      </w:r>
      <w:r>
        <w:rPr>
          <w:b w:val="false"/>
          <w:i w:val="false"/>
          <w:color w:val="000000"/>
          <w:sz w:val="20"/>
        </w:rPr>
        <w:t>
      </w:t>
      </w:r>
      <w:r>
        <w:rPr>
          <w:b w:val="false"/>
          <w:i w:val="false"/>
          <w:color w:val="ff0000"/>
          <w:sz w:val="20"/>
        </w:rPr>
        <w:t xml:space="preserve">Сноска. Пункт 599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600. Для дистилляторной устанавливаются следующие должности:</w:t>
      </w:r>
      <w:r>
        <w:br/>
      </w:r>
      <w:r>
        <w:rPr>
          <w:b w:val="false"/>
          <w:i w:val="false"/>
          <w:color w:val="000000"/>
          <w:sz w:val="20"/>
        </w:rPr>
        <w:t>
</w:t>
      </w:r>
      <w:r>
        <w:rPr>
          <w:b w:val="false"/>
          <w:i w:val="false"/>
          <w:color w:val="000000"/>
          <w:sz w:val="20"/>
        </w:rPr>
        <w:t>
      1) должность медицинской сестры устанавливается из расчета 1 ставка в ЦК 1-3 категории, 0,5 ставки в ЦК 4 категории;</w:t>
      </w:r>
      <w:r>
        <w:br/>
      </w:r>
      <w:r>
        <w:rPr>
          <w:b w:val="false"/>
          <w:i w:val="false"/>
          <w:color w:val="000000"/>
          <w:sz w:val="20"/>
        </w:rPr>
        <w:t>
</w:t>
      </w:r>
      <w:r>
        <w:rPr>
          <w:b w:val="false"/>
          <w:i w:val="false"/>
          <w:color w:val="000000"/>
          <w:sz w:val="20"/>
        </w:rPr>
        <w:t>
      2) должность аппаратчика-автоклавера устанавливается в каждом центре;</w:t>
      </w:r>
      <w:r>
        <w:br/>
      </w:r>
      <w:r>
        <w:rPr>
          <w:b w:val="false"/>
          <w:i w:val="false"/>
          <w:color w:val="000000"/>
          <w:sz w:val="20"/>
        </w:rPr>
        <w:t>
</w:t>
      </w:r>
      <w:r>
        <w:rPr>
          <w:b w:val="false"/>
          <w:i w:val="false"/>
          <w:color w:val="000000"/>
          <w:sz w:val="20"/>
        </w:rPr>
        <w:t>
      3) должность санитарки устанавливается из расчета 1 ставки в ЦК 1-2 категории и 0,5 ставки в ЦК 3-4 категории.</w:t>
      </w:r>
      <w:r>
        <w:br/>
      </w:r>
      <w:r>
        <w:rPr>
          <w:b w:val="false"/>
          <w:i w:val="false"/>
          <w:color w:val="000000"/>
          <w:sz w:val="20"/>
        </w:rPr>
        <w:t>
      </w:t>
      </w:r>
      <w:r>
        <w:rPr>
          <w:b w:val="false"/>
          <w:i w:val="false"/>
          <w:color w:val="ff0000"/>
          <w:sz w:val="20"/>
        </w:rPr>
        <w:t xml:space="preserve">Сноска. Пункт 600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601. Для автоклавной устанавливаются следующие должности:</w:t>
      </w:r>
      <w:r>
        <w:br/>
      </w:r>
      <w:r>
        <w:rPr>
          <w:b w:val="false"/>
          <w:i w:val="false"/>
          <w:color w:val="000000"/>
          <w:sz w:val="20"/>
        </w:rPr>
        <w:t>
</w:t>
      </w:r>
      <w:r>
        <w:rPr>
          <w:b w:val="false"/>
          <w:i w:val="false"/>
          <w:color w:val="000000"/>
          <w:sz w:val="20"/>
        </w:rPr>
        <w:t>
      1) должность медицинской сестры (автоклавер) устанавливается из расчета 1,5 ставки в ЦК 3-4 категории и 2,5 ставки в ЦК 1-2 категории;</w:t>
      </w:r>
      <w:r>
        <w:br/>
      </w:r>
      <w:r>
        <w:rPr>
          <w:b w:val="false"/>
          <w:i w:val="false"/>
          <w:color w:val="000000"/>
          <w:sz w:val="20"/>
        </w:rPr>
        <w:t>
</w:t>
      </w:r>
      <w:r>
        <w:rPr>
          <w:b w:val="false"/>
          <w:i w:val="false"/>
          <w:color w:val="000000"/>
          <w:sz w:val="20"/>
        </w:rPr>
        <w:t>
      2) должность санитарки устанавливается из расчета 1 ставка в ЦК 1-3 категории, 0,5 ставки в ЦК 4 категории.</w:t>
      </w:r>
      <w:r>
        <w:br/>
      </w:r>
      <w:r>
        <w:rPr>
          <w:b w:val="false"/>
          <w:i w:val="false"/>
          <w:color w:val="000000"/>
          <w:sz w:val="20"/>
        </w:rPr>
        <w:t>
      </w:t>
      </w:r>
      <w:r>
        <w:rPr>
          <w:b w:val="false"/>
          <w:i w:val="false"/>
          <w:color w:val="ff0000"/>
          <w:sz w:val="20"/>
        </w:rPr>
        <w:t xml:space="preserve">Сноска. Пункт 601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602. Для группы утилизации медицинских отходов устанавливаются следующие должности:</w:t>
      </w:r>
      <w:r>
        <w:br/>
      </w:r>
      <w:r>
        <w:rPr>
          <w:b w:val="false"/>
          <w:i w:val="false"/>
          <w:color w:val="000000"/>
          <w:sz w:val="20"/>
        </w:rPr>
        <w:t>
</w:t>
      </w:r>
      <w:r>
        <w:rPr>
          <w:b w:val="false"/>
          <w:i w:val="false"/>
          <w:color w:val="000000"/>
          <w:sz w:val="20"/>
        </w:rPr>
        <w:t>
      1) должность медицинской сестры устанавливается из расчета 1 ставка в ЦК всех категориях;</w:t>
      </w:r>
      <w:r>
        <w:br/>
      </w:r>
      <w:r>
        <w:rPr>
          <w:b w:val="false"/>
          <w:i w:val="false"/>
          <w:color w:val="000000"/>
          <w:sz w:val="20"/>
        </w:rPr>
        <w:t>
</w:t>
      </w:r>
      <w:r>
        <w:rPr>
          <w:b w:val="false"/>
          <w:i w:val="false"/>
          <w:color w:val="000000"/>
          <w:sz w:val="20"/>
        </w:rPr>
        <w:t>
      2) должность аппаратчика-автоклавера устанавливается из расчета 1,5 ставки в ЦК 1-3 категории, 1 ставки в ЦК 4 категории;</w:t>
      </w:r>
      <w:r>
        <w:br/>
      </w:r>
      <w:r>
        <w:rPr>
          <w:b w:val="false"/>
          <w:i w:val="false"/>
          <w:color w:val="000000"/>
          <w:sz w:val="20"/>
        </w:rPr>
        <w:t>
</w:t>
      </w:r>
      <w:r>
        <w:rPr>
          <w:b w:val="false"/>
          <w:i w:val="false"/>
          <w:color w:val="000000"/>
          <w:sz w:val="20"/>
        </w:rPr>
        <w:t>
      3) должность санитарки устанавливается из расчета 1 ставки в ЦК 1-4 категории.</w:t>
      </w:r>
      <w:r>
        <w:br/>
      </w:r>
      <w:r>
        <w:rPr>
          <w:b w:val="false"/>
          <w:i w:val="false"/>
          <w:color w:val="000000"/>
          <w:sz w:val="20"/>
        </w:rPr>
        <w:t>
      </w:t>
      </w:r>
      <w:r>
        <w:rPr>
          <w:b w:val="false"/>
          <w:i w:val="false"/>
          <w:color w:val="ff0000"/>
          <w:sz w:val="20"/>
        </w:rPr>
        <w:t xml:space="preserve">Сноска. Пункт 602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 1. Штатные нормативы и типовые штаты отдела производства</w:t>
      </w:r>
      <w:r>
        <w:br/>
      </w:r>
      <w:r>
        <w:rPr>
          <w:b/>
          <w:i w:val="false"/>
          <w:color w:val="000000"/>
        </w:rPr>
        <w:t>
препаратов крови</w:t>
      </w:r>
    </w:p>
    <w:p>
      <w:pPr>
        <w:spacing w:after="0"/>
        <w:ind w:left="0"/>
        <w:jc w:val="left"/>
      </w:pPr>
      <w:r>
        <w:rPr>
          <w:b w:val="false"/>
          <w:i w:val="false"/>
          <w:color w:val="000000"/>
          <w:sz w:val="20"/>
        </w:rPr>
        <w:t>
</w:t>
      </w:r>
    </w:p>
    <w:p>
      <w:pPr>
        <w:spacing w:after="0"/>
        <w:ind w:left="0"/>
        <w:jc w:val="left"/>
      </w:pPr>
      <w:r>
        <w:rPr>
          <w:b w:val="false"/>
          <w:i w:val="false"/>
          <w:color w:val="000000"/>
          <w:sz w:val="20"/>
        </w:rPr>
        <w:t>
      603. Заведующий отделом производства (врач-лаборант, провизор, фармацевт) - 1 должность.</w:t>
      </w:r>
      <w:r>
        <w:br/>
      </w:r>
      <w:r>
        <w:rPr>
          <w:b w:val="false"/>
          <w:i w:val="false"/>
          <w:color w:val="000000"/>
          <w:sz w:val="20"/>
        </w:rPr>
        <w:t>
</w:t>
      </w:r>
      <w:r>
        <w:rPr>
          <w:b w:val="false"/>
          <w:i w:val="false"/>
          <w:color w:val="000000"/>
          <w:sz w:val="20"/>
        </w:rPr>
        <w:t>
      604. Должность инженера по производству устанавливается из расчета 1 ставка на каждые 5000 л фракционируемой плазмы в год.</w:t>
      </w:r>
      <w:r>
        <w:br/>
      </w:r>
      <w:r>
        <w:rPr>
          <w:b w:val="false"/>
          <w:i w:val="false"/>
          <w:color w:val="000000"/>
          <w:sz w:val="20"/>
        </w:rPr>
        <w:t>
</w:t>
      </w:r>
      <w:r>
        <w:rPr>
          <w:b w:val="false"/>
          <w:i w:val="false"/>
          <w:color w:val="000000"/>
          <w:sz w:val="20"/>
        </w:rPr>
        <w:t>
      605. Должность сестры-хозяйки устанавливается из расчета 1 ставка на отдел независимо от объема фракционируемой плазмы.</w:t>
      </w:r>
    </w:p>
    <w:p>
      <w:pPr>
        <w:spacing w:after="0"/>
        <w:ind w:left="0"/>
        <w:jc w:val="left"/>
      </w:pPr>
      <w:r>
        <w:rPr>
          <w:b w:val="false"/>
          <w:i w:val="false"/>
          <w:color w:val="000000"/>
          <w:sz w:val="20"/>
        </w:rPr>
        <w:t>
</w:t>
      </w:r>
    </w:p>
    <w:p>
      <w:pPr>
        <w:spacing w:after="0"/>
        <w:ind w:left="0"/>
        <w:jc w:val="left"/>
      </w:pPr>
      <w:r>
        <w:rPr>
          <w:b/>
          <w:i w:val="false"/>
          <w:color w:val="000000"/>
        </w:rPr>
        <w:t xml:space="preserve"> 
§ 2. Штатные нормативы и типовые штаты отделения комплектования</w:t>
      </w:r>
      <w:r>
        <w:br/>
      </w:r>
      <w:r>
        <w:rPr>
          <w:b/>
          <w:i w:val="false"/>
          <w:color w:val="000000"/>
        </w:rPr>
        <w:t>
сырья и фракционирования плазмы</w:t>
      </w:r>
    </w:p>
    <w:p>
      <w:pPr>
        <w:spacing w:after="0"/>
        <w:ind w:left="0"/>
        <w:jc w:val="left"/>
      </w:pPr>
      <w:r>
        <w:rPr>
          <w:b w:val="false"/>
          <w:i w:val="false"/>
          <w:color w:val="000000"/>
          <w:sz w:val="20"/>
        </w:rPr>
        <w:t>
</w:t>
      </w:r>
    </w:p>
    <w:p>
      <w:pPr>
        <w:spacing w:after="0"/>
        <w:ind w:left="0"/>
        <w:jc w:val="left"/>
      </w:pPr>
      <w:r>
        <w:rPr>
          <w:b w:val="false"/>
          <w:i w:val="false"/>
          <w:color w:val="000000"/>
          <w:sz w:val="20"/>
        </w:rPr>
        <w:t>
      606. Должности врачей-лаборантов (провизоров, технологов) устанавливаются с учетом двусменной работы из расчета 2 ставки при фракционировании до 5000 л плазмы, 3 ставки - при фракционировании 5-15 тонн плазмы, с последующим добавлением по 0,5 ставки на каждые дополнительно фракционируемые 5000 л плазмы.</w:t>
      </w:r>
      <w:r>
        <w:br/>
      </w:r>
      <w:r>
        <w:rPr>
          <w:b w:val="false"/>
          <w:i w:val="false"/>
          <w:color w:val="000000"/>
          <w:sz w:val="20"/>
        </w:rPr>
        <w:t>
</w:t>
      </w:r>
      <w:r>
        <w:rPr>
          <w:b w:val="false"/>
          <w:i w:val="false"/>
          <w:color w:val="000000"/>
          <w:sz w:val="20"/>
        </w:rPr>
        <w:t>
      607. Должность старшей медицинской сестры устанавливается в каждом отделение.</w:t>
      </w:r>
      <w:r>
        <w:br/>
      </w:r>
      <w:r>
        <w:rPr>
          <w:b w:val="false"/>
          <w:i w:val="false"/>
          <w:color w:val="000000"/>
          <w:sz w:val="20"/>
        </w:rPr>
        <w:t>
</w:t>
      </w:r>
      <w:r>
        <w:rPr>
          <w:b w:val="false"/>
          <w:i w:val="false"/>
          <w:color w:val="000000"/>
          <w:sz w:val="20"/>
        </w:rPr>
        <w:t>
      608. Должность лаборанта устанавливается в соответствии должности старшей медицинской сестры.</w:t>
      </w:r>
      <w:r>
        <w:br/>
      </w:r>
      <w:r>
        <w:rPr>
          <w:b w:val="false"/>
          <w:i w:val="false"/>
          <w:color w:val="000000"/>
          <w:sz w:val="20"/>
        </w:rPr>
        <w:t>
</w:t>
      </w:r>
      <w:r>
        <w:rPr>
          <w:b w:val="false"/>
          <w:i w:val="false"/>
          <w:color w:val="000000"/>
          <w:sz w:val="20"/>
        </w:rPr>
        <w:t>
      609. Должность медицинской сестры (лаборанта) устанавливается из расчета 1 ставка на 5 тонн фракционируемой плазмы с последующим дополнением по 0,25 ставки на каждые дополнительно фракционируемые 5 тонн плазмы.</w:t>
      </w:r>
      <w:r>
        <w:br/>
      </w:r>
      <w:r>
        <w:rPr>
          <w:b w:val="false"/>
          <w:i w:val="false"/>
          <w:color w:val="000000"/>
          <w:sz w:val="20"/>
        </w:rPr>
        <w:t>
</w:t>
      </w:r>
      <w:r>
        <w:rPr>
          <w:b w:val="false"/>
          <w:i w:val="false"/>
          <w:color w:val="000000"/>
          <w:sz w:val="20"/>
        </w:rPr>
        <w:t>
      610. Должность аппаратчика по комплектации сырья устанавливается из расчета 1 ставка на каждые 5 тонн фракционируемой плазмы с последующим добавлением 0,5 ставки на каждые последующие 5 тонн при переработке свыше 15 тонн плазмы в год.</w:t>
      </w:r>
      <w:r>
        <w:br/>
      </w:r>
      <w:r>
        <w:rPr>
          <w:b w:val="false"/>
          <w:i w:val="false"/>
          <w:color w:val="000000"/>
          <w:sz w:val="20"/>
        </w:rPr>
        <w:t>
</w:t>
      </w:r>
      <w:r>
        <w:rPr>
          <w:b w:val="false"/>
          <w:i w:val="false"/>
          <w:color w:val="000000"/>
          <w:sz w:val="20"/>
        </w:rPr>
        <w:t>
      611. Должности аппаратчиков осаждения и центрифугирования устанавливаются с учетом двусменной работы из расчета по 1 ставке аппаратчиков осаждения и центрифугирования в смену при фракционировании до 5 тонн плазмы в год, 1 ставке аппаратчика осаждения и 2 ставки центрифужера в смену при фракционировании 5-10 тонн плазмы, по 2 ставки аппаратчика осаждения и 3 ставки аппаратчика центрифужера в смену при фракционировании 10-15 тонн плазмы в год.</w:t>
      </w:r>
      <w:r>
        <w:br/>
      </w:r>
      <w:r>
        <w:rPr>
          <w:b w:val="false"/>
          <w:i w:val="false"/>
          <w:color w:val="000000"/>
          <w:sz w:val="20"/>
        </w:rPr>
        <w:t>
</w:t>
      </w:r>
      <w:r>
        <w:rPr>
          <w:b w:val="false"/>
          <w:i w:val="false"/>
          <w:color w:val="000000"/>
          <w:sz w:val="20"/>
        </w:rPr>
        <w:t>
      612. Должности аппаратчика системы охлаждения и слесаря по обслуживанию и ремонту холодильного оборудования устанавливаются из расчета круглосуточного дежурства по 1 ставке в сутки.</w:t>
      </w:r>
      <w:r>
        <w:br/>
      </w:r>
      <w:r>
        <w:rPr>
          <w:b w:val="false"/>
          <w:i w:val="false"/>
          <w:color w:val="000000"/>
          <w:sz w:val="20"/>
        </w:rPr>
        <w:t>
</w:t>
      </w:r>
      <w:r>
        <w:rPr>
          <w:b w:val="false"/>
          <w:i w:val="false"/>
          <w:color w:val="000000"/>
          <w:sz w:val="20"/>
        </w:rPr>
        <w:t>
      613. Должности подсобных рабочих устанавливаются из расчета по 1 ставке на каждые фракционируемые 5 тонн плазмы в год.</w:t>
      </w:r>
      <w:r>
        <w:br/>
      </w:r>
      <w:r>
        <w:rPr>
          <w:b w:val="false"/>
          <w:i w:val="false"/>
          <w:color w:val="000000"/>
          <w:sz w:val="20"/>
        </w:rPr>
        <w:t>
</w:t>
      </w:r>
      <w:r>
        <w:rPr>
          <w:b w:val="false"/>
          <w:i w:val="false"/>
          <w:color w:val="000000"/>
          <w:sz w:val="20"/>
        </w:rPr>
        <w:t>
      614. Должности санитарок устанавливаются с учетом двусменной работы из расчета по 2 ставки на каждые фракционируемые 5 тонн плазмы в год.</w:t>
      </w:r>
    </w:p>
    <w:p>
      <w:pPr>
        <w:spacing w:after="0"/>
        <w:ind w:left="0"/>
        <w:jc w:val="left"/>
      </w:pPr>
      <w:r>
        <w:rPr>
          <w:b w:val="false"/>
          <w:i w:val="false"/>
          <w:color w:val="000000"/>
          <w:sz w:val="20"/>
        </w:rPr>
        <w:t>
</w:t>
      </w:r>
    </w:p>
    <w:p>
      <w:pPr>
        <w:spacing w:after="0"/>
        <w:ind w:left="0"/>
        <w:jc w:val="left"/>
      </w:pPr>
      <w:r>
        <w:rPr>
          <w:b/>
          <w:i w:val="false"/>
          <w:color w:val="000000"/>
        </w:rPr>
        <w:t xml:space="preserve"> 
§ 3. Группа лиофилизации биопрепаратов</w:t>
      </w:r>
    </w:p>
    <w:p>
      <w:pPr>
        <w:spacing w:after="0"/>
        <w:ind w:left="0"/>
        <w:jc w:val="left"/>
      </w:pPr>
      <w:r>
        <w:rPr>
          <w:b w:val="false"/>
          <w:i w:val="false"/>
          <w:color w:val="000000"/>
          <w:sz w:val="20"/>
        </w:rPr>
        <w:t>
</w:t>
      </w:r>
    </w:p>
    <w:p>
      <w:pPr>
        <w:spacing w:after="0"/>
        <w:ind w:left="0"/>
        <w:jc w:val="left"/>
      </w:pPr>
      <w:r>
        <w:rPr>
          <w:b w:val="false"/>
          <w:i w:val="false"/>
          <w:color w:val="000000"/>
          <w:sz w:val="20"/>
        </w:rPr>
        <w:t>
      615. Должность медицинской сестры устанавливается из расчета 2 ставки при фракционировании до 5 тонн плазмы, с увеличением на 0,5 ставки на каждые последующие 5 тонн фракционируемой плазмы, а свыше 15 тонн на каждые 5 тонн по 0,25 ставки.</w:t>
      </w:r>
      <w:r>
        <w:br/>
      </w:r>
      <w:r>
        <w:rPr>
          <w:b w:val="false"/>
          <w:i w:val="false"/>
          <w:color w:val="000000"/>
          <w:sz w:val="20"/>
        </w:rPr>
        <w:t>
</w:t>
      </w:r>
      <w:r>
        <w:rPr>
          <w:b w:val="false"/>
          <w:i w:val="false"/>
          <w:color w:val="000000"/>
          <w:sz w:val="20"/>
        </w:rPr>
        <w:t>
      616. Должности аппаратчиков устанавливаются с учетом сочетания круглосуточных дежурств по одному человеку и дневных работников между дежурствами из расчета 4 ставки при фракционировании до 5 тонн плазмы в год, 8 ставок - от 5 до 10 тонн и 10 ставок - от 10 до 15 тонн.</w:t>
      </w:r>
      <w:r>
        <w:br/>
      </w:r>
      <w:r>
        <w:rPr>
          <w:b w:val="false"/>
          <w:i w:val="false"/>
          <w:color w:val="000000"/>
          <w:sz w:val="20"/>
        </w:rPr>
        <w:t>
</w:t>
      </w:r>
      <w:r>
        <w:rPr>
          <w:b w:val="false"/>
          <w:i w:val="false"/>
          <w:color w:val="000000"/>
          <w:sz w:val="20"/>
        </w:rPr>
        <w:t>
      617. Должность санитарки устанавливается из расчета по 1 ставке на каждые 5 тонн фракционируемой плазмы.</w:t>
      </w:r>
    </w:p>
    <w:p>
      <w:pPr>
        <w:spacing w:after="0"/>
        <w:ind w:left="0"/>
        <w:jc w:val="left"/>
      </w:pPr>
      <w:r>
        <w:rPr>
          <w:b w:val="false"/>
          <w:i w:val="false"/>
          <w:color w:val="000000"/>
          <w:sz w:val="20"/>
        </w:rPr>
        <w:t>
</w:t>
      </w:r>
    </w:p>
    <w:p>
      <w:pPr>
        <w:spacing w:after="0"/>
        <w:ind w:left="0"/>
        <w:jc w:val="left"/>
      </w:pPr>
      <w:r>
        <w:rPr>
          <w:b/>
          <w:i w:val="false"/>
          <w:color w:val="000000"/>
        </w:rPr>
        <w:t xml:space="preserve"> 
§ 4. Участок ультрафильтрации полупродуктов препаратов крови</w:t>
      </w:r>
    </w:p>
    <w:p>
      <w:pPr>
        <w:spacing w:after="0"/>
        <w:ind w:left="0"/>
        <w:jc w:val="left"/>
      </w:pPr>
      <w:r>
        <w:rPr>
          <w:b w:val="false"/>
          <w:i w:val="false"/>
          <w:color w:val="000000"/>
          <w:sz w:val="20"/>
        </w:rPr>
        <w:t>
</w:t>
      </w:r>
    </w:p>
    <w:p>
      <w:pPr>
        <w:spacing w:after="0"/>
        <w:ind w:left="0"/>
        <w:jc w:val="left"/>
      </w:pPr>
      <w:r>
        <w:rPr>
          <w:b w:val="false"/>
          <w:i w:val="false"/>
          <w:color w:val="000000"/>
          <w:sz w:val="20"/>
        </w:rPr>
        <w:t>
      618. Должность провизора (врача-лаборанта) устанавливается из расчета 0,5 ставки при фракционировании до 5 тонн плазмы с увеличением на 0,25 ставки на каждые последующие 5 тонн фракционируемой плазмы.</w:t>
      </w:r>
      <w:r>
        <w:br/>
      </w:r>
      <w:r>
        <w:rPr>
          <w:b w:val="false"/>
          <w:i w:val="false"/>
          <w:color w:val="000000"/>
          <w:sz w:val="20"/>
        </w:rPr>
        <w:t>
</w:t>
      </w:r>
      <w:r>
        <w:rPr>
          <w:b w:val="false"/>
          <w:i w:val="false"/>
          <w:color w:val="000000"/>
          <w:sz w:val="20"/>
        </w:rPr>
        <w:t>
      619. Должность аппаратчика устанавливается из расчета 0,75 ставки при фракционировании до 5 тонн плазмы с увеличением на 0,25 ставки на каждые последующие 5 тонн фракционируемой плазмы.</w:t>
      </w:r>
      <w:r>
        <w:br/>
      </w:r>
      <w:r>
        <w:rPr>
          <w:b w:val="false"/>
          <w:i w:val="false"/>
          <w:color w:val="000000"/>
          <w:sz w:val="20"/>
        </w:rPr>
        <w:t>
</w:t>
      </w:r>
      <w:r>
        <w:rPr>
          <w:b w:val="false"/>
          <w:i w:val="false"/>
          <w:color w:val="000000"/>
          <w:sz w:val="20"/>
        </w:rPr>
        <w:t>
      620. Должность медицинской сестры устанавливается из расчета 1 ставка при фракционировании 5 тонн плазмы.</w:t>
      </w:r>
      <w:r>
        <w:br/>
      </w:r>
      <w:r>
        <w:rPr>
          <w:b w:val="false"/>
          <w:i w:val="false"/>
          <w:color w:val="000000"/>
          <w:sz w:val="20"/>
        </w:rPr>
        <w:t>
      621. Должность санитарки устанавливается из расчета 0,5 ставки при фракционировании до 5 тонн плазмы с увеличением на 0,25 ставки на каждые последующие 5 тонн фракционируемой плазмы.</w:t>
      </w:r>
    </w:p>
    <w:p>
      <w:pPr>
        <w:spacing w:after="0"/>
        <w:ind w:left="0"/>
        <w:jc w:val="left"/>
      </w:pPr>
      <w:r>
        <w:rPr>
          <w:b w:val="false"/>
          <w:i w:val="false"/>
          <w:color w:val="000000"/>
          <w:sz w:val="20"/>
        </w:rPr>
        <w:t>
</w:t>
      </w:r>
    </w:p>
    <w:p>
      <w:pPr>
        <w:spacing w:after="0"/>
        <w:ind w:left="0"/>
        <w:jc w:val="left"/>
      </w:pPr>
      <w:r>
        <w:rPr>
          <w:b/>
          <w:i w:val="false"/>
          <w:color w:val="000000"/>
        </w:rPr>
        <w:t xml:space="preserve"> 
§ 5. Группа стерильного розлива</w:t>
      </w:r>
    </w:p>
    <w:p>
      <w:pPr>
        <w:spacing w:after="0"/>
        <w:ind w:left="0"/>
        <w:jc w:val="left"/>
      </w:pPr>
      <w:r>
        <w:rPr>
          <w:b w:val="false"/>
          <w:i w:val="false"/>
          <w:color w:val="000000"/>
          <w:sz w:val="20"/>
        </w:rPr>
        <w:t>
</w:t>
      </w:r>
    </w:p>
    <w:p>
      <w:pPr>
        <w:spacing w:after="0"/>
        <w:ind w:left="0"/>
        <w:jc w:val="left"/>
      </w:pPr>
      <w:r>
        <w:rPr>
          <w:b w:val="false"/>
          <w:i w:val="false"/>
          <w:color w:val="000000"/>
          <w:sz w:val="20"/>
        </w:rPr>
        <w:t>
      622. Должность врача-лаборанта (провизора) устанавливается из расчета 1 ставка при фракционировании до 10 тонн плазмы с последующим добавлением по 0,5 ставки на каждые дополнительно фракционируемые 5000 л плазмы.</w:t>
      </w:r>
      <w:r>
        <w:br/>
      </w:r>
      <w:r>
        <w:rPr>
          <w:b w:val="false"/>
          <w:i w:val="false"/>
          <w:color w:val="000000"/>
          <w:sz w:val="20"/>
        </w:rPr>
        <w:t>
</w:t>
      </w:r>
      <w:r>
        <w:rPr>
          <w:b w:val="false"/>
          <w:i w:val="false"/>
          <w:color w:val="000000"/>
          <w:sz w:val="20"/>
        </w:rPr>
        <w:t>
      623. Должность старшей медицинской сестры устанавливается в каждой группе.</w:t>
      </w:r>
      <w:r>
        <w:br/>
      </w:r>
      <w:r>
        <w:rPr>
          <w:b w:val="false"/>
          <w:i w:val="false"/>
          <w:color w:val="000000"/>
          <w:sz w:val="20"/>
        </w:rPr>
        <w:t>
</w:t>
      </w:r>
      <w:r>
        <w:rPr>
          <w:b w:val="false"/>
          <w:i w:val="false"/>
          <w:color w:val="000000"/>
          <w:sz w:val="20"/>
        </w:rPr>
        <w:t>
      624. Должности медицинских сестер устанавливаются из расчета 4 ставки на каждые 5 тонн фракционируемой плазмы (боксовая работа, бракераж, оформление и др.).</w:t>
      </w:r>
      <w:r>
        <w:br/>
      </w:r>
      <w:r>
        <w:rPr>
          <w:b w:val="false"/>
          <w:i w:val="false"/>
          <w:color w:val="000000"/>
          <w:sz w:val="20"/>
        </w:rPr>
        <w:t>
</w:t>
      </w:r>
      <w:r>
        <w:rPr>
          <w:b w:val="false"/>
          <w:i w:val="false"/>
          <w:color w:val="000000"/>
          <w:sz w:val="20"/>
        </w:rPr>
        <w:t>
      625. Должности аппаратчиков устанавливаются из расчета 1 ставка на каждую ставку медсестры (боксовая работа, оформление, вальцовка, пастировка и др.).</w:t>
      </w:r>
      <w:r>
        <w:br/>
      </w:r>
      <w:r>
        <w:rPr>
          <w:b w:val="false"/>
          <w:i w:val="false"/>
          <w:color w:val="000000"/>
          <w:sz w:val="20"/>
        </w:rPr>
        <w:t>
</w:t>
      </w:r>
      <w:r>
        <w:rPr>
          <w:b w:val="false"/>
          <w:i w:val="false"/>
          <w:color w:val="000000"/>
          <w:sz w:val="20"/>
        </w:rPr>
        <w:t>
      626. Должность санитарки устанавливаются из расчета 1 ставка на каждые 5 тонн фракционируемой плазмы.</w:t>
      </w:r>
      <w:r>
        <w:br/>
      </w:r>
      <w:r>
        <w:rPr>
          <w:b w:val="false"/>
          <w:i w:val="false"/>
          <w:color w:val="000000"/>
          <w:sz w:val="20"/>
        </w:rPr>
        <w:t>
</w:t>
      </w:r>
      <w:r>
        <w:rPr>
          <w:b w:val="false"/>
          <w:i w:val="false"/>
          <w:color w:val="000000"/>
          <w:sz w:val="20"/>
        </w:rPr>
        <w:t>
      627. Должность подсобного рабочего устанавливается из расчета 1 ставка при фракционировании свыше 10 тонн плазмы.</w:t>
      </w:r>
    </w:p>
    <w:p>
      <w:pPr>
        <w:spacing w:after="0"/>
        <w:ind w:left="0"/>
        <w:jc w:val="left"/>
      </w:pPr>
      <w:r>
        <w:rPr>
          <w:b w:val="false"/>
          <w:i w:val="false"/>
          <w:color w:val="000000"/>
          <w:sz w:val="20"/>
        </w:rPr>
        <w:t>
</w:t>
      </w:r>
    </w:p>
    <w:p>
      <w:pPr>
        <w:spacing w:after="0"/>
        <w:ind w:left="0"/>
        <w:jc w:val="left"/>
      </w:pPr>
      <w:r>
        <w:rPr>
          <w:b/>
          <w:i w:val="false"/>
          <w:color w:val="000000"/>
        </w:rPr>
        <w:t xml:space="preserve"> 
§ 6. Группа обеспечения стерильными материалами</w:t>
      </w:r>
    </w:p>
    <w:p>
      <w:pPr>
        <w:spacing w:after="0"/>
        <w:ind w:left="0"/>
        <w:jc w:val="left"/>
      </w:pPr>
      <w:r>
        <w:rPr>
          <w:b w:val="false"/>
          <w:i w:val="false"/>
          <w:color w:val="000000"/>
          <w:sz w:val="20"/>
        </w:rPr>
        <w:t>
</w:t>
      </w:r>
    </w:p>
    <w:p>
      <w:pPr>
        <w:spacing w:after="0"/>
        <w:ind w:left="0"/>
        <w:jc w:val="left"/>
      </w:pPr>
      <w:r>
        <w:rPr>
          <w:b w:val="false"/>
          <w:i w:val="false"/>
          <w:color w:val="000000"/>
          <w:sz w:val="20"/>
        </w:rPr>
        <w:t>
      628. Должность провизора (фармацевта) - 1 ставка устанавливается из расчета фракционирования до 15 тонн плазмы.</w:t>
      </w:r>
      <w:r>
        <w:br/>
      </w:r>
      <w:r>
        <w:rPr>
          <w:b w:val="false"/>
          <w:i w:val="false"/>
          <w:color w:val="000000"/>
          <w:sz w:val="20"/>
        </w:rPr>
        <w:t>
</w:t>
      </w:r>
      <w:r>
        <w:rPr>
          <w:b w:val="false"/>
          <w:i w:val="false"/>
          <w:color w:val="000000"/>
          <w:sz w:val="20"/>
        </w:rPr>
        <w:t>
      629. Должность старшей медсестры устанавливается соответственно должности заведующего отделением.</w:t>
      </w:r>
      <w:r>
        <w:br/>
      </w:r>
      <w:r>
        <w:rPr>
          <w:b w:val="false"/>
          <w:i w:val="false"/>
          <w:color w:val="000000"/>
          <w:sz w:val="20"/>
        </w:rPr>
        <w:t>
</w:t>
      </w:r>
      <w:r>
        <w:rPr>
          <w:b w:val="false"/>
          <w:i w:val="false"/>
          <w:color w:val="000000"/>
          <w:sz w:val="20"/>
        </w:rPr>
        <w:t>
      630. Должность медсестры устанавливается из расчета 0,5 ставки при фракционировании до 5 тонн плазмы и 1 ставка при фракционировании 5-10 тонн плазмы.</w:t>
      </w:r>
      <w:r>
        <w:br/>
      </w:r>
      <w:r>
        <w:rPr>
          <w:b w:val="false"/>
          <w:i w:val="false"/>
          <w:color w:val="000000"/>
          <w:sz w:val="20"/>
        </w:rPr>
        <w:t>
</w:t>
      </w:r>
      <w:r>
        <w:rPr>
          <w:b w:val="false"/>
          <w:i w:val="false"/>
          <w:color w:val="000000"/>
          <w:sz w:val="20"/>
        </w:rPr>
        <w:t>
      631. Должности автоклаверов (медсестер) устанавливаются с учетом двусменной работы из расчета 2 ставки при фракционировании до 5 тонн плазмы в год с увеличением на 2 ставки на каждые последующие 5 тонн.</w:t>
      </w:r>
      <w:r>
        <w:br/>
      </w:r>
      <w:r>
        <w:rPr>
          <w:b w:val="false"/>
          <w:i w:val="false"/>
          <w:color w:val="000000"/>
          <w:sz w:val="20"/>
        </w:rPr>
        <w:t>
</w:t>
      </w:r>
      <w:r>
        <w:rPr>
          <w:b w:val="false"/>
          <w:i w:val="false"/>
          <w:color w:val="000000"/>
          <w:sz w:val="20"/>
        </w:rPr>
        <w:t>
      632. Должности аппаратчиков по обработке посуды, пробок, резины устанавливаются из расчета 2 ставки при фракционировании до 5 тонн плазмы в год с увеличением на 3 ставки на каждые последующие 5 тонн.</w:t>
      </w:r>
      <w:r>
        <w:br/>
      </w:r>
      <w:r>
        <w:rPr>
          <w:b w:val="false"/>
          <w:i w:val="false"/>
          <w:color w:val="000000"/>
          <w:sz w:val="20"/>
        </w:rPr>
        <w:t>
</w:t>
      </w:r>
      <w:r>
        <w:rPr>
          <w:b w:val="false"/>
          <w:i w:val="false"/>
          <w:color w:val="000000"/>
          <w:sz w:val="20"/>
        </w:rPr>
        <w:t>
      633. Должность аппаратчика (медсестры) обеспечения дистиллированной водой устанавливается из расчета 1 ставка на каждые 5 тонн фракционируемой плазмы.</w:t>
      </w:r>
      <w:r>
        <w:br/>
      </w:r>
      <w:r>
        <w:rPr>
          <w:b w:val="false"/>
          <w:i w:val="false"/>
          <w:color w:val="000000"/>
          <w:sz w:val="20"/>
        </w:rPr>
        <w:t>
</w:t>
      </w:r>
      <w:r>
        <w:rPr>
          <w:b w:val="false"/>
          <w:i w:val="false"/>
          <w:color w:val="000000"/>
          <w:sz w:val="20"/>
        </w:rPr>
        <w:t>
      634. Моечная, растворная, дистилляторная, автоклавная отдела заготовки крови могут включаться в состав данного отделения.</w:t>
      </w:r>
    </w:p>
    <w:p>
      <w:pPr>
        <w:spacing w:after="0"/>
        <w:ind w:left="0"/>
        <w:jc w:val="left"/>
      </w:pPr>
      <w:r>
        <w:rPr>
          <w:b w:val="false"/>
          <w:i w:val="false"/>
          <w:color w:val="000000"/>
          <w:sz w:val="20"/>
        </w:rPr>
        <w:t>
</w:t>
      </w:r>
    </w:p>
    <w:p>
      <w:pPr>
        <w:spacing w:after="0"/>
        <w:ind w:left="0"/>
        <w:jc w:val="left"/>
      </w:pPr>
      <w:r>
        <w:rPr>
          <w:b/>
          <w:i w:val="false"/>
          <w:color w:val="000000"/>
        </w:rPr>
        <w:t xml:space="preserve"> 
§ 7. Группа производственного контроля</w:t>
      </w:r>
    </w:p>
    <w:p>
      <w:pPr>
        <w:spacing w:after="0"/>
        <w:ind w:left="0"/>
        <w:jc w:val="left"/>
      </w:pPr>
      <w:r>
        <w:rPr>
          <w:b w:val="false"/>
          <w:i w:val="false"/>
          <w:color w:val="000000"/>
          <w:sz w:val="20"/>
        </w:rPr>
        <w:t>
</w:t>
      </w:r>
    </w:p>
    <w:p>
      <w:pPr>
        <w:spacing w:after="0"/>
        <w:ind w:left="0"/>
        <w:jc w:val="left"/>
      </w:pPr>
      <w:r>
        <w:rPr>
          <w:b w:val="false"/>
          <w:i w:val="false"/>
          <w:color w:val="000000"/>
          <w:sz w:val="20"/>
        </w:rPr>
        <w:t>
      635. Должности врача-лаборанта (провизора), лаборанта, санитарки устанавливаются по 1 должности каждой категории персонала при фракционировании плазмы до 15 тонн в год и дополнительно по 0,25 должности каждой категории персонала на каждые 5 тонн свыше 15.</w:t>
      </w:r>
    </w:p>
    <w:p>
      <w:pPr>
        <w:spacing w:after="0"/>
        <w:ind w:left="0"/>
        <w:jc w:val="left"/>
      </w:pPr>
      <w:r>
        <w:rPr>
          <w:b w:val="false"/>
          <w:i w:val="false"/>
          <w:color w:val="000000"/>
          <w:sz w:val="20"/>
        </w:rPr>
        <w:t>
</w:t>
      </w:r>
    </w:p>
    <w:p>
      <w:pPr>
        <w:spacing w:after="0"/>
        <w:ind w:left="0"/>
        <w:jc w:val="left"/>
      </w:pPr>
      <w:r>
        <w:rPr>
          <w:b/>
          <w:i w:val="false"/>
          <w:color w:val="000000"/>
        </w:rPr>
        <w:t xml:space="preserve"> 
§ 8. Отдел технического контроля</w:t>
      </w:r>
    </w:p>
    <w:p>
      <w:pPr>
        <w:spacing w:after="0"/>
        <w:ind w:left="0"/>
        <w:jc w:val="left"/>
      </w:pPr>
      <w:r>
        <w:rPr>
          <w:b w:val="false"/>
          <w:i w:val="false"/>
          <w:color w:val="000000"/>
          <w:sz w:val="20"/>
        </w:rPr>
        <w:t>
</w:t>
      </w:r>
    </w:p>
    <w:p>
      <w:pPr>
        <w:spacing w:after="0"/>
        <w:ind w:left="0"/>
        <w:jc w:val="left"/>
      </w:pPr>
      <w:r>
        <w:rPr>
          <w:b w:val="false"/>
          <w:i w:val="false"/>
          <w:color w:val="000000"/>
          <w:sz w:val="20"/>
        </w:rPr>
        <w:t>
      636. Должность заведующего отделением устанавливается в каждом отделе.</w:t>
      </w:r>
      <w:r>
        <w:br/>
      </w:r>
      <w:r>
        <w:rPr>
          <w:b w:val="false"/>
          <w:i w:val="false"/>
          <w:color w:val="000000"/>
          <w:sz w:val="20"/>
        </w:rPr>
        <w:t>
</w:t>
      </w:r>
      <w:r>
        <w:rPr>
          <w:b w:val="false"/>
          <w:i w:val="false"/>
          <w:color w:val="000000"/>
          <w:sz w:val="20"/>
        </w:rPr>
        <w:t>
      637. Должность старшего лаборанта устанавливается в каждом отделе.</w:t>
      </w:r>
      <w:r>
        <w:br/>
      </w:r>
      <w:r>
        <w:rPr>
          <w:b w:val="false"/>
          <w:i w:val="false"/>
          <w:color w:val="000000"/>
          <w:sz w:val="20"/>
        </w:rPr>
        <w:t>
</w:t>
      </w:r>
      <w:r>
        <w:rPr>
          <w:b w:val="false"/>
          <w:i w:val="false"/>
          <w:color w:val="000000"/>
          <w:sz w:val="20"/>
        </w:rPr>
        <w:t>
      638. Для группы контроля производства препаратов крови устанавливаются следующие должности: должности врача-лаборанта (провизора), лаборанта (фельдшера-лаборанта), санитарки устанавливается по 1,5; 3; 1 должности соответственно каждой категории персонала на каждые 90 серий и дополнительно по 0,5; 0,75; 0,75 каждой категории персонала на каждые 50 серий свыше 90 серий.</w:t>
      </w:r>
      <w:r>
        <w:br/>
      </w:r>
      <w:r>
        <w:rPr>
          <w:b w:val="false"/>
          <w:i w:val="false"/>
          <w:color w:val="000000"/>
          <w:sz w:val="20"/>
        </w:rPr>
        <w:t>
</w:t>
      </w:r>
      <w:r>
        <w:rPr>
          <w:b w:val="false"/>
          <w:i w:val="false"/>
          <w:color w:val="000000"/>
          <w:sz w:val="20"/>
        </w:rPr>
        <w:t>
      639. Штат инженерно-технических работников, обеспечивающих работу технологического оборудования (электрики, холодильщики и другие), определяется, исходя из количества единиц эксплуатируемого оборудования, приборов в соответствии с отраслевыми нормами.</w:t>
      </w:r>
      <w:r>
        <w:br/>
      </w:r>
      <w:r>
        <w:rPr>
          <w:b w:val="false"/>
          <w:i w:val="false"/>
          <w:color w:val="000000"/>
          <w:sz w:val="20"/>
        </w:rPr>
        <w:t>
</w:t>
      </w:r>
      <w:r>
        <w:rPr>
          <w:b w:val="false"/>
          <w:i w:val="false"/>
          <w:color w:val="000000"/>
          <w:sz w:val="20"/>
        </w:rPr>
        <w:t>
      640. Штатная численность центров крови устанавливается исходя из утвержденных годовых объемов государственных заказов по заготовке продуктов крови, переработке крови и плазмы.</w:t>
      </w:r>
      <w:r>
        <w:br/>
      </w:r>
      <w:r>
        <w:rPr>
          <w:b w:val="false"/>
          <w:i w:val="false"/>
          <w:color w:val="000000"/>
          <w:sz w:val="20"/>
        </w:rPr>
        <w:t>
</w:t>
      </w:r>
      <w:r>
        <w:rPr>
          <w:b w:val="false"/>
          <w:i w:val="false"/>
          <w:color w:val="000000"/>
          <w:sz w:val="20"/>
        </w:rPr>
        <w:t>
      641. Заведующий лабораторией выполняет производственную нагрузку врача-лаборанта:</w:t>
      </w:r>
      <w:r>
        <w:br/>
      </w:r>
      <w:r>
        <w:rPr>
          <w:b w:val="false"/>
          <w:i w:val="false"/>
          <w:color w:val="000000"/>
          <w:sz w:val="20"/>
        </w:rPr>
        <w:t>
</w:t>
      </w:r>
      <w:r>
        <w:rPr>
          <w:b w:val="false"/>
          <w:i w:val="false"/>
          <w:color w:val="000000"/>
          <w:sz w:val="20"/>
        </w:rPr>
        <w:t>
      полностью - при наличии в штате подразделения до 5 сотрудников с высшим и средним образованием;</w:t>
      </w:r>
      <w:r>
        <w:br/>
      </w:r>
      <w:r>
        <w:rPr>
          <w:b w:val="false"/>
          <w:i w:val="false"/>
          <w:color w:val="000000"/>
          <w:sz w:val="20"/>
        </w:rPr>
        <w:t>
</w:t>
      </w:r>
      <w:r>
        <w:rPr>
          <w:b w:val="false"/>
          <w:i w:val="false"/>
          <w:color w:val="000000"/>
          <w:sz w:val="20"/>
        </w:rPr>
        <w:t>
      в объеме до 50 % - при наличии в штате подразделения свыше 5 сотрудников с высшим и средним образованием.</w:t>
      </w:r>
      <w:r>
        <w:br/>
      </w:r>
      <w:r>
        <w:rPr>
          <w:b w:val="false"/>
          <w:i w:val="false"/>
          <w:color w:val="000000"/>
          <w:sz w:val="20"/>
        </w:rPr>
        <w:t>
</w:t>
      </w:r>
      <w:r>
        <w:rPr>
          <w:b w:val="false"/>
          <w:i w:val="false"/>
          <w:color w:val="000000"/>
          <w:sz w:val="20"/>
        </w:rPr>
        <w:t>
      Заведующие другими отделениями выполняют работу врача в объеме до 50 %.</w:t>
      </w:r>
      <w:r>
        <w:br/>
      </w:r>
      <w:r>
        <w:rPr>
          <w:b w:val="false"/>
          <w:i w:val="false"/>
          <w:color w:val="000000"/>
          <w:sz w:val="20"/>
        </w:rPr>
        <w:t>
</w:t>
      </w:r>
      <w:r>
        <w:rPr>
          <w:b w:val="false"/>
          <w:i w:val="false"/>
          <w:color w:val="000000"/>
          <w:sz w:val="20"/>
        </w:rPr>
        <w:t>
      642. Старшие медицинские сестры подразделений ЦК выполняют работу медицинских сестер в объеме до 50 %.</w:t>
      </w:r>
    </w:p>
    <w:p>
      <w:pPr>
        <w:spacing w:after="0"/>
        <w:ind w:left="0"/>
        <w:jc w:val="left"/>
      </w:pPr>
      <w:r>
        <w:rPr>
          <w:b w:val="false"/>
          <w:i w:val="false"/>
          <w:color w:val="000000"/>
          <w:sz w:val="20"/>
        </w:rPr>
        <w:t>
</w:t>
      </w:r>
    </w:p>
    <w:p>
      <w:pPr>
        <w:spacing w:after="0"/>
        <w:ind w:left="0"/>
        <w:jc w:val="left"/>
      </w:pPr>
      <w:r>
        <w:rPr>
          <w:b/>
          <w:i w:val="false"/>
          <w:color w:val="000000"/>
        </w:rPr>
        <w:t xml:space="preserve"> 
§ 9.Типовые штаты склада готовой продукции (при наличии</w:t>
      </w:r>
      <w:r>
        <w:br/>
      </w:r>
      <w:r>
        <w:rPr>
          <w:b/>
          <w:i w:val="false"/>
          <w:color w:val="000000"/>
        </w:rPr>
        <w:t>
производства препаратов крови)</w:t>
      </w:r>
    </w:p>
    <w:p>
      <w:pPr>
        <w:spacing w:after="0"/>
        <w:ind w:left="0"/>
        <w:jc w:val="left"/>
      </w:pPr>
      <w:r>
        <w:rPr>
          <w:b w:val="false"/>
          <w:i w:val="false"/>
          <w:color w:val="000000"/>
          <w:sz w:val="20"/>
        </w:rPr>
        <w:t>
</w:t>
      </w:r>
    </w:p>
    <w:p>
      <w:pPr>
        <w:spacing w:after="0"/>
        <w:ind w:left="0"/>
        <w:jc w:val="left"/>
      </w:pPr>
      <w:r>
        <w:rPr>
          <w:b w:val="false"/>
          <w:i w:val="false"/>
          <w:color w:val="000000"/>
          <w:sz w:val="20"/>
        </w:rPr>
        <w:t>
      643. Должности заведующего складом (медсестра, фармацевт), экспедитора, санитарки устанавливаются из расчета по 1 ставке каждой категории персонала в ЦК 1-2 категории, имеющих производство препаратов крови.</w:t>
      </w:r>
    </w:p>
    <w:p>
      <w:pPr>
        <w:spacing w:after="0"/>
        <w:ind w:left="0"/>
        <w:jc w:val="left"/>
      </w:pPr>
      <w:r>
        <w:rPr>
          <w:b w:val="false"/>
          <w:i w:val="false"/>
          <w:color w:val="000000"/>
          <w:sz w:val="20"/>
        </w:rPr>
        <w:t>
</w:t>
      </w:r>
    </w:p>
    <w:p>
      <w:pPr>
        <w:spacing w:after="0"/>
        <w:ind w:left="0"/>
        <w:jc w:val="left"/>
      </w:pPr>
      <w:r>
        <w:rPr>
          <w:b/>
          <w:i w:val="false"/>
          <w:color w:val="000000"/>
        </w:rPr>
        <w:t xml:space="preserve"> 
Глава 12. Типовые штаты вивария</w:t>
      </w:r>
    </w:p>
    <w:p>
      <w:pPr>
        <w:spacing w:after="0"/>
        <w:ind w:left="0"/>
        <w:jc w:val="left"/>
      </w:pPr>
      <w:r>
        <w:rPr>
          <w:b w:val="false"/>
          <w:i w:val="false"/>
          <w:color w:val="000000"/>
          <w:sz w:val="20"/>
        </w:rPr>
        <w:t>
</w:t>
      </w:r>
    </w:p>
    <w:p>
      <w:pPr>
        <w:spacing w:after="0"/>
        <w:ind w:left="0"/>
        <w:jc w:val="left"/>
      </w:pPr>
      <w:r>
        <w:rPr>
          <w:b w:val="false"/>
          <w:i w:val="false"/>
          <w:color w:val="000000"/>
          <w:sz w:val="20"/>
        </w:rPr>
        <w:t>
      644. Должность заведующего, зоотехника, ветеринарного врача, старшего лаборанта и автоклавера устанавливаются в ЦК, имеющих в структуре виварий и готовящих растворы, из расчета по одной ставке каждого на виварий.</w:t>
      </w:r>
      <w:r>
        <w:br/>
      </w:r>
      <w:r>
        <w:rPr>
          <w:b w:val="false"/>
          <w:i w:val="false"/>
          <w:color w:val="000000"/>
          <w:sz w:val="20"/>
        </w:rPr>
        <w:t>
</w:t>
      </w:r>
      <w:r>
        <w:rPr>
          <w:b w:val="false"/>
          <w:i w:val="false"/>
          <w:color w:val="000000"/>
          <w:sz w:val="20"/>
        </w:rPr>
        <w:t>
      645. Должность рабочего по обслуживанию животных устанавливается из расчета 2 ставки с учетом графиков кормления животных.</w:t>
      </w:r>
      <w:r>
        <w:br/>
      </w:r>
      <w:r>
        <w:rPr>
          <w:b w:val="false"/>
          <w:i w:val="false"/>
          <w:color w:val="000000"/>
          <w:sz w:val="20"/>
        </w:rPr>
        <w:t>
</w:t>
      </w:r>
      <w:r>
        <w:rPr>
          <w:b w:val="false"/>
          <w:i w:val="false"/>
          <w:color w:val="000000"/>
          <w:sz w:val="20"/>
        </w:rPr>
        <w:t>
      646. Должность лаборанта устанавливается с расчетом 4,5 ставки.</w:t>
      </w:r>
      <w:r>
        <w:br/>
      </w:r>
      <w:r>
        <w:rPr>
          <w:b w:val="false"/>
          <w:i w:val="false"/>
          <w:color w:val="000000"/>
          <w:sz w:val="20"/>
        </w:rPr>
        <w:t>
</w:t>
      </w:r>
      <w:r>
        <w:rPr>
          <w:b w:val="false"/>
          <w:i w:val="false"/>
          <w:color w:val="000000"/>
          <w:sz w:val="20"/>
        </w:rPr>
        <w:t>
      647. Должность санитарки устанавливается из расчета 2 ставки на 5 ставок врачей и лаборантов (суммарно).</w:t>
      </w:r>
    </w:p>
    <w:p>
      <w:pPr>
        <w:spacing w:after="0"/>
        <w:ind w:left="0"/>
        <w:jc w:val="left"/>
      </w:pPr>
      <w:r>
        <w:rPr>
          <w:b w:val="false"/>
          <w:i w:val="false"/>
          <w:color w:val="000000"/>
          <w:sz w:val="20"/>
        </w:rPr>
        <w:t>
</w:t>
      </w:r>
    </w:p>
    <w:p>
      <w:pPr>
        <w:spacing w:after="0"/>
        <w:ind w:left="0"/>
        <w:jc w:val="left"/>
      </w:pPr>
      <w:r>
        <w:rPr>
          <w:b/>
          <w:i w:val="false"/>
          <w:color w:val="000000"/>
        </w:rPr>
        <w:t xml:space="preserve"> 
Глава 13. Типовые штаты Банка стволовых клеток</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Заголовок главы в редакции приказа Министра здравоохранения РК 27.01.2012 </w:t>
      </w:r>
      <w:r>
        <w:rPr>
          <w:b w:val="false"/>
          <w:i w:val="false"/>
          <w:color w:val="ff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648. Заведующий банком - врач-трансфузиолог - 1 ставка, старшая медсестра - 1 ставка, менеджер по связям с медицинскими организациями - 1 ставка, сестра хозяйка - 1 ставка.</w:t>
      </w:r>
      <w:r>
        <w:br/>
      </w:r>
      <w:r>
        <w:rPr>
          <w:b w:val="false"/>
          <w:i w:val="false"/>
          <w:color w:val="000000"/>
          <w:sz w:val="20"/>
        </w:rPr>
        <w:t>
</w:t>
      </w:r>
      <w:r>
        <w:rPr>
          <w:b w:val="false"/>
          <w:i w:val="false"/>
          <w:color w:val="000000"/>
          <w:sz w:val="20"/>
        </w:rPr>
        <w:t>
      649. Врач-трансфузиолог - 3 ставки (сепарация, заморозка и хранение стволовых клеток).</w:t>
      </w:r>
      <w:r>
        <w:br/>
      </w:r>
      <w:r>
        <w:rPr>
          <w:b w:val="false"/>
          <w:i w:val="false"/>
          <w:color w:val="000000"/>
          <w:sz w:val="20"/>
        </w:rPr>
        <w:t>
</w:t>
      </w:r>
      <w:r>
        <w:rPr>
          <w:b w:val="false"/>
          <w:i w:val="false"/>
          <w:color w:val="000000"/>
          <w:sz w:val="20"/>
        </w:rPr>
        <w:t>
      650. Лаборатория цитометрии (для сепарации стволовых клеток, цитометрии, контроля жизнеспособности):</w:t>
      </w:r>
      <w:r>
        <w:br/>
      </w:r>
      <w:r>
        <w:rPr>
          <w:b w:val="false"/>
          <w:i w:val="false"/>
          <w:color w:val="000000"/>
          <w:sz w:val="20"/>
        </w:rPr>
        <w:t>
</w:t>
      </w:r>
      <w:r>
        <w:rPr>
          <w:b w:val="false"/>
          <w:i w:val="false"/>
          <w:color w:val="000000"/>
          <w:sz w:val="20"/>
        </w:rPr>
        <w:t>
      врач лаборант - 4,5 ставки;</w:t>
      </w:r>
      <w:r>
        <w:br/>
      </w:r>
      <w:r>
        <w:rPr>
          <w:b w:val="false"/>
          <w:i w:val="false"/>
          <w:color w:val="000000"/>
          <w:sz w:val="20"/>
        </w:rPr>
        <w:t>
</w:t>
      </w:r>
      <w:r>
        <w:rPr>
          <w:b w:val="false"/>
          <w:i w:val="false"/>
          <w:color w:val="000000"/>
          <w:sz w:val="20"/>
        </w:rPr>
        <w:t>
      медицинская сестра - 4 ставки;</w:t>
      </w:r>
      <w:r>
        <w:br/>
      </w:r>
      <w:r>
        <w:rPr>
          <w:b w:val="false"/>
          <w:i w:val="false"/>
          <w:color w:val="000000"/>
          <w:sz w:val="20"/>
        </w:rPr>
        <w:t>
</w:t>
      </w:r>
      <w:r>
        <w:rPr>
          <w:b w:val="false"/>
          <w:i w:val="false"/>
          <w:color w:val="000000"/>
          <w:sz w:val="20"/>
        </w:rPr>
        <w:t>
      фельдшер-лаборант (лаборант) - 4,5 ставки;</w:t>
      </w:r>
      <w:r>
        <w:br/>
      </w:r>
      <w:r>
        <w:rPr>
          <w:b w:val="false"/>
          <w:i w:val="false"/>
          <w:color w:val="000000"/>
          <w:sz w:val="20"/>
        </w:rPr>
        <w:t>
</w:t>
      </w:r>
      <w:r>
        <w:rPr>
          <w:b w:val="false"/>
          <w:i w:val="false"/>
          <w:color w:val="000000"/>
          <w:sz w:val="20"/>
        </w:rPr>
        <w:t>
      медицинский регистратор - 2 ставки;</w:t>
      </w:r>
      <w:r>
        <w:br/>
      </w:r>
      <w:r>
        <w:rPr>
          <w:b w:val="false"/>
          <w:i w:val="false"/>
          <w:color w:val="000000"/>
          <w:sz w:val="20"/>
        </w:rPr>
        <w:t>
</w:t>
      </w:r>
      <w:r>
        <w:rPr>
          <w:b w:val="false"/>
          <w:i w:val="false"/>
          <w:color w:val="000000"/>
          <w:sz w:val="20"/>
        </w:rPr>
        <w:t>
      санитарка - 3 ставки;</w:t>
      </w:r>
      <w:r>
        <w:br/>
      </w:r>
      <w:r>
        <w:rPr>
          <w:b w:val="false"/>
          <w:i w:val="false"/>
          <w:color w:val="000000"/>
          <w:sz w:val="20"/>
        </w:rPr>
        <w:t>
</w:t>
      </w:r>
      <w:r>
        <w:rPr>
          <w:b w:val="false"/>
          <w:i w:val="false"/>
          <w:color w:val="000000"/>
          <w:sz w:val="20"/>
        </w:rPr>
        <w:t>
      аппаратчик (техник) - 3 ставки.</w:t>
      </w:r>
    </w:p>
    <w:p>
      <w:pPr>
        <w:spacing w:after="0"/>
        <w:ind w:left="0"/>
        <w:jc w:val="left"/>
      </w:pPr>
      <w:r>
        <w:rPr>
          <w:b w:val="false"/>
          <w:i w:val="false"/>
          <w:color w:val="000000"/>
          <w:sz w:val="20"/>
        </w:rPr>
        <w:t>
</w:t>
      </w:r>
    </w:p>
    <w:p>
      <w:pPr>
        <w:spacing w:after="0"/>
        <w:ind w:left="0"/>
        <w:jc w:val="left"/>
      </w:pPr>
      <w:r>
        <w:rPr>
          <w:b/>
          <w:i w:val="false"/>
          <w:color w:val="000000"/>
        </w:rPr>
        <w:t xml:space="preserve"> 
Раздел 4. Типовые штаты и штатные нормативы</w:t>
      </w:r>
      <w:r>
        <w:br/>
      </w:r>
      <w:r>
        <w:rPr>
          <w:b/>
          <w:i w:val="false"/>
          <w:color w:val="000000"/>
        </w:rPr>
        <w:t>
административно-хозяйственного, общебольничного персонала и</w:t>
      </w:r>
      <w:r>
        <w:br/>
      </w:r>
      <w:r>
        <w:rPr>
          <w:b/>
          <w:i w:val="false"/>
          <w:color w:val="000000"/>
        </w:rPr>
        <w:t>
поликлинического отделения организаций здравоохранения,</w:t>
      </w:r>
      <w:r>
        <w:br/>
      </w:r>
      <w:r>
        <w:rPr>
          <w:b/>
          <w:i w:val="false"/>
          <w:color w:val="000000"/>
        </w:rPr>
        <w:t>
оказывающих стационарную помощь, центров крови и организаций</w:t>
      </w:r>
      <w:r>
        <w:br/>
      </w:r>
      <w:r>
        <w:rPr>
          <w:b/>
          <w:i w:val="false"/>
          <w:color w:val="000000"/>
        </w:rPr>
        <w:t>
скорой и неотложной медицинской помощи</w:t>
      </w:r>
    </w:p>
    <w:p>
      <w:pPr>
        <w:spacing w:after="0"/>
        <w:ind w:left="0"/>
        <w:jc w:val="left"/>
      </w:pPr>
      <w:r>
        <w:rPr>
          <w:b w:val="false"/>
          <w:i w:val="false"/>
          <w:color w:val="000000"/>
          <w:sz w:val="20"/>
        </w:rPr>
        <w:t>
</w:t>
      </w:r>
    </w:p>
    <w:p>
      <w:pPr>
        <w:spacing w:after="0"/>
        <w:ind w:left="0"/>
        <w:jc w:val="left"/>
      </w:pPr>
      <w:r>
        <w:rPr>
          <w:b/>
          <w:i w:val="false"/>
          <w:color w:val="000000"/>
        </w:rPr>
        <w:t xml:space="preserve"> 
Глава 14. Организации здравоохранения, оказывающие стационарную</w:t>
      </w:r>
      <w:r>
        <w:br/>
      </w:r>
      <w:r>
        <w:rPr>
          <w:b/>
          <w:i w:val="false"/>
          <w:color w:val="000000"/>
        </w:rPr>
        <w:t>
помощь и имеющие амбулаторно-поликлинические подразделения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651. Типовые штаты и штатные нормативы административно-хозяйственного, общебольничного персонала и поликлинического отделения организаций здравоохранения, оказывающих стационарную помощь и имеющих амбулаторно-поликлинические подразделения, устанавливаются согласно </w:t>
      </w:r>
      <w:r>
        <w:rPr>
          <w:b w:val="false"/>
          <w:i w:val="false"/>
          <w:color w:val="000000"/>
          <w:sz w:val="20"/>
        </w:rPr>
        <w:t>приложению 7</w:t>
      </w:r>
      <w:r>
        <w:rPr>
          <w:b w:val="false"/>
          <w:i w:val="false"/>
          <w:color w:val="000000"/>
          <w:sz w:val="20"/>
        </w:rPr>
        <w:t xml:space="preserve"> к настоящим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15. Организации здравоохранения, оказывающие стационарную</w:t>
      </w:r>
      <w:r>
        <w:br/>
      </w:r>
      <w:r>
        <w:rPr>
          <w:b/>
          <w:i w:val="false"/>
          <w:color w:val="000000"/>
        </w:rPr>
        <w:t>
помощь и не имеющие амбулаторно-поликлинических подразделений</w:t>
      </w:r>
    </w:p>
    <w:p>
      <w:pPr>
        <w:spacing w:after="0"/>
        <w:ind w:left="0"/>
        <w:jc w:val="left"/>
      </w:pPr>
      <w:r>
        <w:rPr>
          <w:b w:val="false"/>
          <w:i w:val="false"/>
          <w:color w:val="000000"/>
          <w:sz w:val="20"/>
        </w:rPr>
        <w:t>
</w:t>
      </w:r>
    </w:p>
    <w:p>
      <w:pPr>
        <w:spacing w:after="0"/>
        <w:ind w:left="0"/>
        <w:jc w:val="left"/>
      </w:pPr>
      <w:r>
        <w:rPr>
          <w:b w:val="false"/>
          <w:i w:val="false"/>
          <w:color w:val="000000"/>
          <w:sz w:val="20"/>
        </w:rPr>
        <w:t>
      652. Типовые штаты и штатные нормативы административно-хозяйственного и общебольничного персонала организаций здравоохранения, оказывающих стационарную помощь и не имеющих амбулаторно-поликлинические подразделения, устанавливаются согласно </w:t>
      </w:r>
      <w:r>
        <w:rPr>
          <w:b w:val="false"/>
          <w:i w:val="false"/>
          <w:color w:val="000000"/>
          <w:sz w:val="20"/>
        </w:rPr>
        <w:t>приложению 8</w:t>
      </w:r>
      <w:r>
        <w:rPr>
          <w:b w:val="false"/>
          <w:i w:val="false"/>
          <w:color w:val="000000"/>
          <w:sz w:val="20"/>
        </w:rPr>
        <w:t xml:space="preserve"> к настоящим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16. Центры крови</w:t>
      </w:r>
    </w:p>
    <w:p>
      <w:pPr>
        <w:spacing w:after="0"/>
        <w:ind w:left="0"/>
        <w:jc w:val="left"/>
      </w:pPr>
      <w:r>
        <w:rPr>
          <w:b w:val="false"/>
          <w:i w:val="false"/>
          <w:color w:val="000000"/>
          <w:sz w:val="20"/>
        </w:rPr>
        <w:t>
</w:t>
      </w:r>
    </w:p>
    <w:p>
      <w:pPr>
        <w:spacing w:after="0"/>
        <w:ind w:left="0"/>
        <w:jc w:val="left"/>
      </w:pPr>
      <w:r>
        <w:rPr>
          <w:b w:val="false"/>
          <w:i w:val="false"/>
          <w:color w:val="000000"/>
          <w:sz w:val="20"/>
        </w:rPr>
        <w:t>
      653. Типовые штаты и штатные нормативы административно-хозяйственного и общебольничного персонала ЦК устанавливаются согласно </w:t>
      </w:r>
      <w:r>
        <w:rPr>
          <w:b w:val="false"/>
          <w:i w:val="false"/>
          <w:color w:val="000000"/>
          <w:sz w:val="20"/>
        </w:rPr>
        <w:t>приложению 9</w:t>
      </w:r>
      <w:r>
        <w:rPr>
          <w:b w:val="false"/>
          <w:i w:val="false"/>
          <w:color w:val="000000"/>
          <w:sz w:val="20"/>
        </w:rPr>
        <w:t xml:space="preserve"> к настоящим Типовым штатам и штатным нормативам организаций здравоохранения.</w:t>
      </w:r>
      <w:r>
        <w:br/>
      </w:r>
      <w:r>
        <w:rPr>
          <w:b w:val="false"/>
          <w:i w:val="false"/>
          <w:color w:val="000000"/>
          <w:sz w:val="20"/>
        </w:rPr>
        <w:t>
</w:t>
      </w:r>
      <w:r>
        <w:rPr>
          <w:b w:val="false"/>
          <w:i w:val="false"/>
          <w:color w:val="000000"/>
          <w:sz w:val="20"/>
        </w:rPr>
        <w:t>
      654. В ЦК 1 категории дополнительно вводится склад специального медицинского снабжения № 152:</w:t>
      </w:r>
      <w:r>
        <w:br/>
      </w:r>
      <w:r>
        <w:rPr>
          <w:b w:val="false"/>
          <w:i w:val="false"/>
          <w:color w:val="000000"/>
          <w:sz w:val="20"/>
        </w:rPr>
        <w:t>
</w:t>
      </w:r>
      <w:r>
        <w:rPr>
          <w:b w:val="false"/>
          <w:i w:val="false"/>
          <w:color w:val="000000"/>
          <w:sz w:val="20"/>
        </w:rPr>
        <w:t>
      заведующий складом (провизор, фармацевт) - 1 должность;</w:t>
      </w:r>
      <w:r>
        <w:br/>
      </w:r>
      <w:r>
        <w:rPr>
          <w:b w:val="false"/>
          <w:i w:val="false"/>
          <w:color w:val="000000"/>
          <w:sz w:val="20"/>
        </w:rPr>
        <w:t>
</w:t>
      </w:r>
      <w:r>
        <w:rPr>
          <w:b w:val="false"/>
          <w:i w:val="false"/>
          <w:color w:val="000000"/>
          <w:sz w:val="20"/>
        </w:rPr>
        <w:t>
      медицинская сестра (фармацевт) - 1 ставка;</w:t>
      </w:r>
      <w:r>
        <w:br/>
      </w:r>
      <w:r>
        <w:rPr>
          <w:b w:val="false"/>
          <w:i w:val="false"/>
          <w:color w:val="000000"/>
          <w:sz w:val="20"/>
        </w:rPr>
        <w:t>
</w:t>
      </w:r>
      <w:r>
        <w:rPr>
          <w:b w:val="false"/>
          <w:i w:val="false"/>
          <w:color w:val="000000"/>
          <w:sz w:val="20"/>
        </w:rPr>
        <w:t>
      бухгалтер - 1 ставка;</w:t>
      </w:r>
      <w:r>
        <w:br/>
      </w:r>
      <w:r>
        <w:rPr>
          <w:b w:val="false"/>
          <w:i w:val="false"/>
          <w:color w:val="000000"/>
          <w:sz w:val="20"/>
        </w:rPr>
        <w:t>
</w:t>
      </w:r>
      <w:r>
        <w:rPr>
          <w:b w:val="false"/>
          <w:i w:val="false"/>
          <w:color w:val="000000"/>
          <w:sz w:val="20"/>
        </w:rPr>
        <w:t>
      уборщик складских помещений - 1 ставка;</w:t>
      </w:r>
      <w:r>
        <w:br/>
      </w:r>
      <w:r>
        <w:rPr>
          <w:b w:val="false"/>
          <w:i w:val="false"/>
          <w:color w:val="000000"/>
          <w:sz w:val="20"/>
        </w:rPr>
        <w:t>
</w:t>
      </w:r>
      <w:r>
        <w:rPr>
          <w:b w:val="false"/>
          <w:i w:val="false"/>
          <w:color w:val="000000"/>
          <w:sz w:val="20"/>
        </w:rPr>
        <w:t>
      грузчик - 1 ставка;</w:t>
      </w:r>
      <w:r>
        <w:br/>
      </w:r>
      <w:r>
        <w:rPr>
          <w:b w:val="false"/>
          <w:i w:val="false"/>
          <w:color w:val="000000"/>
          <w:sz w:val="20"/>
        </w:rPr>
        <w:t>
</w:t>
      </w:r>
      <w:r>
        <w:rPr>
          <w:b w:val="false"/>
          <w:i w:val="false"/>
          <w:color w:val="000000"/>
          <w:sz w:val="20"/>
        </w:rPr>
        <w:t>
      дворник - 1 ставка.</w:t>
      </w:r>
      <w:r>
        <w:br/>
      </w:r>
      <w:r>
        <w:rPr>
          <w:b w:val="false"/>
          <w:i w:val="false"/>
          <w:color w:val="000000"/>
          <w:sz w:val="20"/>
        </w:rPr>
        <w:t>
</w:t>
      </w:r>
      <w:r>
        <w:rPr>
          <w:b w:val="false"/>
          <w:i w:val="false"/>
          <w:color w:val="000000"/>
          <w:sz w:val="20"/>
        </w:rPr>
        <w:t>
      655. Отдел информационно-технического обеспечения создается во всех центрах крови. Штатная численность определяется из расчета:</w:t>
      </w:r>
      <w:r>
        <w:br/>
      </w:r>
      <w:r>
        <w:rPr>
          <w:b w:val="false"/>
          <w:i w:val="false"/>
          <w:color w:val="000000"/>
          <w:sz w:val="20"/>
        </w:rPr>
        <w:t>
</w:t>
      </w:r>
      <w:r>
        <w:rPr>
          <w:b w:val="false"/>
          <w:i w:val="false"/>
          <w:color w:val="000000"/>
          <w:sz w:val="20"/>
        </w:rPr>
        <w:t>
      1) для ЦК 1 категории: руководитель отдела - 1 должность; главный системный администратор - 1 должность; системный инженер - 2 должности; программист - 1 должность; специалист по базе данных - 2 должности;</w:t>
      </w:r>
      <w:r>
        <w:br/>
      </w:r>
      <w:r>
        <w:rPr>
          <w:b w:val="false"/>
          <w:i w:val="false"/>
          <w:color w:val="000000"/>
          <w:sz w:val="20"/>
        </w:rPr>
        <w:t>
</w:t>
      </w:r>
      <w:r>
        <w:rPr>
          <w:b w:val="false"/>
          <w:i w:val="false"/>
          <w:color w:val="000000"/>
          <w:sz w:val="20"/>
        </w:rPr>
        <w:t>
      2) для ЦК 2-4 категории: руководитель отдела - 1 должность; главный системный администратор - 1 должность; системный инженер - 1 должность; специалист по базе данных - 1 должность.</w:t>
      </w:r>
      <w:r>
        <w:br/>
      </w:r>
      <w:r>
        <w:rPr>
          <w:b w:val="false"/>
          <w:i w:val="false"/>
          <w:color w:val="000000"/>
          <w:sz w:val="20"/>
        </w:rPr>
        <w:t>
      </w:t>
      </w:r>
      <w:r>
        <w:rPr>
          <w:b w:val="false"/>
          <w:i w:val="false"/>
          <w:color w:val="ff0000"/>
          <w:sz w:val="20"/>
        </w:rPr>
        <w:t xml:space="preserve">Сноска. Пункт 655 в редакции приказа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b w:val="false"/>
          <w:i w:val="false"/>
          <w:color w:val="000000"/>
          <w:sz w:val="20"/>
        </w:rPr>
        <w:t>
</w:t>
      </w:r>
      <w:r>
        <w:rPr>
          <w:b w:val="false"/>
          <w:i w:val="false"/>
          <w:color w:val="000000"/>
          <w:sz w:val="20"/>
        </w:rPr>
        <w:t>
      655-1. Организационно-методический отдел:</w:t>
      </w:r>
      <w:r>
        <w:br/>
      </w:r>
      <w:r>
        <w:rPr>
          <w:b w:val="false"/>
          <w:i w:val="false"/>
          <w:color w:val="000000"/>
          <w:sz w:val="20"/>
        </w:rPr>
        <w:t>
</w:t>
      </w:r>
      <w:r>
        <w:rPr>
          <w:b w:val="false"/>
          <w:i w:val="false"/>
          <w:color w:val="000000"/>
          <w:sz w:val="20"/>
        </w:rPr>
        <w:t>
      заведующий отделом - 1 должность в ЦК 1-4 категории;</w:t>
      </w:r>
      <w:r>
        <w:br/>
      </w:r>
      <w:r>
        <w:rPr>
          <w:b w:val="false"/>
          <w:i w:val="false"/>
          <w:color w:val="000000"/>
          <w:sz w:val="20"/>
        </w:rPr>
        <w:t>
</w:t>
      </w:r>
      <w:r>
        <w:rPr>
          <w:b w:val="false"/>
          <w:i w:val="false"/>
          <w:color w:val="000000"/>
          <w:sz w:val="20"/>
        </w:rPr>
        <w:t>
      врач – методист - 1 должность в ЦК 1 категории;</w:t>
      </w:r>
      <w:r>
        <w:br/>
      </w:r>
      <w:r>
        <w:rPr>
          <w:b w:val="false"/>
          <w:i w:val="false"/>
          <w:color w:val="000000"/>
          <w:sz w:val="20"/>
        </w:rPr>
        <w:t>
      медицинский статистик – 2 должности в ЦК 1-4 категории.</w:t>
      </w:r>
      <w:r>
        <w:br/>
      </w:r>
      <w:r>
        <w:rPr>
          <w:b w:val="false"/>
          <w:i w:val="false"/>
          <w:color w:val="000000"/>
          <w:sz w:val="20"/>
        </w:rPr>
        <w:t>
      </w:t>
      </w:r>
      <w:r>
        <w:rPr>
          <w:b w:val="false"/>
          <w:i w:val="false"/>
          <w:color w:val="ff0000"/>
          <w:sz w:val="20"/>
        </w:rPr>
        <w:t xml:space="preserve">Сноска. Типовые штаты дополнены пунктом 655-1 в соответствии с приказом Министра здравоохранения РК 27.01.2012 </w:t>
      </w:r>
      <w:r>
        <w:rPr>
          <w:b w:val="false"/>
          <w:i w:val="false"/>
          <w:color w:val="00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17. Станции скорой и неотложной медицинской помощи</w:t>
      </w:r>
    </w:p>
    <w:p>
      <w:pPr>
        <w:spacing w:after="0"/>
        <w:ind w:left="0"/>
        <w:jc w:val="left"/>
      </w:pPr>
      <w:r>
        <w:rPr>
          <w:b w:val="false"/>
          <w:i w:val="false"/>
          <w:color w:val="000000"/>
          <w:sz w:val="20"/>
        </w:rPr>
        <w:t>
</w:t>
      </w:r>
    </w:p>
    <w:p>
      <w:pPr>
        <w:spacing w:after="0"/>
        <w:ind w:left="0"/>
        <w:jc w:val="left"/>
      </w:pPr>
      <w:r>
        <w:rPr>
          <w:b w:val="false"/>
          <w:i w:val="false"/>
          <w:color w:val="000000"/>
          <w:sz w:val="20"/>
        </w:rPr>
        <w:t>
      656. Типовые штаты и штатные нормативы административно-хозяйственного и общебольничного персонала станции скорой и неотложной медицинской помощи устанавливаются согласно </w:t>
      </w:r>
      <w:r>
        <w:rPr>
          <w:b w:val="false"/>
          <w:i w:val="false"/>
          <w:color w:val="000000"/>
          <w:sz w:val="20"/>
        </w:rPr>
        <w:t>приложению 10</w:t>
      </w:r>
      <w:r>
        <w:rPr>
          <w:b w:val="false"/>
          <w:i w:val="false"/>
          <w:color w:val="000000"/>
          <w:sz w:val="20"/>
        </w:rPr>
        <w:t xml:space="preserve"> к настоящим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18. Должности (профессии), вводимые в зависимости от</w:t>
      </w:r>
      <w:r>
        <w:br/>
      </w:r>
      <w:r>
        <w:rPr>
          <w:b/>
          <w:i w:val="false"/>
          <w:color w:val="000000"/>
        </w:rPr>
        <w:t>
организационно-технических условий функционирования и объема</w:t>
      </w:r>
      <w:r>
        <w:br/>
      </w:r>
      <w:r>
        <w:rPr>
          <w:b/>
          <w:i w:val="false"/>
          <w:color w:val="000000"/>
        </w:rPr>
        <w:t>
работы организаций</w:t>
      </w:r>
    </w:p>
    <w:p>
      <w:pPr>
        <w:spacing w:after="0"/>
        <w:ind w:left="0"/>
        <w:jc w:val="left"/>
      </w:pPr>
      <w:r>
        <w:rPr>
          <w:b w:val="false"/>
          <w:i w:val="false"/>
          <w:color w:val="000000"/>
          <w:sz w:val="20"/>
        </w:rPr>
        <w:t>
</w:t>
      </w:r>
    </w:p>
    <w:p>
      <w:pPr>
        <w:spacing w:after="0"/>
        <w:ind w:left="0"/>
        <w:jc w:val="left"/>
      </w:pPr>
      <w:r>
        <w:rPr>
          <w:b w:val="false"/>
          <w:i w:val="false"/>
          <w:color w:val="000000"/>
          <w:sz w:val="20"/>
        </w:rPr>
        <w:t>
      657. Должности, вводимые в зависимости от организационно-технических условий функционирования и объема работы организаций, устанавливаются согласно </w:t>
      </w:r>
      <w:r>
        <w:rPr>
          <w:b w:val="false"/>
          <w:i w:val="false"/>
          <w:color w:val="000000"/>
          <w:sz w:val="20"/>
        </w:rPr>
        <w:t>приложению 11</w:t>
      </w:r>
      <w:r>
        <w:rPr>
          <w:b w:val="false"/>
          <w:i w:val="false"/>
          <w:color w:val="000000"/>
          <w:sz w:val="20"/>
        </w:rPr>
        <w:t xml:space="preserve"> к настоящим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19. Штатные нормативы персонала бухгалтерий в</w:t>
      </w:r>
      <w:r>
        <w:br/>
      </w:r>
      <w:r>
        <w:rPr>
          <w:b/>
          <w:i w:val="false"/>
          <w:color w:val="000000"/>
        </w:rPr>
        <w:t>
организациях здравоохранения</w:t>
      </w:r>
    </w:p>
    <w:p>
      <w:pPr>
        <w:spacing w:after="0"/>
        <w:ind w:left="0"/>
        <w:jc w:val="left"/>
      </w:pPr>
      <w:r>
        <w:rPr>
          <w:b w:val="false"/>
          <w:i w:val="false"/>
          <w:color w:val="000000"/>
          <w:sz w:val="20"/>
        </w:rPr>
        <w:t>
</w:t>
      </w:r>
    </w:p>
    <w:p>
      <w:pPr>
        <w:spacing w:after="0"/>
        <w:ind w:left="0"/>
        <w:jc w:val="left"/>
      </w:pPr>
      <w:r>
        <w:rPr>
          <w:b w:val="false"/>
          <w:i w:val="false"/>
          <w:color w:val="000000"/>
          <w:sz w:val="20"/>
        </w:rPr>
        <w:t>
      658. Должность главного бухгалтера устанавливается в каждой бухгалтерии.</w:t>
      </w:r>
      <w:r>
        <w:br/>
      </w:r>
      <w:r>
        <w:rPr>
          <w:b w:val="false"/>
          <w:i w:val="false"/>
          <w:color w:val="000000"/>
          <w:sz w:val="20"/>
        </w:rPr>
        <w:t>
</w:t>
      </w:r>
      <w:r>
        <w:rPr>
          <w:b w:val="false"/>
          <w:i w:val="false"/>
          <w:color w:val="000000"/>
          <w:sz w:val="20"/>
        </w:rPr>
        <w:t>
      659. Должности заместителей главного бухгалтера устанавливаются в бухгалтерии, в которой:</w:t>
      </w:r>
      <w:r>
        <w:br/>
      </w:r>
      <w:r>
        <w:rPr>
          <w:b w:val="false"/>
          <w:i w:val="false"/>
          <w:color w:val="000000"/>
          <w:sz w:val="20"/>
        </w:rPr>
        <w:t>
</w:t>
      </w:r>
      <w:r>
        <w:rPr>
          <w:b w:val="false"/>
          <w:i w:val="false"/>
          <w:color w:val="000000"/>
          <w:sz w:val="20"/>
        </w:rPr>
        <w:t>
      от 5 до 10 должностей бухгалтеров - 1 должность;</w:t>
      </w:r>
      <w:r>
        <w:br/>
      </w:r>
      <w:r>
        <w:rPr>
          <w:b w:val="false"/>
          <w:i w:val="false"/>
          <w:color w:val="000000"/>
          <w:sz w:val="20"/>
        </w:rPr>
        <w:t>
</w:t>
      </w:r>
      <w:r>
        <w:rPr>
          <w:b w:val="false"/>
          <w:i w:val="false"/>
          <w:color w:val="000000"/>
          <w:sz w:val="20"/>
        </w:rPr>
        <w:t>
      свыше 11 должностей бухгалтеров - 2 должности.</w:t>
      </w:r>
      <w:r>
        <w:br/>
      </w:r>
      <w:r>
        <w:rPr>
          <w:b w:val="false"/>
          <w:i w:val="false"/>
          <w:color w:val="000000"/>
          <w:sz w:val="20"/>
        </w:rPr>
        <w:t>
</w:t>
      </w:r>
      <w:r>
        <w:rPr>
          <w:b w:val="false"/>
          <w:i w:val="false"/>
          <w:color w:val="000000"/>
          <w:sz w:val="20"/>
        </w:rPr>
        <w:t>
      660. Должность руководителя группы учета устанавливается на одну или более функциональные группы, каждой из которых полагается не менее 4-8 должностей бухгалтеров - вместо одной из них. Указанные должности могут вводиться в бухгалтериях при годовом объеме смет бюджетных и внебюджетных расходов обслуживаемых организаций свыше 100000 мрп</w:t>
      </w:r>
      <w:r>
        <w:rPr>
          <w:b w:val="false"/>
          <w:i w:val="false"/>
          <w:color w:val="000000"/>
          <w:vertAlign w:val="superscript"/>
        </w:rPr>
        <w:t>1</w:t>
      </w:r>
      <w:r>
        <w:rPr>
          <w:b w:val="false"/>
          <w:i w:val="false"/>
          <w:color w:val="000000"/>
          <w:sz w:val="20"/>
        </w:rPr>
        <w:t>.</w:t>
      </w:r>
      <w:r>
        <w:br/>
      </w:r>
      <w:r>
        <w:rPr>
          <w:b w:val="false"/>
          <w:i w:val="false"/>
          <w:color w:val="000000"/>
          <w:sz w:val="20"/>
        </w:rPr>
        <w:t>
</w:t>
      </w:r>
      <w:r>
        <w:rPr>
          <w:b w:val="false"/>
          <w:i w:val="false"/>
          <w:color w:val="000000"/>
          <w:sz w:val="20"/>
        </w:rPr>
        <w:t>
      661. Должности старших бухгалтеров вводятся вместо должностей бухгалтеров. Число должностей старших бухгалтеров не может превышать 50 % от числа должностей бухгалтеров, полагающихся по указанным штатам.</w:t>
      </w:r>
      <w:r>
        <w:br/>
      </w:r>
      <w:r>
        <w:rPr>
          <w:b w:val="false"/>
          <w:i w:val="false"/>
          <w:color w:val="000000"/>
          <w:sz w:val="20"/>
        </w:rPr>
        <w:t>
</w:t>
      </w:r>
      <w:r>
        <w:rPr>
          <w:b w:val="false"/>
          <w:i w:val="false"/>
          <w:color w:val="000000"/>
          <w:sz w:val="20"/>
        </w:rPr>
        <w:t>
      662. Должности бухгалтеров по учету и калькуляции продуктов питания устанавливаются из расчета 1 должность на 300 коек (мест в домах ребенка).</w:t>
      </w:r>
      <w:r>
        <w:br/>
      </w:r>
      <w:r>
        <w:rPr>
          <w:b w:val="false"/>
          <w:i w:val="false"/>
          <w:color w:val="000000"/>
          <w:sz w:val="20"/>
        </w:rPr>
        <w:t>
</w:t>
      </w:r>
      <w:r>
        <w:rPr>
          <w:b w:val="false"/>
          <w:i w:val="false"/>
          <w:color w:val="000000"/>
          <w:sz w:val="20"/>
        </w:rPr>
        <w:t>
      663. Должности бухгалтеров по учету материальных ценностей устанавливаются из расчета 1 должность на:</w:t>
      </w:r>
      <w:r>
        <w:br/>
      </w:r>
      <w:r>
        <w:rPr>
          <w:b w:val="false"/>
          <w:i w:val="false"/>
          <w:color w:val="000000"/>
          <w:sz w:val="20"/>
        </w:rPr>
        <w:t>
</w:t>
      </w:r>
      <w:r>
        <w:rPr>
          <w:b w:val="false"/>
          <w:i w:val="false"/>
          <w:color w:val="000000"/>
          <w:sz w:val="20"/>
        </w:rPr>
        <w:t>
      300 коек (мест домах ребенка);</w:t>
      </w:r>
      <w:r>
        <w:br/>
      </w:r>
      <w:r>
        <w:rPr>
          <w:b w:val="false"/>
          <w:i w:val="false"/>
          <w:color w:val="000000"/>
          <w:sz w:val="20"/>
        </w:rPr>
        <w:t>
</w:t>
      </w:r>
      <w:r>
        <w:rPr>
          <w:b w:val="false"/>
          <w:i w:val="false"/>
          <w:color w:val="000000"/>
          <w:sz w:val="20"/>
        </w:rPr>
        <w:t>
      100 врачебных должностей в организациях, не имеющих стационаров.</w:t>
      </w:r>
      <w:r>
        <w:br/>
      </w:r>
      <w:r>
        <w:rPr>
          <w:b w:val="false"/>
          <w:i w:val="false"/>
          <w:color w:val="000000"/>
          <w:sz w:val="20"/>
        </w:rPr>
        <w:t>
</w:t>
      </w:r>
      <w:r>
        <w:rPr>
          <w:b w:val="false"/>
          <w:i w:val="false"/>
          <w:color w:val="000000"/>
          <w:sz w:val="20"/>
        </w:rPr>
        <w:t>
      664. Должности бухгалтеров по расчетам с рабочими и служащими устанавливаются из расчета 1 должность на 200 работников.</w:t>
      </w:r>
      <w:r>
        <w:br/>
      </w:r>
      <w:r>
        <w:rPr>
          <w:b w:val="false"/>
          <w:i w:val="false"/>
          <w:color w:val="000000"/>
          <w:sz w:val="20"/>
        </w:rPr>
        <w:t>
</w:t>
      </w:r>
      <w:r>
        <w:rPr>
          <w:b w:val="false"/>
          <w:i w:val="false"/>
          <w:color w:val="000000"/>
          <w:sz w:val="20"/>
        </w:rPr>
        <w:t>
      665. Должности бухгалтеров по финансовому учету устанавливаются из расчета 1 должность на 60000 мрп годового объема смет бюджетных и небюджетных расходов. Дополнительно должности бухгалтеров по финансовому учету устанавливаются:</w:t>
      </w:r>
      <w:r>
        <w:br/>
      </w:r>
      <w:r>
        <w:rPr>
          <w:b w:val="false"/>
          <w:i w:val="false"/>
          <w:color w:val="000000"/>
          <w:sz w:val="20"/>
        </w:rPr>
        <w:t>
</w:t>
      </w:r>
      <w:r>
        <w:rPr>
          <w:b w:val="false"/>
          <w:i w:val="false"/>
          <w:color w:val="000000"/>
          <w:sz w:val="20"/>
        </w:rPr>
        <w:t>
      одна должность при исполнении кассовых операций через казначейскую систему и/или по государственным закупкам;</w:t>
      </w:r>
      <w:r>
        <w:br/>
      </w:r>
      <w:r>
        <w:rPr>
          <w:b w:val="false"/>
          <w:i w:val="false"/>
          <w:color w:val="000000"/>
          <w:sz w:val="20"/>
        </w:rPr>
        <w:t>
</w:t>
      </w:r>
      <w:r>
        <w:rPr>
          <w:b w:val="false"/>
          <w:i w:val="false"/>
          <w:color w:val="000000"/>
          <w:sz w:val="20"/>
        </w:rPr>
        <w:t>
      одна должность при обслуживании центров крови 1 и 2 категории;</w:t>
      </w:r>
      <w:r>
        <w:br/>
      </w:r>
      <w:r>
        <w:rPr>
          <w:b w:val="false"/>
          <w:i w:val="false"/>
          <w:color w:val="000000"/>
          <w:sz w:val="20"/>
        </w:rPr>
        <w:t>
</w:t>
      </w:r>
      <w:r>
        <w:rPr>
          <w:b w:val="false"/>
          <w:i w:val="false"/>
          <w:color w:val="000000"/>
          <w:sz w:val="20"/>
        </w:rPr>
        <w:t>
      одна должность на 100 тысяч выездов в год в обслуживаемых станциях (отделениях) скорой медицинской помощи свыше 100 тысяч выездов в год.</w:t>
      </w:r>
      <w:r>
        <w:br/>
      </w:r>
      <w:r>
        <w:rPr>
          <w:b w:val="false"/>
          <w:i w:val="false"/>
          <w:color w:val="000000"/>
          <w:sz w:val="20"/>
        </w:rPr>
        <w:t>
</w:t>
      </w:r>
      <w:r>
        <w:rPr>
          <w:b w:val="false"/>
          <w:i w:val="false"/>
          <w:color w:val="000000"/>
          <w:sz w:val="20"/>
        </w:rPr>
        <w:t>
      666. Должность старшего кассира устанавливается в организации с численностью сотрудников свыше 500 работников и не обслуживаемых через карт-счета, вместо одной должности кассира.</w:t>
      </w:r>
      <w:r>
        <w:br/>
      </w:r>
      <w:r>
        <w:rPr>
          <w:b w:val="false"/>
          <w:i w:val="false"/>
          <w:color w:val="000000"/>
          <w:sz w:val="20"/>
        </w:rPr>
        <w:t>
</w:t>
      </w:r>
      <w:r>
        <w:rPr>
          <w:b w:val="false"/>
          <w:i w:val="false"/>
          <w:color w:val="000000"/>
          <w:sz w:val="20"/>
        </w:rPr>
        <w:t>
      667. Должность кассира устанавливается в каждой бухгалтерии. При непосредственном проведении денежных расчетов с населением дополнительно устанавливаются должности кассиров:</w:t>
      </w:r>
      <w:r>
        <w:br/>
      </w:r>
      <w:r>
        <w:rPr>
          <w:b w:val="false"/>
          <w:i w:val="false"/>
          <w:color w:val="000000"/>
          <w:sz w:val="20"/>
        </w:rPr>
        <w:t>
</w:t>
      </w:r>
      <w:r>
        <w:rPr>
          <w:b w:val="false"/>
          <w:i w:val="false"/>
          <w:color w:val="000000"/>
          <w:sz w:val="20"/>
        </w:rPr>
        <w:t>
      при наличии отделения переливания крови с заготовкой не менее 2 тысяча литров крови от платных доноров - 0,5 должности;</w:t>
      </w:r>
      <w:r>
        <w:br/>
      </w:r>
      <w:r>
        <w:rPr>
          <w:b w:val="false"/>
          <w:i w:val="false"/>
          <w:color w:val="000000"/>
          <w:sz w:val="20"/>
        </w:rPr>
        <w:t>
</w:t>
      </w:r>
      <w:r>
        <w:rPr>
          <w:b w:val="false"/>
          <w:i w:val="false"/>
          <w:color w:val="000000"/>
          <w:sz w:val="20"/>
        </w:rPr>
        <w:t>
      одна должность в смену при оказании платных медицинских услуг организациями здравоохранения.</w:t>
      </w:r>
      <w:r>
        <w:br/>
      </w:r>
      <w:r>
        <w:rPr>
          <w:b w:val="false"/>
          <w:i w:val="false"/>
          <w:color w:val="000000"/>
          <w:sz w:val="20"/>
        </w:rPr>
        <w:t>
</w:t>
      </w:r>
      <w:r>
        <w:rPr>
          <w:b w:val="false"/>
          <w:i w:val="false"/>
          <w:color w:val="000000"/>
          <w:sz w:val="20"/>
        </w:rPr>
        <w:t>
      668. Должность старшего экономиста по финансовой работе устанавливается при годовом объеме смет бюджетных и внебюджетных расходов свыше 60000 мрп и наличии двух должностей экономистов.</w:t>
      </w:r>
      <w:r>
        <w:br/>
      </w:r>
      <w:r>
        <w:rPr>
          <w:b w:val="false"/>
          <w:i w:val="false"/>
          <w:color w:val="000000"/>
          <w:sz w:val="20"/>
        </w:rPr>
        <w:t>
</w:t>
      </w:r>
      <w:r>
        <w:rPr>
          <w:b w:val="false"/>
          <w:i w:val="false"/>
          <w:color w:val="000000"/>
          <w:sz w:val="20"/>
        </w:rPr>
        <w:t>
      669. Должность экономиста по финансовой работе устанавливается:</w:t>
      </w:r>
      <w:r>
        <w:br/>
      </w:r>
      <w:r>
        <w:rPr>
          <w:b w:val="false"/>
          <w:i w:val="false"/>
          <w:color w:val="000000"/>
          <w:sz w:val="20"/>
        </w:rPr>
        <w:t>
</w:t>
      </w:r>
      <w:r>
        <w:rPr>
          <w:b w:val="false"/>
          <w:i w:val="false"/>
          <w:color w:val="000000"/>
          <w:sz w:val="20"/>
        </w:rPr>
        <w:t>
      при годовом объеме смет бюджетных и внебюджетных расходов до 60000 мрп, свыше 60000 мрп смет бюджетных и внебюджетных расходов устанавливается 2 должности;</w:t>
      </w:r>
      <w:r>
        <w:br/>
      </w:r>
      <w:r>
        <w:rPr>
          <w:b w:val="false"/>
          <w:i w:val="false"/>
          <w:color w:val="000000"/>
          <w:sz w:val="20"/>
        </w:rPr>
        <w:t>
</w:t>
      </w:r>
      <w:r>
        <w:rPr>
          <w:b w:val="false"/>
          <w:i w:val="false"/>
          <w:color w:val="000000"/>
          <w:sz w:val="20"/>
        </w:rPr>
        <w:t>
      1 должность на 100 тысяч выездов в год на станциях скорой медицинской помощи.</w:t>
      </w:r>
      <w:r>
        <w:br/>
      </w:r>
      <w:r>
        <w:rPr>
          <w:b w:val="false"/>
          <w:i w:val="false"/>
          <w:color w:val="000000"/>
          <w:sz w:val="20"/>
        </w:rPr>
        <w:t>
</w:t>
      </w:r>
      <w:r>
        <w:rPr>
          <w:b w:val="false"/>
          <w:i w:val="false"/>
          <w:color w:val="000000"/>
          <w:sz w:val="20"/>
        </w:rPr>
        <w:t>
      670. При количестве должностей бухгалтеров от 4 до 6 устанавливается 0,5 должности машинистки, а сверх этого количества - 1 должность.</w:t>
      </w:r>
      <w:r>
        <w:br/>
      </w:r>
      <w:r>
        <w:rPr>
          <w:b w:val="false"/>
          <w:i w:val="false"/>
          <w:color w:val="000000"/>
          <w:sz w:val="20"/>
        </w:rPr>
        <w:t>
</w:t>
      </w:r>
      <w:r>
        <w:rPr>
          <w:b w:val="false"/>
          <w:i w:val="false"/>
          <w:color w:val="000000"/>
          <w:sz w:val="20"/>
        </w:rPr>
        <w:t>
      671. Хозяйственное обслуживание бухгалтерии (уборка и ремонт помещений, текущее наблюдение за оборудованием и аппаратурой и другие) осуществляется персоналом организации.</w:t>
      </w:r>
      <w:r>
        <w:br/>
      </w:r>
      <w:r>
        <w:rPr>
          <w:b w:val="false"/>
          <w:i w:val="false"/>
          <w:color w:val="000000"/>
          <w:sz w:val="20"/>
        </w:rPr>
        <w:t>
</w:t>
      </w:r>
      <w:r>
        <w:rPr>
          <w:b w:val="false"/>
          <w:i w:val="false"/>
          <w:color w:val="000000"/>
          <w:sz w:val="20"/>
        </w:rPr>
        <w:t>
      672. При утверждении штатов не допускается установление менее 0,5 должности. При расчете числа должностей итоговые цифры до 0,25 отбрасываются, свыше 0,25 до 0,75 округляются до 0,5 и свыше 0,75 - до единицы.</w:t>
      </w:r>
      <w:r>
        <w:br/>
      </w:r>
      <w:r>
        <w:rPr>
          <w:b w:val="false"/>
          <w:i w:val="false"/>
          <w:color w:val="000000"/>
          <w:sz w:val="20"/>
        </w:rPr>
        <w:t>
</w:t>
      </w:r>
      <w:r>
        <w:rPr>
          <w:b w:val="false"/>
          <w:i w:val="false"/>
          <w:color w:val="000000"/>
          <w:sz w:val="20"/>
        </w:rPr>
        <w:t>
      673. Введение должностей сверх предусмотренных действующими типовыми штатами не допускается. С разрешения руководителя органа (организации) администратора бюджетных программ в бухгалтериях подведомственных организаций может вводиться третья должность заместителя главного бухгалтера за счет одной из должностей руководителей групп.</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_______________________________</w:t>
      </w:r>
      <w:r>
        <w:br/>
      </w:r>
      <w:r>
        <w:rPr>
          <w:b w:val="false"/>
          <w:i w:val="false"/>
          <w:color w:val="000000"/>
          <w:sz w:val="20"/>
        </w:rPr>
        <w:t>
      </w:t>
      </w:r>
      <w:r>
        <w:rPr>
          <w:b w:val="false"/>
          <w:i w:val="false"/>
          <w:color w:val="000000"/>
          <w:vertAlign w:val="superscript"/>
        </w:rPr>
        <w:t>1</w:t>
      </w:r>
      <w:r>
        <w:rPr>
          <w:b w:val="false"/>
          <w:i w:val="false"/>
          <w:color w:val="000000"/>
          <w:sz w:val="20"/>
        </w:rPr>
        <w:t xml:space="preserve"> мрп - минимальный расчетный показатель</w:t>
      </w:r>
    </w:p>
    <w:p>
      <w:pPr>
        <w:spacing w:after="0"/>
        <w:ind w:left="0"/>
        <w:jc w:val="left"/>
      </w:pPr>
      <w:r>
        <w:rPr>
          <w:b w:val="false"/>
          <w:i w:val="false"/>
          <w:color w:val="000000"/>
          <w:sz w:val="20"/>
        </w:rPr>
        <w:t>
</w:t>
      </w:r>
    </w:p>
    <w:p>
      <w:pPr>
        <w:spacing w:after="0"/>
        <w:ind w:left="0"/>
        <w:jc w:val="left"/>
      </w:pPr>
      <w:r>
        <w:rPr>
          <w:b/>
          <w:i w:val="false"/>
          <w:color w:val="000000"/>
        </w:rPr>
        <w:t xml:space="preserve"> 
Глава 20. Штатные нормативы персонала кухонь и столовых в</w:t>
      </w:r>
      <w:r>
        <w:br/>
      </w:r>
      <w:r>
        <w:rPr>
          <w:b/>
          <w:i w:val="false"/>
          <w:color w:val="000000"/>
        </w:rPr>
        <w:t>
организациях здравоохранения</w:t>
      </w:r>
    </w:p>
    <w:p>
      <w:pPr>
        <w:spacing w:after="0"/>
        <w:ind w:left="0"/>
        <w:jc w:val="left"/>
      </w:pPr>
      <w:r>
        <w:rPr>
          <w:b w:val="false"/>
          <w:i w:val="false"/>
          <w:color w:val="000000"/>
          <w:sz w:val="20"/>
        </w:rPr>
        <w:t>
</w:t>
      </w:r>
    </w:p>
    <w:p>
      <w:pPr>
        <w:spacing w:after="0"/>
        <w:ind w:left="0"/>
        <w:jc w:val="left"/>
      </w:pPr>
      <w:r>
        <w:rPr>
          <w:b w:val="false"/>
          <w:i w:val="false"/>
          <w:color w:val="000000"/>
          <w:sz w:val="20"/>
        </w:rPr>
        <w:t>
      674. Штатные нормативы персонала кухонь и столовых в организациях здравоохранения устанавливаются согласно </w:t>
      </w:r>
      <w:r>
        <w:rPr>
          <w:b w:val="false"/>
          <w:i w:val="false"/>
          <w:color w:val="000000"/>
          <w:sz w:val="20"/>
        </w:rPr>
        <w:t>приложению 12</w:t>
      </w:r>
      <w:r>
        <w:rPr>
          <w:b w:val="false"/>
          <w:i w:val="false"/>
          <w:color w:val="000000"/>
          <w:sz w:val="20"/>
        </w:rPr>
        <w:t xml:space="preserve"> к настоящим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Глава 21. Штатные нормативы общебольничного персонала</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675. Должность врача эксперта устанавливается из расчета 1 должность на 200 коек со средним пребыванием до 30 дней и 400 коек со средним пребыванием свыше 30 дней; из расчета 1 должность на 20000 прикрепленного населения поликлиник и семейно-врачебная амбулатория. </w:t>
      </w:r>
      <w:r>
        <w:br/>
      </w:r>
      <w:r>
        <w:rPr>
          <w:b w:val="false"/>
          <w:i w:val="false"/>
          <w:color w:val="000000"/>
          <w:sz w:val="20"/>
        </w:rPr>
        <w:t>
</w:t>
      </w:r>
      <w:r>
        <w:rPr>
          <w:b w:val="false"/>
          <w:i w:val="false"/>
          <w:color w:val="000000"/>
          <w:sz w:val="20"/>
        </w:rPr>
        <w:t>
      676. Должность врача клинического фармаколога устанавливается в стационарах из расчета 1 должность на 800 пролеченных больных в месяц и 1 должность на 30 врачей амбулаторного приема. На каждую должность врача клинического фармаколога устанавливается 0,5 должности медицинской сестры кабинета клинической фармакологии.</w:t>
      </w:r>
      <w:r>
        <w:br/>
      </w:r>
      <w:r>
        <w:rPr>
          <w:b w:val="false"/>
          <w:i w:val="false"/>
          <w:color w:val="000000"/>
          <w:sz w:val="20"/>
        </w:rPr>
        <w:t>
</w:t>
      </w:r>
      <w:r>
        <w:rPr>
          <w:b w:val="false"/>
          <w:i w:val="false"/>
          <w:color w:val="000000"/>
          <w:sz w:val="20"/>
        </w:rPr>
        <w:t>
      677. Должность врача эпидемиолога устанавливается в стационаре с количеством коек не менее 100 коек из расчета 0,5 должности на стационар с количеством коек менее 200, и 1 должность при 200 и более коек.</w:t>
      </w:r>
      <w:r>
        <w:br/>
      </w:r>
      <w:r>
        <w:rPr>
          <w:b w:val="false"/>
          <w:i w:val="false"/>
          <w:color w:val="000000"/>
          <w:sz w:val="20"/>
        </w:rPr>
        <w:t>
</w:t>
      </w:r>
      <w:r>
        <w:rPr>
          <w:b w:val="false"/>
          <w:i w:val="false"/>
          <w:color w:val="000000"/>
          <w:sz w:val="20"/>
        </w:rPr>
        <w:t>
      678. Должность медсестры инфекционного контроля устанавливается из расчета:</w:t>
      </w:r>
      <w:r>
        <w:br/>
      </w:r>
      <w:r>
        <w:rPr>
          <w:b w:val="false"/>
          <w:i w:val="false"/>
          <w:color w:val="000000"/>
          <w:sz w:val="20"/>
        </w:rPr>
        <w:t>
</w:t>
      </w:r>
      <w:r>
        <w:rPr>
          <w:b w:val="false"/>
          <w:i w:val="false"/>
          <w:color w:val="000000"/>
          <w:sz w:val="20"/>
        </w:rPr>
        <w:t>
      от 100 до 200 коек - 0,5 должности;</w:t>
      </w:r>
      <w:r>
        <w:br/>
      </w:r>
      <w:r>
        <w:rPr>
          <w:b w:val="false"/>
          <w:i w:val="false"/>
          <w:color w:val="000000"/>
          <w:sz w:val="20"/>
        </w:rPr>
        <w:t>
</w:t>
      </w:r>
      <w:r>
        <w:rPr>
          <w:b w:val="false"/>
          <w:i w:val="false"/>
          <w:color w:val="000000"/>
          <w:sz w:val="20"/>
        </w:rPr>
        <w:t>
      свыше 200 коек - 1 должность.</w:t>
      </w:r>
      <w:r>
        <w:br/>
      </w:r>
      <w:r>
        <w:rPr>
          <w:b w:val="false"/>
          <w:i w:val="false"/>
          <w:color w:val="000000"/>
          <w:sz w:val="20"/>
        </w:rPr>
        <w:t>
</w:t>
      </w:r>
      <w:r>
        <w:rPr>
          <w:b w:val="false"/>
          <w:i w:val="false"/>
          <w:color w:val="000000"/>
          <w:sz w:val="20"/>
        </w:rPr>
        <w:t>
      679. Должности медицинских сестер и санитарок централизованного стерилизационного отделения организуются за счет общей численности должностей медицинского персонала, полагающейся медицинской организации, и рассчитываются исходя из реального объема работы с учетом широкомасштабного применения одноразовых шприцев, систем для переливания крови и растворов, производительности аппаратуры для стерилизации конкретно на местах.</w:t>
      </w:r>
      <w:r>
        <w:br/>
      </w:r>
      <w:r>
        <w:rPr>
          <w:b w:val="false"/>
          <w:i w:val="false"/>
          <w:color w:val="000000"/>
          <w:sz w:val="20"/>
        </w:rPr>
        <w:t>
</w:t>
      </w:r>
      <w:r>
        <w:rPr>
          <w:b w:val="false"/>
          <w:i w:val="false"/>
          <w:color w:val="000000"/>
          <w:sz w:val="20"/>
        </w:rPr>
        <w:t>
      680. Должности дезинфекторов устанавливаются в неинфекционных стационарах из расчета 1 должность:</w:t>
      </w:r>
      <w:r>
        <w:br/>
      </w:r>
      <w:r>
        <w:rPr>
          <w:b w:val="false"/>
          <w:i w:val="false"/>
          <w:color w:val="000000"/>
          <w:sz w:val="20"/>
        </w:rPr>
        <w:t>
</w:t>
      </w:r>
      <w:r>
        <w:rPr>
          <w:b w:val="false"/>
          <w:i w:val="false"/>
          <w:color w:val="000000"/>
          <w:sz w:val="20"/>
        </w:rPr>
        <w:t xml:space="preserve">
      в смену работы стационарной дезустановки в районных больницах; </w:t>
      </w:r>
      <w:r>
        <w:br/>
      </w:r>
      <w:r>
        <w:rPr>
          <w:b w:val="false"/>
          <w:i w:val="false"/>
          <w:color w:val="000000"/>
          <w:sz w:val="20"/>
        </w:rPr>
        <w:t>
</w:t>
      </w:r>
      <w:r>
        <w:rPr>
          <w:b w:val="false"/>
          <w:i w:val="false"/>
          <w:color w:val="000000"/>
          <w:sz w:val="20"/>
        </w:rPr>
        <w:t>
      на 200 коек в городских, областных больницах и клиниках, в стационарах менее 100 коек указанный норматив не применяется;</w:t>
      </w:r>
      <w:r>
        <w:br/>
      </w:r>
      <w:r>
        <w:rPr>
          <w:b w:val="false"/>
          <w:i w:val="false"/>
          <w:color w:val="000000"/>
          <w:sz w:val="20"/>
        </w:rPr>
        <w:t>
</w:t>
      </w:r>
      <w:r>
        <w:rPr>
          <w:b w:val="false"/>
          <w:i w:val="false"/>
          <w:color w:val="000000"/>
          <w:sz w:val="20"/>
        </w:rPr>
        <w:t>
      в смену в хосписе, больнице сестринского ухода.</w:t>
      </w:r>
      <w:r>
        <w:br/>
      </w:r>
      <w:r>
        <w:rPr>
          <w:b w:val="false"/>
          <w:i w:val="false"/>
          <w:color w:val="000000"/>
          <w:sz w:val="20"/>
        </w:rPr>
        <w:t>
</w:t>
      </w:r>
      <w:r>
        <w:rPr>
          <w:b w:val="false"/>
          <w:i w:val="false"/>
          <w:color w:val="000000"/>
          <w:sz w:val="20"/>
        </w:rPr>
        <w:t>
      681. Должности дезинфекторов устанавливаются в инфекционных стационарах из расчета:</w:t>
      </w:r>
      <w:r>
        <w:br/>
      </w:r>
      <w:r>
        <w:rPr>
          <w:b w:val="false"/>
          <w:i w:val="false"/>
          <w:color w:val="000000"/>
          <w:sz w:val="20"/>
        </w:rPr>
        <w:t>
</w:t>
      </w:r>
      <w:r>
        <w:rPr>
          <w:b w:val="false"/>
          <w:i w:val="false"/>
          <w:color w:val="000000"/>
          <w:sz w:val="20"/>
        </w:rPr>
        <w:t>
      от 50 до 100 коек - 0,5 должности;</w:t>
      </w:r>
      <w:r>
        <w:br/>
      </w:r>
      <w:r>
        <w:rPr>
          <w:b w:val="false"/>
          <w:i w:val="false"/>
          <w:color w:val="000000"/>
          <w:sz w:val="20"/>
        </w:rPr>
        <w:t>
</w:t>
      </w:r>
      <w:r>
        <w:rPr>
          <w:b w:val="false"/>
          <w:i w:val="false"/>
          <w:color w:val="000000"/>
          <w:sz w:val="20"/>
        </w:rPr>
        <w:t>
      от 100 коек - из расчета 1 должность на каждые 120 коек, но не менее 1 должности.</w:t>
      </w:r>
      <w:r>
        <w:br/>
      </w:r>
      <w:r>
        <w:rPr>
          <w:b w:val="false"/>
          <w:i w:val="false"/>
          <w:color w:val="000000"/>
          <w:sz w:val="20"/>
        </w:rPr>
        <w:t>
</w:t>
      </w:r>
      <w:r>
        <w:rPr>
          <w:b w:val="false"/>
          <w:i w:val="false"/>
          <w:color w:val="000000"/>
          <w:sz w:val="20"/>
        </w:rPr>
        <w:t>
      682. Должности врачей-диетологов устанавливаются при наличии 150-400 взрослых коек - 0,5 должности; свыше 400 коек - 1 должность; 100-200 детских коек - 0,5 должности, свыше 200 - 1 должность.</w:t>
      </w:r>
      <w:r>
        <w:br/>
      </w:r>
      <w:r>
        <w:rPr>
          <w:b w:val="false"/>
          <w:i w:val="false"/>
          <w:color w:val="000000"/>
          <w:sz w:val="20"/>
        </w:rPr>
        <w:t>
</w:t>
      </w:r>
      <w:r>
        <w:rPr>
          <w:b w:val="false"/>
          <w:i w:val="false"/>
          <w:color w:val="000000"/>
          <w:sz w:val="20"/>
        </w:rPr>
        <w:t>
      683. Должности диетических медицинских сестер устанавливаются из расчета 1 должность на 150 коек.</w:t>
      </w:r>
      <w:r>
        <w:br/>
      </w:r>
      <w:r>
        <w:rPr>
          <w:b w:val="false"/>
          <w:i w:val="false"/>
          <w:color w:val="000000"/>
          <w:sz w:val="20"/>
        </w:rPr>
        <w:t>
</w:t>
      </w:r>
      <w:r>
        <w:rPr>
          <w:b w:val="false"/>
          <w:i w:val="false"/>
          <w:color w:val="000000"/>
          <w:sz w:val="20"/>
        </w:rPr>
        <w:t>
      684. Должности врачей стоматологов в стационарах для проведения санации ротовой полости устанавливаются из расчета 1 должность на 400 коек, в детских стационарах - на 300 коек. Должности медицинских сестер и санитарок для стоматологического кабинета стационара устанавливаются соответственно должностям врачей стоматологов.</w:t>
      </w:r>
      <w:r>
        <w:br/>
      </w:r>
      <w:r>
        <w:rPr>
          <w:b w:val="false"/>
          <w:i w:val="false"/>
          <w:color w:val="000000"/>
          <w:sz w:val="20"/>
        </w:rPr>
        <w:t>
</w:t>
      </w:r>
      <w:r>
        <w:rPr>
          <w:b w:val="false"/>
          <w:i w:val="false"/>
          <w:color w:val="000000"/>
          <w:sz w:val="20"/>
        </w:rPr>
        <w:t>
      685. Должность медицинского регистратора медицинского архива устанавливается из расчета 1 должность на 400 коек.</w:t>
      </w:r>
      <w:r>
        <w:br/>
      </w:r>
      <w:r>
        <w:rPr>
          <w:b w:val="false"/>
          <w:i w:val="false"/>
          <w:color w:val="000000"/>
          <w:sz w:val="20"/>
        </w:rPr>
        <w:t>
</w:t>
      </w:r>
      <w:r>
        <w:rPr>
          <w:b w:val="false"/>
          <w:i w:val="false"/>
          <w:color w:val="000000"/>
          <w:sz w:val="20"/>
        </w:rPr>
        <w:t>
      686. Должность медицинского регистратора справочного бюро устанавливается 1 должность на 200-400 коек, а свыше 400 коек - дополнительно 1 должность на 200 коек.</w:t>
      </w:r>
      <w:r>
        <w:br/>
      </w:r>
      <w:r>
        <w:rPr>
          <w:b w:val="false"/>
          <w:i w:val="false"/>
          <w:color w:val="000000"/>
          <w:sz w:val="20"/>
        </w:rPr>
        <w:t>
</w:t>
      </w:r>
      <w:r>
        <w:rPr>
          <w:b w:val="false"/>
          <w:i w:val="false"/>
          <w:color w:val="000000"/>
          <w:sz w:val="20"/>
        </w:rPr>
        <w:t>
      687. Должность медицинского регистратора регистратуры поликлиники устанавливается из расчета 1 должность на 6 должностей врачей, ведущих амбулаторный прием.</w:t>
      </w:r>
      <w:r>
        <w:br/>
      </w:r>
      <w:r>
        <w:rPr>
          <w:b w:val="false"/>
          <w:i w:val="false"/>
          <w:color w:val="000000"/>
          <w:sz w:val="20"/>
        </w:rPr>
        <w:t>
</w:t>
      </w:r>
      <w:r>
        <w:rPr>
          <w:b w:val="false"/>
          <w:i w:val="false"/>
          <w:color w:val="000000"/>
          <w:sz w:val="20"/>
        </w:rPr>
        <w:t>
      688. Должности врачей Центров укрепления здоровья (подразделений здорового образа жизни) медицинских организаций первичной медико-санитарной помощи (далее - ПМСП) устанавливаются из расчета 1 должность на 50 тысяч населения.</w:t>
      </w:r>
      <w:r>
        <w:br/>
      </w:r>
      <w:r>
        <w:rPr>
          <w:b w:val="false"/>
          <w:i w:val="false"/>
          <w:color w:val="000000"/>
          <w:sz w:val="20"/>
        </w:rPr>
        <w:t>
</w:t>
      </w:r>
      <w:r>
        <w:rPr>
          <w:b w:val="false"/>
          <w:i w:val="false"/>
          <w:color w:val="000000"/>
          <w:sz w:val="20"/>
        </w:rPr>
        <w:t>
      689. Должности медицинских сестер Центров укрепления здоровья (подразделений здорового образа жизни) медицинских организаций ПМСП устанавливаются из расчета 1 должность на 50 тысяч населения, но не менее 1 должности на поликлинику.</w:t>
      </w:r>
      <w:r>
        <w:br/>
      </w:r>
      <w:r>
        <w:rPr>
          <w:b w:val="false"/>
          <w:i w:val="false"/>
          <w:color w:val="000000"/>
          <w:sz w:val="20"/>
        </w:rPr>
        <w:t>
</w:t>
      </w:r>
      <w:r>
        <w:rPr>
          <w:b w:val="false"/>
          <w:i w:val="false"/>
          <w:color w:val="000000"/>
          <w:sz w:val="20"/>
        </w:rPr>
        <w:t>
      Специалисты, работающие в должностях организаций здравоохранения, находятся в функциональном подчинении территориальных Центров формирования здорового образа жизни.</w:t>
      </w:r>
      <w:r>
        <w:br/>
      </w:r>
      <w:r>
        <w:rPr>
          <w:b w:val="false"/>
          <w:i w:val="false"/>
          <w:color w:val="000000"/>
          <w:sz w:val="20"/>
        </w:rPr>
        <w:t>
</w:t>
      </w:r>
      <w:r>
        <w:rPr>
          <w:b w:val="false"/>
          <w:i w:val="false"/>
          <w:color w:val="000000"/>
          <w:sz w:val="20"/>
        </w:rPr>
        <w:t>
      690. Должность заместителя главного врача по сестринскому делу устанавливается вместо должности главной медицинской сестры при наличии диплома о высшем медицинском образовании.</w:t>
      </w:r>
      <w:r>
        <w:br/>
      </w:r>
      <w:r>
        <w:rPr>
          <w:b w:val="false"/>
          <w:i w:val="false"/>
          <w:color w:val="000000"/>
          <w:sz w:val="20"/>
        </w:rPr>
        <w:t>
</w:t>
      </w:r>
      <w:r>
        <w:rPr>
          <w:b w:val="false"/>
          <w:i w:val="false"/>
          <w:color w:val="000000"/>
          <w:sz w:val="20"/>
        </w:rPr>
        <w:t>
      691. Вышеуказанные типовые штаты и штатные нормативы организаций здравоохранения устанавливаются в пределах заработанных и выделенных средств.</w:t>
      </w:r>
    </w:p>
    <w:p>
      <w:pPr>
        <w:spacing w:after="0"/>
        <w:ind w:left="0"/>
        <w:jc w:val="left"/>
      </w:pPr>
      <w:r>
        <w:rPr>
          <w:b w:val="false"/>
          <w:i w:val="false"/>
          <w:color w:val="000000"/>
          <w:sz w:val="20"/>
        </w:rPr>
        <w:t>
</w:t>
      </w:r>
    </w:p>
    <w:p>
      <w:pPr>
        <w:spacing w:after="0"/>
        <w:ind w:left="0"/>
        <w:jc w:val="left"/>
      </w:pPr>
      <w:r>
        <w:rPr>
          <w:b/>
          <w:i w:val="false"/>
          <w:color w:val="000000"/>
        </w:rPr>
        <w:t xml:space="preserve"> 
Раздел 5. Типовые штаты и штатные нормативы организаций</w:t>
      </w:r>
      <w:r>
        <w:br/>
      </w:r>
      <w:r>
        <w:rPr>
          <w:b/>
          <w:i w:val="false"/>
          <w:color w:val="000000"/>
        </w:rPr>
        <w:t>
здравоохранения, оказывающих амбулаторно-поликлиническую помощь</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разделом 5 в соответствии с приказом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692. Штатные нормативы организаций здравоохранения, оказывающих амбулаторно-поликлиническую помощь, устанавливаются согласно </w:t>
      </w:r>
      <w:r>
        <w:rPr>
          <w:b w:val="false"/>
          <w:i w:val="false"/>
          <w:color w:val="000000"/>
          <w:sz w:val="20"/>
        </w:rPr>
        <w:t>приложению 13</w:t>
      </w:r>
      <w:r>
        <w:rPr>
          <w:b w:val="false"/>
          <w:i w:val="false"/>
          <w:color w:val="000000"/>
          <w:sz w:val="20"/>
        </w:rPr>
        <w:t xml:space="preserve"> к настоящим Типовым штатам и штатным нормативам организаций здравоохранения. Нормативы времени на оказание амбулаторно-поликлинических услуг устанавливаются согласно </w:t>
      </w:r>
      <w:r>
        <w:rPr>
          <w:b w:val="false"/>
          <w:i w:val="false"/>
          <w:color w:val="000000"/>
          <w:sz w:val="20"/>
        </w:rPr>
        <w:t>приложению 13-1</w:t>
      </w:r>
      <w:r>
        <w:rPr>
          <w:b w:val="false"/>
          <w:i w:val="false"/>
          <w:color w:val="000000"/>
          <w:sz w:val="20"/>
        </w:rPr>
        <w:t xml:space="preserve"> к настоящим Типовым штатам и штатным нормативам организаций здравоохранения.</w:t>
      </w:r>
      <w:r>
        <w:br/>
      </w:r>
      <w:r>
        <w:rPr>
          <w:b w:val="false"/>
          <w:i w:val="false"/>
          <w:color w:val="000000"/>
          <w:sz w:val="20"/>
        </w:rPr>
        <w:t>
      </w:t>
      </w:r>
      <w:r>
        <w:rPr>
          <w:b w:val="false"/>
          <w:i w:val="false"/>
          <w:color w:val="ff0000"/>
          <w:sz w:val="20"/>
        </w:rPr>
        <w:t xml:space="preserve">Сноска. Пункт 692 в редакции приказа и.о. Министра здравоохранения РК от 17.08.2013 </w:t>
      </w:r>
      <w:r>
        <w:rPr>
          <w:b w:val="false"/>
          <w:i w:val="false"/>
          <w:color w:val="000000"/>
          <w:sz w:val="20"/>
        </w:rPr>
        <w:t>№ 477/1</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Раздел 6. Типовые штаты руководящих работников, специалистов,</w:t>
      </w:r>
      <w:r>
        <w:br/>
      </w:r>
      <w:r>
        <w:rPr>
          <w:b/>
          <w:i w:val="false"/>
          <w:color w:val="000000"/>
        </w:rPr>
        <w:t>
служащих и рабочих организаций службы формирования</w:t>
      </w:r>
      <w:r>
        <w:br/>
      </w:r>
      <w:r>
        <w:rPr>
          <w:b/>
          <w:i w:val="false"/>
          <w:color w:val="000000"/>
        </w:rPr>
        <w:t>
здорового образа жизни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разделом 6 в соответствии с приказом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693. Типовые штаты руководящих работников, специалистов, служащих и рабочих организаций службы формирования здорового образа жизни устанавливаются согласно приложению 14 к настоящим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Раздел 7. Штатные нормативы центров по профилактике и борьбе</w:t>
      </w:r>
      <w:r>
        <w:br/>
      </w:r>
      <w:r>
        <w:rPr>
          <w:b/>
          <w:i w:val="false"/>
          <w:color w:val="000000"/>
        </w:rPr>
        <w:t>
с синдромом приобретенного иммунодефицита (далее - СПИД)</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разделом 7 в соответствии с приказом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694. Штатные нормативы центров по профилактике и борьбе со СПИД устанавливаются согласно приложению 15 к настоящим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Раздел 8. Типовые штаты и штатные нормативы медицинского</w:t>
      </w:r>
      <w:r>
        <w:br/>
      </w:r>
      <w:r>
        <w:rPr>
          <w:b/>
          <w:i w:val="false"/>
          <w:color w:val="000000"/>
        </w:rPr>
        <w:t>
и вспомогательного персонала организаций, осуществляющих</w:t>
      </w:r>
      <w:r>
        <w:br/>
      </w:r>
      <w:r>
        <w:rPr>
          <w:b/>
          <w:i w:val="false"/>
          <w:color w:val="000000"/>
        </w:rPr>
        <w:t>
деятельность в сфере судебной медицины</w:t>
      </w:r>
    </w:p>
    <w:p>
      <w:pPr>
        <w:spacing w:after="0"/>
        <w:ind w:left="0"/>
        <w:jc w:val="left"/>
      </w:pPr>
      <w:r>
        <w:rPr>
          <w:b w:val="false"/>
          <w:i w:val="false"/>
          <w:color w:val="000000"/>
          <w:sz w:val="20"/>
        </w:rPr>
        <w:t>
</w:t>
      </w:r>
    </w:p>
    <w:p>
      <w:pPr>
        <w:spacing w:after="0"/>
        <w:ind w:left="0"/>
        <w:jc w:val="left"/>
      </w:pPr>
      <w:r>
        <w:rPr>
          <w:b w:val="false"/>
          <w:i w:val="false"/>
          <w:color w:val="ff0000"/>
          <w:sz w:val="20"/>
        </w:rPr>
        <w:t>      Сноска. Типовые штаты и штатные нормативы организаций здравоохранения дополнены разделом 8 в соответствии с приказом Министра здравоохранения РК от 15.10.2012 </w:t>
      </w:r>
      <w:r>
        <w:rPr>
          <w:b w:val="false"/>
          <w:i w:val="false"/>
          <w:color w:val="ff0000"/>
          <w:sz w:val="20"/>
        </w:rPr>
        <w:t>№ 714</w:t>
      </w:r>
      <w:r>
        <w:rPr>
          <w:b w:val="false"/>
          <w:i w:val="false"/>
          <w:color w:val="ff0000"/>
          <w:sz w:val="20"/>
        </w:rPr>
        <w:t> (вводится в действие в действие с 01.01.2013).</w:t>
      </w:r>
    </w:p>
    <w:p>
      <w:pPr>
        <w:spacing w:after="0"/>
        <w:ind w:left="0"/>
        <w:jc w:val="left"/>
      </w:pPr>
      <w:r>
        <w:rPr>
          <w:b w:val="false"/>
          <w:i w:val="false"/>
          <w:color w:val="000000"/>
          <w:sz w:val="20"/>
        </w:rPr>
        <w:t>
</w:t>
      </w:r>
    </w:p>
    <w:p>
      <w:pPr>
        <w:spacing w:after="0"/>
        <w:ind w:left="0"/>
        <w:jc w:val="left"/>
      </w:pPr>
      <w:r>
        <w:rPr>
          <w:b w:val="false"/>
          <w:i w:val="false"/>
          <w:color w:val="000000"/>
          <w:sz w:val="20"/>
        </w:rPr>
        <w:t>
      695. Типовые штаты и штатные нормативы медицинского и вспомогательного персонала организаций, осуществляющих деятельность в сфере судебной медицины, устанавливаются согласно </w:t>
      </w:r>
      <w:r>
        <w:rPr>
          <w:b w:val="false"/>
          <w:i w:val="false"/>
          <w:color w:val="000000"/>
          <w:sz w:val="20"/>
        </w:rPr>
        <w:t>приложению 16</w:t>
      </w:r>
      <w:r>
        <w:rPr>
          <w:b w:val="false"/>
          <w:i w:val="false"/>
          <w:color w:val="000000"/>
          <w:sz w:val="20"/>
        </w:rPr>
        <w:t xml:space="preserve"> к Типовым штатам и штатным нормативам организаций здравоохранения.</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                     </w:t>
      </w:r>
      <w:r>
        <w:br/>
      </w:r>
      <w:r>
        <w:rPr>
          <w:b w:val="false"/>
          <w:i w:val="false"/>
          <w:color w:val="000000"/>
          <w:sz w:val="20"/>
        </w:rPr>
        <w:t xml:space="preserve">
к Типовым штатам и штатным       </w:t>
      </w:r>
      <w:r>
        <w:br/>
      </w:r>
      <w:r>
        <w:rPr>
          <w:b w:val="false"/>
          <w:i w:val="false"/>
          <w:color w:val="000000"/>
          <w:sz w:val="20"/>
        </w:rPr>
        <w:t xml:space="preserve">
нормативам организаций           </w:t>
      </w:r>
      <w:r>
        <w:br/>
      </w:r>
      <w:r>
        <w:rPr>
          <w:b w:val="false"/>
          <w:i w:val="false"/>
          <w:color w:val="000000"/>
          <w:sz w:val="20"/>
        </w:rPr>
        <w:t xml:space="preserve">
здравоохранения утвержденным     </w:t>
      </w:r>
      <w:r>
        <w:br/>
      </w:r>
      <w:r>
        <w:rPr>
          <w:b w:val="false"/>
          <w:i w:val="false"/>
          <w:color w:val="000000"/>
          <w:sz w:val="20"/>
        </w:rPr>
        <w:t>
приказом Министра здравоохранения</w:t>
      </w:r>
      <w:r>
        <w:br/>
      </w:r>
      <w:r>
        <w:rPr>
          <w:b w:val="false"/>
          <w:i w:val="false"/>
          <w:color w:val="000000"/>
          <w:sz w:val="20"/>
        </w:rPr>
        <w:t xml:space="preserve">
Республики Казахстан             </w:t>
      </w:r>
      <w:r>
        <w:br/>
      </w:r>
      <w:r>
        <w:rPr>
          <w:b w:val="false"/>
          <w:i w:val="false"/>
          <w:color w:val="000000"/>
          <w:sz w:val="20"/>
        </w:rPr>
        <w:t xml:space="preserve">
от 7 апреля 2010 года № 238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Приложение 1 в редакции приказа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Методика</w:t>
      </w:r>
      <w:r>
        <w:br/>
      </w:r>
      <w:r>
        <w:rPr>
          <w:b/>
          <w:i w:val="false"/>
          <w:color w:val="000000"/>
        </w:rPr>
        <w:t>
определения норматива нагрузки на врача, пост медицинской</w:t>
      </w:r>
      <w:r>
        <w:br/>
      </w:r>
      <w:r>
        <w:rPr>
          <w:b/>
          <w:i w:val="false"/>
          <w:color w:val="000000"/>
        </w:rPr>
        <w:t>
сестры и санитарки (далее - Методика)</w:t>
      </w:r>
    </w:p>
    <w:p>
      <w:pPr>
        <w:spacing w:after="0"/>
        <w:ind w:left="0"/>
        <w:jc w:val="left"/>
      </w:pPr>
      <w:r>
        <w:rPr>
          <w:b w:val="false"/>
          <w:i w:val="false"/>
          <w:color w:val="000000"/>
          <w:sz w:val="20"/>
        </w:rPr>
        <w:t>
</w:t>
      </w:r>
    </w:p>
    <w:p>
      <w:pPr>
        <w:spacing w:after="0"/>
        <w:ind w:left="0"/>
        <w:jc w:val="left"/>
      </w:pPr>
      <w:r>
        <w:rPr>
          <w:b w:val="false"/>
          <w:i w:val="false"/>
          <w:color w:val="000000"/>
          <w:sz w:val="20"/>
        </w:rPr>
        <w:t>
      Нормативы нагрузки на врача, пост медицинской сестры и пост санитарки устанавливается по количеству пролеченных больных за месяц и, соответственно за год. Количество пролеченных больных в каждом профильном отделении за месяц или за год определяется в соответствии с оборотом койки данного профиля. Расчет норматива нагрузки на врача, поста медицинской сестры и поста санитарок в год рассчитывается по формуле:</w:t>
      </w:r>
    </w:p>
    <w:p>
      <w:pPr>
        <w:spacing w:after="0"/>
        <w:ind w:left="0"/>
        <w:jc w:val="left"/>
      </w:pPr>
      <w:r>
        <w:rPr>
          <w:b w:val="false"/>
          <w:i w:val="false"/>
          <w:color w:val="000000"/>
          <w:sz w:val="20"/>
        </w:rPr>
        <w:t>
</w:t>
      </w:r>
    </w:p>
    <w:p>
      <w:pPr>
        <w:spacing w:after="0"/>
        <w:ind w:left="0"/>
        <w:jc w:val="center"/>
      </w:pPr>
      <w:r>
        <w:rPr>
          <w:b w:val="false"/>
          <w:i w:val="false"/>
          <w:color w:val="000000"/>
          <w:sz w:val="20"/>
        </w:rPr>
        <w:t>ННi в год = Среднее Количество Коек i * Оборот Койки i</w:t>
      </w:r>
    </w:p>
    <w:p>
      <w:pPr>
        <w:spacing w:after="0"/>
        <w:ind w:left="0"/>
        <w:jc w:val="left"/>
      </w:pPr>
      <w:r>
        <w:rPr>
          <w:b w:val="false"/>
          <w:i w:val="false"/>
          <w:color w:val="000000"/>
          <w:sz w:val="20"/>
        </w:rPr>
        <w:t>
</w:t>
      </w:r>
    </w:p>
    <w:p>
      <w:pPr>
        <w:spacing w:after="0"/>
        <w:ind w:left="0"/>
        <w:jc w:val="left"/>
      </w:pPr>
      <w:r>
        <w:rPr>
          <w:b w:val="false"/>
          <w:i w:val="false"/>
          <w:color w:val="000000"/>
          <w:sz w:val="20"/>
        </w:rPr>
        <w:t>      ННi в год - норматив нагрузки на врача в год (количество пролеченных больных);</w:t>
      </w:r>
      <w:r>
        <w:br/>
      </w:r>
      <w:r>
        <w:rPr>
          <w:b w:val="false"/>
          <w:i w:val="false"/>
          <w:color w:val="000000"/>
          <w:sz w:val="20"/>
        </w:rPr>
        <w:t>
      i - профиль койки.</w:t>
      </w:r>
    </w:p>
    <w:p>
      <w:pPr>
        <w:spacing w:after="0"/>
        <w:ind w:left="0"/>
        <w:jc w:val="left"/>
      </w:pPr>
      <w:r>
        <w:rPr>
          <w:b w:val="false"/>
          <w:i w:val="false"/>
          <w:color w:val="000000"/>
          <w:sz w:val="20"/>
        </w:rPr>
        <w:t>
</w:t>
      </w:r>
    </w:p>
    <w:p>
      <w:pPr>
        <w:spacing w:after="0"/>
        <w:ind w:left="0"/>
        <w:jc w:val="left"/>
      </w:pPr>
      <w:r>
        <w:rPr>
          <w:b w:val="false"/>
          <w:i w:val="false"/>
          <w:color w:val="000000"/>
          <w:sz w:val="20"/>
        </w:rPr>
        <w:t>
      Для практического расчета количества пролеченных больных на одну должность или круглосуточный пост:</w:t>
      </w:r>
      <w:r>
        <w:br/>
      </w:r>
      <w:r>
        <w:rPr>
          <w:b w:val="false"/>
          <w:i w:val="false"/>
          <w:color w:val="000000"/>
          <w:sz w:val="20"/>
        </w:rPr>
        <w:t>
      среднее количество коек устанавливается как количество коек в структурных единицах по соответствующему профилю (например, 20 терапевтических коек на одну должность врача терапевта);</w:t>
      </w:r>
      <w:r>
        <w:br/>
      </w:r>
      <w:r>
        <w:rPr>
          <w:b w:val="false"/>
          <w:i w:val="false"/>
          <w:color w:val="000000"/>
          <w:sz w:val="20"/>
        </w:rPr>
        <w:t>
      оборот койки по каждому профилю при указанной ниже средней длительности пребывания больного (далее - СДПБ) определяется согласно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0594"/>
        <w:gridCol w:w="1540"/>
        <w:gridCol w:w="1102"/>
      </w:tblGrid>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105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Профиль коек</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Оборот</w:t>
            </w:r>
            <w:r>
              <w:br/>
            </w:r>
            <w:r>
              <w:rPr>
                <w:b w:val="false"/>
                <w:i w:val="false"/>
                <w:color w:val="000000"/>
                <w:sz w:val="20"/>
              </w:rPr>
              <w:t>
койки</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СДПБ</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Акушерские (для беременных и рожениц)</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Акушерские (патологии беременности)</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Аллергологические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Аллергологические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Восстановительного лечения у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Восстановительного лечения у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14,7</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Гастроэнтерологические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Гастроэнтерологические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Гематологические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15,7</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Гематологические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19,6</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Гинекологические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Дерматовенерологические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16,7</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Дерматовенерологические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Инфекционные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Инфекционные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15,3</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Кардиохирургические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Наркологические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47,4</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Неврологические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Неврологические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Нейрохирургические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Нейрохирургический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Нефрологические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Нефрологические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15,1</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Ожоговые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Онкологические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Отоларингологические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Отоларингологические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Офтальмологические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Офтальмологические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Cестринского ухода</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30,0</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Патологии новорожденных и выхаживания недоношенных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Педиатрические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Проктологические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Психиатрические (психоневрологические) для</w:t>
            </w:r>
            <w:r>
              <w:br/>
            </w:r>
            <w:r>
              <w:rPr>
                <w:b w:val="false"/>
                <w:i w:val="false"/>
                <w:color w:val="000000"/>
                <w:sz w:val="20"/>
              </w:rPr>
              <w:t>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58,7</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Психиатрические (психоневрологические)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Пульмонологические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Пульмонологические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Радиологические </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Ревматологические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Ревматологические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Сосудистой и микрохирургии</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Терапевтические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Токсикологические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Торакальной хирургии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Торакальной хирургии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Травматологические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Травматологические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Трансплантологические</w:t>
            </w:r>
          </w:p>
        </w:tc>
        <w:tc>
          <w:tcPr>
            <w:tcW w:w="15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0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95,5</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170,7</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для больных с лекарственной</w:t>
            </w:r>
            <w:r>
              <w:br/>
            </w:r>
            <w:r>
              <w:rPr>
                <w:b w:val="false"/>
                <w:i w:val="false"/>
                <w:color w:val="000000"/>
                <w:sz w:val="20"/>
              </w:rPr>
              <w:t>
устойчивой формой туберкулеза</w:t>
            </w:r>
          </w:p>
        </w:tc>
        <w:tc>
          <w:tcPr>
            <w:tcW w:w="15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0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Туберкулезные для принудительного лечения больных </w:t>
            </w:r>
          </w:p>
        </w:tc>
        <w:tc>
          <w:tcPr>
            <w:tcW w:w="15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0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хирургические</w:t>
            </w:r>
          </w:p>
        </w:tc>
        <w:tc>
          <w:tcPr>
            <w:tcW w:w="15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0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гнойные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гнойные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для новорожденных</w:t>
            </w:r>
          </w:p>
        </w:tc>
        <w:tc>
          <w:tcPr>
            <w:tcW w:w="15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0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Хосписные</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Челюстно-лицевой хирургии (стоматологические) для</w:t>
            </w:r>
            <w:r>
              <w:br/>
            </w:r>
            <w:r>
              <w:rPr>
                <w:b w:val="false"/>
                <w:i w:val="false"/>
                <w:color w:val="000000"/>
                <w:sz w:val="20"/>
              </w:rPr>
              <w:t>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Челюстно-лицевой хирургии (стоматологические) для</w:t>
            </w:r>
            <w:r>
              <w:br/>
            </w:r>
            <w:r>
              <w:rPr>
                <w:b w:val="false"/>
                <w:i w:val="false"/>
                <w:color w:val="000000"/>
                <w:sz w:val="20"/>
              </w:rPr>
              <w:t>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Эндокринологические для взрослых</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w:t>
            </w:r>
          </w:p>
        </w:tc>
      </w:tr>
      <w:tr>
        <w:tc>
          <w:tcPr>
            <w:tcW w:w="7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w:t>
            </w:r>
          </w:p>
        </w:tc>
        <w:tc>
          <w:tcPr>
            <w:tcW w:w="10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Эндокринологические для детей</w:t>
            </w:r>
          </w:p>
        </w:tc>
        <w:tc>
          <w:tcPr>
            <w:tcW w:w="15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1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15,1</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2                     </w:t>
      </w:r>
      <w:r>
        <w:br/>
      </w:r>
      <w:r>
        <w:rPr>
          <w:b w:val="false"/>
          <w:i w:val="false"/>
          <w:color w:val="000000"/>
          <w:sz w:val="20"/>
        </w:rPr>
        <w:t xml:space="preserve">
к Типовым штатам и штатным       </w:t>
      </w:r>
      <w:r>
        <w:br/>
      </w:r>
      <w:r>
        <w:rPr>
          <w:b w:val="false"/>
          <w:i w:val="false"/>
          <w:color w:val="000000"/>
          <w:sz w:val="20"/>
        </w:rPr>
        <w:t xml:space="preserve">
нормативам организаций           </w:t>
      </w:r>
      <w:r>
        <w:br/>
      </w:r>
      <w:r>
        <w:rPr>
          <w:b w:val="false"/>
          <w:i w:val="false"/>
          <w:color w:val="000000"/>
          <w:sz w:val="20"/>
        </w:rPr>
        <w:t xml:space="preserve">
здравоохранения утвержденным     </w:t>
      </w:r>
      <w:r>
        <w:br/>
      </w:r>
      <w:r>
        <w:rPr>
          <w:b w:val="false"/>
          <w:i w:val="false"/>
          <w:color w:val="000000"/>
          <w:sz w:val="20"/>
        </w:rPr>
        <w:t>
приказом Министра здравоохранения</w:t>
      </w:r>
      <w:r>
        <w:br/>
      </w:r>
      <w:r>
        <w:rPr>
          <w:b w:val="false"/>
          <w:i w:val="false"/>
          <w:color w:val="000000"/>
          <w:sz w:val="20"/>
        </w:rPr>
        <w:t xml:space="preserve">
Республики Казахстан             </w:t>
      </w:r>
      <w:r>
        <w:br/>
      </w:r>
      <w:r>
        <w:rPr>
          <w:b w:val="false"/>
          <w:i w:val="false"/>
          <w:color w:val="000000"/>
          <w:sz w:val="20"/>
        </w:rPr>
        <w:t xml:space="preserve">
от 7 апреля 2010 года № 238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Приложение 2 в редакции приказа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Должности врача основной профильной специальности, поста</w:t>
      </w:r>
      <w:r>
        <w:br/>
      </w:r>
      <w:r>
        <w:rPr>
          <w:b/>
          <w:i w:val="false"/>
          <w:color w:val="000000"/>
        </w:rPr>
        <w:t>
палатных медицинских сестер и поста палатных санитарок</w:t>
      </w:r>
      <w:r>
        <w:br/>
      </w:r>
      <w:r>
        <w:rPr>
          <w:b/>
          <w:i w:val="false"/>
          <w:color w:val="000000"/>
        </w:rPr>
        <w:t>
клинических отделений больниц</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Должности врача основной профильной специальности, поста палатных медицинских сестер, должности процедурной и перевязочной медицинской сестры и поста палатных санитарок клинических отделений больниц устанавливаются на количество пролеченных больных согласно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5599"/>
        <w:gridCol w:w="2606"/>
        <w:gridCol w:w="2396"/>
        <w:gridCol w:w="2671"/>
      </w:tblGrid>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5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Профиль койки</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 1</w:t>
            </w:r>
            <w:r>
              <w:br/>
            </w:r>
            <w:r>
              <w:rPr>
                <w:b w:val="false"/>
                <w:i w:val="false"/>
                <w:color w:val="000000"/>
                <w:sz w:val="20"/>
              </w:rPr>
              <w:t>
должность</w:t>
            </w:r>
            <w:r>
              <w:br/>
            </w:r>
            <w:r>
              <w:rPr>
                <w:b w:val="false"/>
                <w:i w:val="false"/>
                <w:color w:val="000000"/>
                <w:sz w:val="20"/>
              </w:rPr>
              <w:t>
врача, пост</w:t>
            </w:r>
            <w:r>
              <w:br/>
            </w:r>
            <w:r>
              <w:rPr>
                <w:b w:val="false"/>
                <w:i w:val="false"/>
                <w:color w:val="000000"/>
                <w:sz w:val="20"/>
              </w:rPr>
              <w:t>
палатных</w:t>
            </w:r>
            <w:r>
              <w:br/>
            </w:r>
            <w:r>
              <w:rPr>
                <w:b w:val="false"/>
                <w:i w:val="false"/>
                <w:color w:val="000000"/>
                <w:sz w:val="20"/>
              </w:rPr>
              <w:t>
медицинских</w:t>
            </w:r>
            <w:r>
              <w:br/>
            </w:r>
            <w:r>
              <w:rPr>
                <w:b w:val="false"/>
                <w:i w:val="false"/>
                <w:color w:val="000000"/>
                <w:sz w:val="20"/>
              </w:rPr>
              <w:t>
сестер, пост</w:t>
            </w:r>
            <w:r>
              <w:br/>
            </w:r>
            <w:r>
              <w:rPr>
                <w:b w:val="false"/>
                <w:i w:val="false"/>
                <w:color w:val="000000"/>
                <w:sz w:val="20"/>
              </w:rPr>
              <w:t>
палатных</w:t>
            </w:r>
            <w:r>
              <w:br/>
            </w:r>
            <w:r>
              <w:rPr>
                <w:b w:val="false"/>
                <w:i w:val="false"/>
                <w:color w:val="000000"/>
                <w:sz w:val="20"/>
              </w:rPr>
              <w:t>
санитарок</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 1</w:t>
            </w:r>
            <w:r>
              <w:br/>
            </w:r>
            <w:r>
              <w:rPr>
                <w:b w:val="false"/>
                <w:i w:val="false"/>
                <w:color w:val="000000"/>
                <w:sz w:val="20"/>
              </w:rPr>
              <w:t>
должность</w:t>
            </w:r>
            <w:r>
              <w:br/>
            </w:r>
            <w:r>
              <w:rPr>
                <w:b w:val="false"/>
                <w:i w:val="false"/>
                <w:color w:val="000000"/>
                <w:sz w:val="20"/>
              </w:rPr>
              <w:t>
процедурной</w:t>
            </w:r>
            <w:r>
              <w:br/>
            </w:r>
            <w:r>
              <w:rPr>
                <w:b w:val="false"/>
                <w:i w:val="false"/>
                <w:color w:val="000000"/>
                <w:sz w:val="20"/>
              </w:rPr>
              <w:t>
медсестры</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 1</w:t>
            </w:r>
            <w:r>
              <w:br/>
            </w:r>
            <w:r>
              <w:rPr>
                <w:b w:val="false"/>
                <w:i w:val="false"/>
                <w:color w:val="000000"/>
                <w:sz w:val="20"/>
              </w:rPr>
              <w:t>
должность</w:t>
            </w:r>
            <w:r>
              <w:br/>
            </w:r>
            <w:r>
              <w:rPr>
                <w:b w:val="false"/>
                <w:i w:val="false"/>
                <w:color w:val="000000"/>
                <w:sz w:val="20"/>
              </w:rPr>
              <w:t>
перевязочной</w:t>
            </w:r>
            <w:r>
              <w:br/>
            </w:r>
            <w:r>
              <w:rPr>
                <w:b w:val="false"/>
                <w:i w:val="false"/>
                <w:color w:val="000000"/>
                <w:sz w:val="20"/>
              </w:rPr>
              <w:t>
медсестры</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Акушерские (для беременных</w:t>
            </w:r>
            <w:r>
              <w:br/>
            </w:r>
            <w:r>
              <w:rPr>
                <w:b w:val="false"/>
                <w:i w:val="false"/>
                <w:color w:val="000000"/>
                <w:sz w:val="20"/>
              </w:rPr>
              <w:t>
и рожениц)</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1920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1440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Акушерские (патологии</w:t>
            </w:r>
            <w:r>
              <w:br/>
            </w:r>
            <w:r>
              <w:rPr>
                <w:b w:val="false"/>
                <w:i w:val="false"/>
                <w:color w:val="000000"/>
                <w:sz w:val="20"/>
              </w:rPr>
              <w:t>
беременности)</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Аллергологические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636</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Аллергологические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1480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Восстановительного лечения</w:t>
            </w:r>
            <w:r>
              <w:br/>
            </w:r>
            <w:r>
              <w:rPr>
                <w:b w:val="false"/>
                <w:i w:val="false"/>
                <w:color w:val="000000"/>
                <w:sz w:val="20"/>
              </w:rPr>
              <w:t>
у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Восстановительного лечения</w:t>
            </w:r>
            <w:r>
              <w:br/>
            </w:r>
            <w:r>
              <w:rPr>
                <w:b w:val="false"/>
                <w:i w:val="false"/>
                <w:color w:val="000000"/>
                <w:sz w:val="20"/>
              </w:rPr>
              <w:t>
у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Гастроэнтерологические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Гастроэнтерологические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636</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Гематологические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Гематологические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Гинекологические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1760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Дерматовенерологические</w:t>
            </w:r>
            <w:r>
              <w:br/>
            </w:r>
            <w:r>
              <w:rPr>
                <w:b w:val="false"/>
                <w:i w:val="false"/>
                <w:color w:val="000000"/>
                <w:sz w:val="20"/>
              </w:rPr>
              <w:t>
для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Дерматовенерологические</w:t>
            </w:r>
            <w:r>
              <w:br/>
            </w:r>
            <w:r>
              <w:rPr>
                <w:b w:val="false"/>
                <w:i w:val="false"/>
                <w:color w:val="000000"/>
                <w:sz w:val="20"/>
              </w:rPr>
              <w:t>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336</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Инфекционные для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Инфекционные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Кардиологические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Кардиохирургические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Наркологические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Неврологические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Неврологические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Нейрохирургические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Нейрохирургический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Нефрологические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Нефрологические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Ожоговые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Онкологические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Отоларингологические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Отоларингологические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Офтальмологические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Офтальмологические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Cестринского ухода</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Патологии новорожденных и</w:t>
            </w:r>
            <w:r>
              <w:br/>
            </w:r>
            <w:r>
              <w:rPr>
                <w:b w:val="false"/>
                <w:i w:val="false"/>
                <w:color w:val="000000"/>
                <w:sz w:val="20"/>
              </w:rPr>
              <w:t>
выхаживания недоношенных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239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Педиатрические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Проктологические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Психиатрические</w:t>
            </w:r>
            <w:r>
              <w:br/>
            </w:r>
            <w:r>
              <w:rPr>
                <w:b w:val="false"/>
                <w:i w:val="false"/>
                <w:color w:val="000000"/>
                <w:sz w:val="20"/>
              </w:rPr>
              <w:t>
(психоневрологические)</w:t>
            </w:r>
            <w:r>
              <w:br/>
            </w:r>
            <w:r>
              <w:rPr>
                <w:b w:val="false"/>
                <w:i w:val="false"/>
                <w:color w:val="000000"/>
                <w:sz w:val="20"/>
              </w:rPr>
              <w:t>
для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Психиатрические</w:t>
            </w:r>
            <w:r>
              <w:br/>
            </w:r>
            <w:r>
              <w:rPr>
                <w:b w:val="false"/>
                <w:i w:val="false"/>
                <w:color w:val="000000"/>
                <w:sz w:val="20"/>
              </w:rPr>
              <w:t>
(психоневрологические)</w:t>
            </w:r>
            <w:r>
              <w:br/>
            </w:r>
            <w:r>
              <w:rPr>
                <w:b w:val="false"/>
                <w:i w:val="false"/>
                <w:color w:val="000000"/>
                <w:sz w:val="20"/>
              </w:rPr>
              <w:t>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Пульмонологические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Пульмонологические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1480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Радиологические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Ревматологические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Ревматологические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Сосудистой и микрохирургии</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Терапевтические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Токсикологические</w:t>
            </w:r>
            <w:r>
              <w:br/>
            </w:r>
            <w:r>
              <w:rPr>
                <w:b w:val="false"/>
                <w:i w:val="false"/>
                <w:color w:val="000000"/>
                <w:sz w:val="20"/>
              </w:rPr>
              <w:t>
(на 1 врачебный пост)</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Торакальной хирургии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Торакальной хирургии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Травматологические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Травматологические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Трансплантологические</w:t>
            </w:r>
          </w:p>
        </w:tc>
        <w:tc>
          <w:tcPr>
            <w:tcW w:w="260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для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для больных</w:t>
            </w:r>
            <w:r>
              <w:br/>
            </w:r>
            <w:r>
              <w:rPr>
                <w:b w:val="false"/>
                <w:i w:val="false"/>
                <w:color w:val="000000"/>
                <w:sz w:val="20"/>
              </w:rPr>
              <w:t>
с лекарственной устойчивой</w:t>
            </w:r>
            <w:r>
              <w:br/>
            </w:r>
            <w:r>
              <w:rPr>
                <w:b w:val="false"/>
                <w:i w:val="false"/>
                <w:color w:val="000000"/>
                <w:sz w:val="20"/>
              </w:rPr>
              <w:t>
формой туберкулеза</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для</w:t>
            </w:r>
            <w:r>
              <w:br/>
            </w:r>
            <w:r>
              <w:rPr>
                <w:b w:val="false"/>
                <w:i w:val="false"/>
                <w:color w:val="000000"/>
                <w:sz w:val="20"/>
              </w:rPr>
              <w:t>
принудительного лечения</w:t>
            </w:r>
            <w:r>
              <w:br/>
            </w:r>
            <w:r>
              <w:rPr>
                <w:b w:val="false"/>
                <w:i w:val="false"/>
                <w:color w:val="000000"/>
                <w:sz w:val="20"/>
              </w:rPr>
              <w:t>
больных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w:t>
            </w:r>
            <w:r>
              <w:br/>
            </w:r>
            <w:r>
              <w:rPr>
                <w:b w:val="false"/>
                <w:i w:val="false"/>
                <w:color w:val="000000"/>
                <w:sz w:val="20"/>
              </w:rPr>
              <w:t>
хирургические</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Урологические для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Урологические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804</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гнойные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гнойные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для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1440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для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612</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для</w:t>
            </w:r>
            <w:r>
              <w:br/>
            </w:r>
            <w:r>
              <w:rPr>
                <w:b w:val="false"/>
                <w:i w:val="false"/>
                <w:color w:val="000000"/>
                <w:sz w:val="20"/>
              </w:rPr>
              <w:t>
новорожденных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576</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Хосписные</w:t>
            </w:r>
          </w:p>
        </w:tc>
        <w:tc>
          <w:tcPr>
            <w:tcW w:w="260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39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Челюстно-лицевой хирургии</w:t>
            </w:r>
            <w:r>
              <w:br/>
            </w:r>
            <w:r>
              <w:rPr>
                <w:b w:val="false"/>
                <w:i w:val="false"/>
                <w:color w:val="000000"/>
                <w:sz w:val="20"/>
              </w:rPr>
              <w:t>
(стоматологические)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816</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1440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Челюстно-лицевой хирургии</w:t>
            </w:r>
            <w:r>
              <w:br/>
            </w:r>
            <w:r>
              <w:rPr>
                <w:b w:val="false"/>
                <w:i w:val="false"/>
                <w:color w:val="000000"/>
                <w:sz w:val="20"/>
              </w:rPr>
              <w:t>
(стоматологические)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648</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1520</w:t>
            </w:r>
          </w:p>
        </w:tc>
        <w:tc>
          <w:tcPr>
            <w:tcW w:w="267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1140</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Эндокринологические для</w:t>
            </w:r>
            <w:r>
              <w:br/>
            </w:r>
            <w:r>
              <w:rPr>
                <w:b w:val="false"/>
                <w:i w:val="false"/>
                <w:color w:val="000000"/>
                <w:sz w:val="20"/>
              </w:rPr>
              <w:t>
взрослых</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396</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w:t>
            </w:r>
          </w:p>
        </w:tc>
        <w:tc>
          <w:tcPr>
            <w:tcW w:w="559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Эндокринологические для</w:t>
            </w:r>
            <w:r>
              <w:br/>
            </w:r>
            <w:r>
              <w:rPr>
                <w:b w:val="false"/>
                <w:i w:val="false"/>
                <w:color w:val="000000"/>
                <w:sz w:val="20"/>
              </w:rPr>
              <w:t>
детей</w:t>
            </w:r>
          </w:p>
        </w:tc>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23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420</w:t>
            </w:r>
          </w:p>
        </w:tc>
        <w:tc>
          <w:tcPr>
            <w:tcW w:w="267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3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 профильных отделений больниц</w:t>
      </w:r>
    </w:p>
    <w:p>
      <w:pPr>
        <w:spacing w:after="0"/>
        <w:ind w:left="0"/>
        <w:jc w:val="left"/>
      </w:pPr>
      <w:r>
        <w:rPr>
          <w:b w:val="false"/>
          <w:i w:val="false"/>
          <w:color w:val="000000"/>
          <w:sz w:val="20"/>
        </w:rPr>
        <w:t>
</w:t>
      </w:r>
    </w:p>
    <w:p>
      <w:pPr>
        <w:spacing w:after="0"/>
        <w:ind w:left="0"/>
        <w:jc w:val="left"/>
      </w:pPr>
      <w:r>
        <w:rPr>
          <w:b w:val="false"/>
          <w:i w:val="false"/>
          <w:color w:val="000000"/>
          <w:sz w:val="20"/>
        </w:rPr>
        <w:t>
      Профильные отделения организуются при минимальных количествах коек согласно следующей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8331"/>
        <w:gridCol w:w="2315"/>
        <w:gridCol w:w="2356"/>
      </w:tblGrid>
      <w:tr>
        <w:tc>
          <w:tcPr>
            <w:tcW w:w="618"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
</w:t>
            </w:r>
          </w:p>
        </w:tc>
        <w:tc>
          <w:tcPr>
            <w:tcW w:w="8331"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Профиль койки
</w:t>
            </w:r>
          </w:p>
        </w:tc>
        <w:tc>
          <w:tcPr>
            <w:tcW w:w="2315"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Для</w:t>
            </w:r>
            <w:r>
              <w:br/>
            </w:r>
            <w:r>
              <w:rPr>
                <w:b/>
                <w:i w:val="false"/>
                <w:color w:val="000000"/>
                <w:sz w:val="20"/>
              </w:rPr>
              <w:t>
взрослых
</w:t>
            </w:r>
          </w:p>
        </w:tc>
        <w:tc>
          <w:tcPr>
            <w:tcW w:w="2356" w:type="dxa"/>
            <w:tcBorders>
              <w:top w:val="single" w:color="#cfcfcf" w:sz="5"/>
              <w:left w:val="single" w:color="#cfcfcf" w:sz="5"/>
              <w:bottom w:val="single" w:color="#cfcfcf" w:sz="5"/>
              <w:right w:val="single" w:color="#cfcfcf" w:sz="5"/>
            </w:tcBorders>
          </w:tcPr>
          <w:p>
            <w:pPr>
              <w:spacing w:after="0"/>
              <w:ind w:left="0"/>
              <w:jc w:val="left"/>
            </w:pPr>
            <w:r>
              <w:rPr>
                <w:b/>
                <w:i w:val="false"/>
                <w:color w:val="000000"/>
                <w:sz w:val="20"/>
              </w:rPr>
              <w:t>Для детей
</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Все койки, в том числе: общие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акушерские и гинекологические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акушерские (патология беременности)</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аллергологические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восстановительного лечения</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гастроэнтерологические для взрослых</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гематологические (гемобластозы)</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дерматовенерологические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инфекционные (всех типов)</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кардиологические</w:t>
            </w:r>
            <w:r>
              <w:br/>
            </w:r>
            <w:r>
              <w:rPr>
                <w:b w:val="false"/>
                <w:i w:val="false"/>
                <w:color w:val="000000"/>
                <w:sz w:val="20"/>
              </w:rPr>
              <w:t>
(кардиоревматологические для детей)</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кардиохирургические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235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неврологические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нейрохирургические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нефрологические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ожоговые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онкологические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ортопедические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отоларингологические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офтальмологические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педиатрические (соматические) </w:t>
            </w:r>
          </w:p>
        </w:tc>
        <w:tc>
          <w:tcPr>
            <w:tcW w:w="231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педиатрические для новорожденных и</w:t>
            </w:r>
            <w:r>
              <w:br/>
            </w:r>
            <w:r>
              <w:rPr>
                <w:b w:val="false"/>
                <w:i w:val="false"/>
                <w:color w:val="000000"/>
                <w:sz w:val="20"/>
              </w:rPr>
              <w:t>
грудных детей</w:t>
            </w:r>
          </w:p>
        </w:tc>
        <w:tc>
          <w:tcPr>
            <w:tcW w:w="231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педиатрические для выхаживания</w:t>
            </w:r>
            <w:r>
              <w:br/>
            </w:r>
            <w:r>
              <w:rPr>
                <w:b w:val="false"/>
                <w:i w:val="false"/>
                <w:color w:val="000000"/>
                <w:sz w:val="20"/>
              </w:rPr>
              <w:t>
недоношенных</w:t>
            </w:r>
          </w:p>
        </w:tc>
        <w:tc>
          <w:tcPr>
            <w:tcW w:w="231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проктологические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пульмонологические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радиологические и рентгенологические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ревматологические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сосудистой хирургии</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стоматологические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терапевтические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токсикологические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торакальной хирургии</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травматологические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урологические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хирургические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хирургические для новорожденных</w:t>
            </w:r>
          </w:p>
        </w:tc>
        <w:tc>
          <w:tcPr>
            <w:tcW w:w="231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эндокринологические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наркологические</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психиатрические (психоневрологические) </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(туберкулез легких)</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туберкулезные, легочная хирургия</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костно-суставной туберкулез</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туберкулезный менингит</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6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833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урогенитальный туберкулез</w:t>
            </w:r>
          </w:p>
        </w:tc>
        <w:tc>
          <w:tcPr>
            <w:tcW w:w="23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2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Примечание: Для отдельных палат в составе других отделений устанавливаются минимальные количества коек, кратные 4 соответствующих минимальных нормативов профильных отделений.</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4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xml:space="preserve">
организаций здравоохранения  </w:t>
      </w:r>
    </w:p>
    <w:p>
      <w:pPr>
        <w:spacing w:after="0"/>
        <w:ind w:left="0"/>
        <w:jc w:val="left"/>
      </w:pPr>
      <w:r>
        <w:rPr>
          <w:b w:val="false"/>
          <w:i w:val="false"/>
          <w:color w:val="000000"/>
          <w:sz w:val="20"/>
        </w:rPr>
        <w:t>
</w:t>
      </w:r>
    </w:p>
    <w:p>
      <w:pPr>
        <w:spacing w:after="0"/>
        <w:ind w:left="0"/>
        <w:jc w:val="left"/>
      </w:pPr>
      <w:r>
        <w:rPr>
          <w:b/>
          <w:i w:val="false"/>
          <w:color w:val="000000"/>
        </w:rPr>
        <w:t xml:space="preserve"> 
Штатные нормативы отделения (кабинета) трансфузиологии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Приложение 4 в редакции приказа Министра здравоохранения РК 27.01.2012 </w:t>
      </w:r>
      <w:r>
        <w:rPr>
          <w:b w:val="false"/>
          <w:i w:val="false"/>
          <w:color w:val="ff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center"/>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093"/>
        <w:gridCol w:w="2213"/>
        <w:gridCol w:w="2053"/>
        <w:gridCol w:w="2113"/>
      </w:tblGrid>
      <w:tr>
        <w:tc>
          <w:tcPr>
            <w:tcW w:w="445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персонал</w:t>
            </w:r>
          </w:p>
        </w:tc>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должностей в зависимости от объема</w:t>
            </w:r>
            <w:r>
              <w:br/>
            </w:r>
            <w:r>
              <w:rPr>
                <w:b w:val="false"/>
                <w:i w:val="false"/>
                <w:color w:val="000000"/>
                <w:sz w:val="20"/>
              </w:rPr>
              <w:t>
трансфузий в год</w:t>
            </w:r>
          </w:p>
        </w:tc>
      </w:tr>
      <w:t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 500</w:t>
            </w:r>
            <w:r>
              <w:br/>
            </w:r>
            <w:r>
              <w:rPr>
                <w:b w:val="false"/>
                <w:i w:val="false"/>
                <w:color w:val="000000"/>
                <w:sz w:val="20"/>
              </w:rPr>
              <w:t>
трансфузий</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 500</w:t>
            </w:r>
            <w:r>
              <w:br/>
            </w:r>
            <w:r>
              <w:rPr>
                <w:b w:val="false"/>
                <w:i w:val="false"/>
                <w:color w:val="000000"/>
                <w:sz w:val="20"/>
              </w:rPr>
              <w:t>
до 1 тыс.</w:t>
            </w:r>
            <w:r>
              <w:br/>
            </w:r>
            <w:r>
              <w:rPr>
                <w:b w:val="false"/>
                <w:i w:val="false"/>
                <w:color w:val="000000"/>
                <w:sz w:val="20"/>
              </w:rPr>
              <w:t>
трансфузий</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 1 до 5</w:t>
            </w:r>
            <w:r>
              <w:br/>
            </w:r>
            <w:r>
              <w:rPr>
                <w:b w:val="false"/>
                <w:i w:val="false"/>
                <w:color w:val="000000"/>
                <w:sz w:val="20"/>
              </w:rPr>
              <w:t>
тыс.</w:t>
            </w:r>
            <w:r>
              <w:br/>
            </w:r>
            <w:r>
              <w:rPr>
                <w:b w:val="false"/>
                <w:i w:val="false"/>
                <w:color w:val="000000"/>
                <w:sz w:val="20"/>
              </w:rPr>
              <w:t>
трансфузий</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более 5</w:t>
            </w:r>
            <w:r>
              <w:br/>
            </w:r>
            <w:r>
              <w:rPr>
                <w:b w:val="false"/>
                <w:i w:val="false"/>
                <w:color w:val="000000"/>
                <w:sz w:val="20"/>
              </w:rPr>
              <w:t>
тыс.</w:t>
            </w:r>
            <w:r>
              <w:br/>
            </w:r>
            <w:r>
              <w:rPr>
                <w:b w:val="false"/>
                <w:i w:val="false"/>
                <w:color w:val="000000"/>
                <w:sz w:val="20"/>
              </w:rPr>
              <w:t>
трансфузий</w:t>
            </w:r>
          </w:p>
        </w:tc>
      </w:tr>
      <w:tr>
        <w:tc>
          <w:tcPr>
            <w:tcW w:w="4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отделением</w:t>
            </w:r>
            <w:r>
              <w:br/>
            </w:r>
            <w:r>
              <w:rPr>
                <w:b w:val="false"/>
                <w:i w:val="false"/>
                <w:color w:val="000000"/>
                <w:sz w:val="20"/>
              </w:rPr>
              <w:t>
(врач-трансфузиолог)</w:t>
            </w: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4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Врач-трансфузиолог</w:t>
            </w: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4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Врач-лаборант</w:t>
            </w: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w:t>
            </w:r>
          </w:p>
        </w:tc>
      </w:tr>
      <w:tr>
        <w:tc>
          <w:tcPr>
            <w:tcW w:w="4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Старшая медицинская</w:t>
            </w:r>
            <w:r>
              <w:br/>
            </w:r>
            <w:r>
              <w:rPr>
                <w:b w:val="false"/>
                <w:i w:val="false"/>
                <w:color w:val="000000"/>
                <w:sz w:val="20"/>
              </w:rPr>
              <w:t>
сестра</w:t>
            </w: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4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w:t>
            </w: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4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w:t>
            </w:r>
            <w:r>
              <w:br/>
            </w:r>
            <w:r>
              <w:rPr>
                <w:b w:val="false"/>
                <w:i w:val="false"/>
                <w:color w:val="000000"/>
                <w:sz w:val="20"/>
              </w:rPr>
              <w:t>
(фельдшер-лаборант)</w:t>
            </w: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4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w:t>
            </w:r>
            <w:r>
              <w:br/>
            </w:r>
            <w:r>
              <w:rPr>
                <w:b w:val="false"/>
                <w:i w:val="false"/>
                <w:color w:val="000000"/>
                <w:sz w:val="20"/>
              </w:rPr>
              <w:t>
регистратор</w:t>
            </w: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4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Санитарка</w:t>
            </w:r>
          </w:p>
        </w:tc>
        <w:tc>
          <w:tcPr>
            <w:tcW w:w="2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2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0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21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Примечание: при увеличении годового количества трансфузий более 1 тыс. вводится круглосуточный режим работы среднего медицинского персонала.</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5                     </w:t>
      </w:r>
      <w:r>
        <w:br/>
      </w:r>
      <w:r>
        <w:rPr>
          <w:b w:val="false"/>
          <w:i w:val="false"/>
          <w:color w:val="000000"/>
          <w:sz w:val="20"/>
        </w:rPr>
        <w:t xml:space="preserve">
к Типовым штатам и штатным       </w:t>
      </w:r>
      <w:r>
        <w:br/>
      </w:r>
      <w:r>
        <w:rPr>
          <w:b w:val="false"/>
          <w:i w:val="false"/>
          <w:color w:val="000000"/>
          <w:sz w:val="20"/>
        </w:rPr>
        <w:t xml:space="preserve">
нормативам организаций           </w:t>
      </w:r>
      <w:r>
        <w:br/>
      </w:r>
      <w:r>
        <w:rPr>
          <w:b w:val="false"/>
          <w:i w:val="false"/>
          <w:color w:val="000000"/>
          <w:sz w:val="20"/>
        </w:rPr>
        <w:t xml:space="preserve">
здравоохранения утвержденным     </w:t>
      </w:r>
      <w:r>
        <w:br/>
      </w:r>
      <w:r>
        <w:rPr>
          <w:b w:val="false"/>
          <w:i w:val="false"/>
          <w:color w:val="000000"/>
          <w:sz w:val="20"/>
        </w:rPr>
        <w:t>
приказом Министра здравоохранения</w:t>
      </w:r>
      <w:r>
        <w:br/>
      </w:r>
      <w:r>
        <w:rPr>
          <w:b w:val="false"/>
          <w:i w:val="false"/>
          <w:color w:val="000000"/>
          <w:sz w:val="20"/>
        </w:rPr>
        <w:t xml:space="preserve">
Республики Казахстан             </w:t>
      </w:r>
      <w:r>
        <w:br/>
      </w:r>
      <w:r>
        <w:rPr>
          <w:b w:val="false"/>
          <w:i w:val="false"/>
          <w:color w:val="000000"/>
          <w:sz w:val="20"/>
        </w:rPr>
        <w:t xml:space="preserve">
от 7 апреля 2010 года № 238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Приложение 5 в редакции приказа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Методика</w:t>
      </w:r>
      <w:r>
        <w:br/>
      </w:r>
      <w:r>
        <w:rPr>
          <w:b/>
          <w:i w:val="false"/>
          <w:color w:val="000000"/>
        </w:rPr>
        <w:t>
определения норматива нагрузки на специалиста параклинического</w:t>
      </w:r>
      <w:r>
        <w:br/>
      </w:r>
      <w:r>
        <w:rPr>
          <w:b/>
          <w:i w:val="false"/>
          <w:color w:val="000000"/>
        </w:rPr>
        <w:t>
отделения (далее - Методика параклинического отделения)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Необходимое количество ставок параклинических специалистов рассчитывается по формуле </w:t>
      </w:r>
    </w:p>
    <w:p>
      <w:pPr>
        <w:spacing w:after="0"/>
        <w:ind w:left="0"/>
        <w:jc w:val="left"/>
      </w:pPr>
      <w:r>
        <w:rPr>
          <w:b w:val="false"/>
          <w:i w:val="false"/>
          <w:color w:val="000000"/>
          <w:sz w:val="20"/>
        </w:rPr>
        <w:t>
</w:t>
      </w:r>
    </w:p>
    <w:p>
      <w:pPr>
        <w:spacing w:after="0"/>
        <w:ind w:left="0"/>
        <w:jc w:val="left"/>
      </w:pPr>
      <w:r>
        <w:rPr>
          <w:b w:val="false"/>
          <w:i w:val="false"/>
          <w:color w:val="000000"/>
          <w:sz w:val="20"/>
        </w:rPr>
        <w:t>      T = t</w:t>
      </w:r>
      <w:r>
        <w:rPr>
          <w:b w:val="false"/>
          <w:i w:val="false"/>
          <w:color w:val="000000"/>
          <w:vertAlign w:val="subscript"/>
        </w:rPr>
        <w:t>1</w:t>
      </w:r>
      <w:r>
        <w:rPr>
          <w:b w:val="false"/>
          <w:i w:val="false"/>
          <w:color w:val="000000"/>
          <w:sz w:val="20"/>
        </w:rPr>
        <w:t>n</w:t>
      </w:r>
      <w:r>
        <w:rPr>
          <w:b w:val="false"/>
          <w:i w:val="false"/>
          <w:color w:val="000000"/>
          <w:vertAlign w:val="subscript"/>
        </w:rPr>
        <w:t>1</w:t>
      </w:r>
      <w:r>
        <w:rPr>
          <w:b w:val="false"/>
          <w:i w:val="false"/>
          <w:color w:val="000000"/>
          <w:sz w:val="20"/>
        </w:rPr>
        <w:t xml:space="preserve"> + t</w:t>
      </w:r>
      <w:r>
        <w:rPr>
          <w:b w:val="false"/>
          <w:i w:val="false"/>
          <w:color w:val="000000"/>
          <w:vertAlign w:val="subscript"/>
        </w:rPr>
        <w:t>2</w:t>
      </w:r>
      <w:r>
        <w:rPr>
          <w:b w:val="false"/>
          <w:i w:val="false"/>
          <w:color w:val="000000"/>
          <w:sz w:val="20"/>
        </w:rPr>
        <w:t>n</w:t>
      </w:r>
      <w:r>
        <w:rPr>
          <w:b w:val="false"/>
          <w:i w:val="false"/>
          <w:color w:val="000000"/>
          <w:vertAlign w:val="subscript"/>
        </w:rPr>
        <w:t>2</w:t>
      </w:r>
      <w:r>
        <w:rPr>
          <w:b w:val="false"/>
          <w:i w:val="false"/>
          <w:color w:val="000000"/>
          <w:sz w:val="20"/>
        </w:rPr>
        <w:t xml:space="preserve"> + … + t</w:t>
      </w:r>
      <w:r>
        <w:rPr>
          <w:b w:val="false"/>
          <w:i w:val="false"/>
          <w:color w:val="000000"/>
          <w:vertAlign w:val="subscript"/>
        </w:rPr>
        <w:t>1</w:t>
      </w:r>
      <w:r>
        <w:rPr>
          <w:b w:val="false"/>
          <w:i w:val="false"/>
          <w:color w:val="000000"/>
          <w:sz w:val="20"/>
        </w:rPr>
        <w:t>n</w:t>
      </w:r>
      <w:r>
        <w:rPr>
          <w:b w:val="false"/>
          <w:i w:val="false"/>
          <w:color w:val="000000"/>
          <w:vertAlign w:val="subscript"/>
        </w:rPr>
        <w:t>1</w:t>
      </w:r>
      <w:r>
        <w:rPr>
          <w:b w:val="false"/>
          <w:i w:val="false"/>
          <w:color w:val="000000"/>
          <w:sz w:val="20"/>
        </w:rPr>
        <w:t>    (1)</w:t>
      </w:r>
    </w:p>
    <w:p>
      <w:pPr>
        <w:spacing w:after="0"/>
        <w:ind w:left="0"/>
        <w:jc w:val="left"/>
      </w:pPr>
      <w:r>
        <w:rPr>
          <w:b w:val="false"/>
          <w:i w:val="false"/>
          <w:color w:val="000000"/>
          <w:sz w:val="20"/>
        </w:rPr>
        <w:t>
</w:t>
      </w:r>
    </w:p>
    <w:p>
      <w:pPr>
        <w:spacing w:after="0"/>
        <w:ind w:left="0"/>
        <w:jc w:val="left"/>
      </w:pPr>
      <w:r>
        <w:rPr>
          <w:b w:val="false"/>
          <w:i w:val="false"/>
          <w:color w:val="000000"/>
          <w:sz w:val="20"/>
        </w:rPr>
        <w:t>       - Общее количество времени, затраченное на проведение соответствующего вида параклинических услуг</w:t>
      </w:r>
      <w:r>
        <w:br/>
      </w:r>
      <w:r>
        <w:rPr>
          <w:b w:val="false"/>
          <w:i w:val="false"/>
          <w:color w:val="000000"/>
          <w:sz w:val="20"/>
        </w:rPr>
        <w:t>
      i - количество предоставленных i-ых услуг</w:t>
      </w:r>
      <w:r>
        <w:br/>
      </w:r>
      <w:r>
        <w:rPr>
          <w:b w:val="false"/>
          <w:i w:val="false"/>
          <w:color w:val="000000"/>
          <w:sz w:val="20"/>
        </w:rPr>
        <w:t>
      ti - нормативное время выполнения i-ой услуги согласно тарификатору услуг</w:t>
      </w:r>
      <w:r>
        <w:br/>
      </w:r>
      <w:r>
        <w:rPr>
          <w:b w:val="false"/>
          <w:i w:val="false"/>
          <w:color w:val="000000"/>
          <w:sz w:val="20"/>
        </w:rPr>
        <w:t>
      Для расчета необходимого количества ставок параклинических специалистов необходим годовой норматив (лимит) рабочего времени, который устанавливается согласно Производственному календарю Республики Казахстан.</w:t>
      </w:r>
      <w:r>
        <w:br/>
      </w:r>
      <w:r>
        <w:rPr>
          <w:b w:val="false"/>
          <w:i w:val="false"/>
          <w:color w:val="000000"/>
          <w:sz w:val="20"/>
        </w:rPr>
        <w:t>
      Пример:</w:t>
      </w:r>
      <w:r>
        <w:br/>
      </w:r>
      <w:r>
        <w:rPr>
          <w:b w:val="false"/>
          <w:i w:val="false"/>
          <w:color w:val="000000"/>
          <w:sz w:val="20"/>
        </w:rPr>
        <w:t>
      Так, при 40-часовой рабочей неделе по Производственному календарю Республики Казахстан 2010 года норматив рабочего времени составляет 1 987 часов, при переводе на минуты 119 220 минут. Специалистом параклинического отделения выполнен объем работы в размере 228345 минут. Данный объем работы соответствует 2, 25 ставки специалиста параклинического отделения.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color w:val="000000"/>
          <w:sz w:val="20"/>
        </w:rPr>
        <w:t xml:space="preserve"> КоличДолжн =    228345 минут</w:t>
      </w:r>
      <w:r>
        <w:br/>
      </w:r>
      <w:r>
        <w:rPr>
          <w:b w:val="false"/>
          <w:i w:val="false"/>
          <w:color w:val="000000"/>
          <w:sz w:val="20"/>
        </w:rPr>
        <w:t>
</w:t>
      </w:r>
      <w:r>
        <w:rPr>
          <w:b w:val="false"/>
          <w:i/>
          <w:color w:val="000000"/>
          <w:sz w:val="20"/>
        </w:rPr>
        <w:t>                  ------------------ = 2,25 ставки</w:t>
      </w:r>
      <w:r>
        <w:br/>
      </w:r>
      <w:r>
        <w:rPr>
          <w:b w:val="false"/>
          <w:i w:val="false"/>
          <w:color w:val="000000"/>
          <w:sz w:val="20"/>
        </w:rPr>
        <w:t>
</w:t>
      </w:r>
      <w:r>
        <w:rPr>
          <w:b w:val="false"/>
          <w:i/>
          <w:color w:val="000000"/>
          <w:sz w:val="20"/>
        </w:rPr>
        <w:t>                 (0,85*119220 минут)</w:t>
      </w:r>
    </w:p>
    <w:p>
      <w:pPr>
        <w:spacing w:after="0"/>
        <w:ind w:left="0"/>
        <w:jc w:val="left"/>
      </w:pPr>
      <w:r>
        <w:rPr>
          <w:b w:val="false"/>
          <w:i w:val="false"/>
          <w:color w:val="000000"/>
          <w:sz w:val="20"/>
        </w:rPr>
        <w:t>
</w:t>
      </w:r>
    </w:p>
    <w:p>
      <w:pPr>
        <w:spacing w:after="0"/>
        <w:ind w:left="0"/>
        <w:jc w:val="left"/>
      </w:pPr>
      <w:r>
        <w:rPr>
          <w:b w:val="false"/>
          <w:i w:val="false"/>
          <w:color w:val="000000"/>
          <w:sz w:val="20"/>
        </w:rPr>
        <w:t>
      Нормативы времени на оказание клинико-диагностических услуг согласно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889"/>
        <w:gridCol w:w="8046"/>
        <w:gridCol w:w="1194"/>
        <w:gridCol w:w="1870"/>
      </w:tblGrid>
      <w:tr>
        <w:tc>
          <w:tcPr>
            <w:tcW w:w="941"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1889"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Код</w:t>
            </w:r>
            <w:r>
              <w:br/>
            </w:r>
            <w:r>
              <w:rPr>
                <w:b w:val="false"/>
                <w:i w:val="false"/>
                <w:color w:val="000000"/>
                <w:sz w:val="20"/>
              </w:rPr>
              <w:t>
Услуги</w:t>
            </w:r>
          </w:p>
        </w:tc>
        <w:tc>
          <w:tcPr>
            <w:tcW w:w="8046"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услуг</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Время</w:t>
            </w:r>
            <w:r>
              <w:br/>
            </w:r>
            <w:r>
              <w:rPr>
                <w:b w:val="false"/>
                <w:i w:val="false"/>
                <w:color w:val="000000"/>
                <w:sz w:val="20"/>
              </w:rPr>
              <w:t>
(в минутах)</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Врач</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терапевт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педиатр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гинеколог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семейный врач</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Посещение на дому: терапевт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Посещение на дому: педиатр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Смотровой кабинет: осмотр акушеркой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Посещение на дому: медсестра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Посещение на дому: врач</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Вакцинация без стоимости препарата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Вакцинация АКДС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Вакцинация антирабическая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Вакцинация БЦЖ</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Вакцинация против эпидемического</w:t>
            </w:r>
            <w:r>
              <w:br/>
            </w:r>
            <w:r>
              <w:rPr>
                <w:b w:val="false"/>
                <w:i w:val="false"/>
                <w:color w:val="000000"/>
                <w:sz w:val="20"/>
              </w:rPr>
              <w:t>
паротита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Вакцинация против полиомиелита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Вакцинация против клещевого энцефалита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Туберкулиновая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Вакцинация АДС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Введение дифтерийного анатоксина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Введение гаммаглобулина против</w:t>
            </w:r>
            <w:r>
              <w:br/>
            </w:r>
            <w:r>
              <w:rPr>
                <w:b w:val="false"/>
                <w:i w:val="false"/>
                <w:color w:val="000000"/>
                <w:sz w:val="20"/>
              </w:rPr>
              <w:t>
бешенства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терапевт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педиатр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хирург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03.003а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хирург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оториноларинголог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03.004а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оториноларинголог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кардиолог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03.005а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кардиолог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ревматолог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03.006а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ревматолог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невропатолог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03.007а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невропатолог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инфекционист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03.008а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инфекционист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аллерголог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03.009а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аллерголог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логопед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эндокринолог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03.011а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эндокринолог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гастроэнтеролог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03.012а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гастроэнтеролог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офтальмолог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03.013а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офтальмолог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офтальмолог детский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03.014а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офтальмолог детский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гематолог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03.015а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гематолог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нефролог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03.016а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нефролог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травматолог-ортопед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03.017а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травматолог-ортопед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уролог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03.018а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уролог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нейрохирург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кардиохирург, сосудистый</w:t>
            </w:r>
            <w:r>
              <w:br/>
            </w:r>
            <w:r>
              <w:rPr>
                <w:b w:val="false"/>
                <w:i w:val="false"/>
                <w:color w:val="000000"/>
                <w:sz w:val="20"/>
              </w:rPr>
              <w:t>
хирург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онколог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03.021а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онколог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онколог-хирург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03.022а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онколог-хирург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онколог-гинеколог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03.023а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онколог-гинеколог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фтизиатр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03.024а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фтизиатр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психиатр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03.025а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психиатр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дерматовенеролог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03.026а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дерматовенеролог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неонатолог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акушер-гинеколог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психотерапевт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проктолог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генетик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пульмонолог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03.034а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пульмонолог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кандидат медицинских наук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доктор мед. наук,</w:t>
            </w:r>
            <w:r>
              <w:br/>
            </w:r>
            <w:r>
              <w:rPr>
                <w:b w:val="false"/>
                <w:i w:val="false"/>
                <w:color w:val="000000"/>
                <w:sz w:val="20"/>
              </w:rPr>
              <w:t>
профессора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врач физиотерапевт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w:t>
            </w:r>
            <w:r>
              <w:br/>
            </w:r>
            <w:r>
              <w:rPr>
                <w:b w:val="false"/>
                <w:i w:val="false"/>
                <w:color w:val="000000"/>
                <w:sz w:val="20"/>
              </w:rPr>
              <w:t>
врач анестезиолог-реаниматолог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нарколог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нарколог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Медицинское обследование на</w:t>
            </w:r>
            <w:r>
              <w:br/>
            </w:r>
            <w:r>
              <w:rPr>
                <w:b w:val="false"/>
                <w:i w:val="false"/>
                <w:color w:val="000000"/>
                <w:sz w:val="20"/>
              </w:rPr>
              <w:t>
водительские права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иглорефлексотерапевт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психолог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протезист/ортезист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03.048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профпатолог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иммунолог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03.049а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иммунолог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маммолог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сексопатолог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сурдолог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торакальный хирург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стоматолог взрослый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стоматолог детский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стоматолог хирург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стоматолог ортопед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Осмотр врача скорой помощи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врач изотопной</w:t>
            </w:r>
            <w:r>
              <w:br/>
            </w:r>
            <w:r>
              <w:rPr>
                <w:b w:val="false"/>
                <w:i w:val="false"/>
                <w:color w:val="000000"/>
                <w:sz w:val="20"/>
              </w:rPr>
              <w:t>
диагностики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врач трансфузиолог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врач ГБО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врач экстракорпоральной</w:t>
            </w:r>
            <w:r>
              <w:br/>
            </w:r>
            <w:r>
              <w:rPr>
                <w:b w:val="false"/>
                <w:i w:val="false"/>
                <w:color w:val="000000"/>
                <w:sz w:val="20"/>
              </w:rPr>
              <w:t>
детоксикации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врач токсиколог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03.064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врач нетрадиционной</w:t>
            </w:r>
            <w:r>
              <w:br/>
            </w:r>
            <w:r>
              <w:rPr>
                <w:b w:val="false"/>
                <w:i w:val="false"/>
                <w:color w:val="000000"/>
                <w:sz w:val="20"/>
              </w:rPr>
              <w:t>
медицины (су-джок, мануальной терапии,</w:t>
            </w:r>
            <w:r>
              <w:br/>
            </w:r>
            <w:r>
              <w:rPr>
                <w:b w:val="false"/>
                <w:i w:val="false"/>
                <w:color w:val="000000"/>
                <w:sz w:val="20"/>
              </w:rPr>
              <w:t>
гирудотерапевт, гомеопат)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трансплантолог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Осмотр влагалища и шейки матки на</w:t>
            </w:r>
            <w:r>
              <w:br/>
            </w:r>
            <w:r>
              <w:rPr>
                <w:b w:val="false"/>
                <w:i w:val="false"/>
                <w:color w:val="000000"/>
                <w:sz w:val="20"/>
              </w:rPr>
              <w:t>
зеркалах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Аборт (миниаборт)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абсцесса бартолиниевой железы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Постановка внутриматочной спирали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Инсеминация донорской спермы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Инъекции в шейку матки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кисты бартолиниевой железы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Диатермокоагуляция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кисты влагалища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полипа цервикального канала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Диагностическое выскабливание полости</w:t>
            </w:r>
            <w:r>
              <w:br/>
            </w:r>
            <w:r>
              <w:rPr>
                <w:b w:val="false"/>
                <w:i w:val="false"/>
                <w:color w:val="000000"/>
                <w:sz w:val="20"/>
              </w:rPr>
              <w:t>
матки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Зондирование полости матки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Разъединение синехии (зондом)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Биопсия эрозии шейки матки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Диатермокоагуляция эрозии шейки матки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Криодеструкция эрозии шейки матки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Ванночки влагалищные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аспирата из полости матки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мазка на гонококк</w:t>
            </w:r>
            <w:r>
              <w:br/>
            </w:r>
            <w:r>
              <w:rPr>
                <w:b w:val="false"/>
                <w:i w:val="false"/>
                <w:color w:val="000000"/>
                <w:sz w:val="20"/>
              </w:rPr>
              <w:t>
(гинекологический)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мазка на цитологию</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слизи с шейки матки на</w:t>
            </w:r>
            <w:r>
              <w:br/>
            </w:r>
            <w:r>
              <w:rPr>
                <w:b w:val="false"/>
                <w:i w:val="false"/>
                <w:color w:val="000000"/>
                <w:sz w:val="20"/>
              </w:rPr>
              <w:t>
абортизацию</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слизи с шейки матки на пробу</w:t>
            </w:r>
            <w:r>
              <w:br/>
            </w:r>
            <w:r>
              <w:rPr>
                <w:b w:val="false"/>
                <w:i w:val="false"/>
                <w:color w:val="000000"/>
                <w:sz w:val="20"/>
              </w:rPr>
              <w:t>
биологической совместимости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слизи с шейки матки на пробу</w:t>
            </w:r>
            <w:r>
              <w:br/>
            </w:r>
            <w:r>
              <w:rPr>
                <w:b w:val="false"/>
                <w:i w:val="false"/>
                <w:color w:val="000000"/>
                <w:sz w:val="20"/>
              </w:rPr>
              <w:t>
натяжения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содержимого влагалища на флору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Эхогидротубация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Проба Шуварского-Миллера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Извлечение внутриматочной спирали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Инъекции контрацептивные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Вагиноскопия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Биопсия шейки матки с применением</w:t>
            </w:r>
            <w:r>
              <w:br/>
            </w:r>
            <w:r>
              <w:rPr>
                <w:b w:val="false"/>
                <w:i w:val="false"/>
                <w:color w:val="000000"/>
                <w:sz w:val="20"/>
              </w:rPr>
              <w:t>
конхотома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Диатермоконизация шейки матки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03.133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Трансабдоминальная пункция яичника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Аудиометрия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Аденотомия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абсцесса (пазух) ЛОР органов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гематомы ЛОР органов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Пункция гайморовой пазухи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Промывание гайморовой пазухи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Продувание евстахиевой трубы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Катетеризация евстахиевой трубы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инородного тела из носа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инородного тела из ротоглотки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серной пробки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фурункула ЛОР органов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Блокада нерва при невралгиях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Передняя тампонада носа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Задняя тампонада носа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Инстилляции лекарственных веществ (ЛОР)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мазка на бактериологический</w:t>
            </w:r>
            <w:r>
              <w:br/>
            </w:r>
            <w:r>
              <w:rPr>
                <w:b w:val="false"/>
                <w:i w:val="false"/>
                <w:color w:val="000000"/>
                <w:sz w:val="20"/>
              </w:rPr>
              <w:t>
анализ (ЛОР)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Внутригортанное вливание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Туалет уха с введением турунды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Промывание лакун небных миндалин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тугоухости на аппарате</w:t>
            </w:r>
            <w:r>
              <w:br/>
            </w:r>
            <w:r>
              <w:rPr>
                <w:b w:val="false"/>
                <w:i w:val="false"/>
                <w:color w:val="000000"/>
                <w:sz w:val="20"/>
              </w:rPr>
              <w:t>
"ОТО-слух-1"</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Занятие с сурдопедагогом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Коагуляция кровоточащего участка в</w:t>
            </w:r>
            <w:r>
              <w:br/>
            </w:r>
            <w:r>
              <w:rPr>
                <w:b w:val="false"/>
                <w:i w:val="false"/>
                <w:color w:val="000000"/>
                <w:sz w:val="20"/>
              </w:rPr>
              <w:t>
полости носа (диатермическая и</w:t>
            </w:r>
            <w:r>
              <w:br/>
            </w:r>
            <w:r>
              <w:rPr>
                <w:b w:val="false"/>
                <w:i w:val="false"/>
                <w:color w:val="000000"/>
                <w:sz w:val="20"/>
              </w:rPr>
              <w:t>
лазерная)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Пункция лобной пазухи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Анемизация слизистой носа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Парацентез барабанной перепонки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03.256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грануляции и полипов из</w:t>
            </w:r>
            <w:r>
              <w:br/>
            </w:r>
            <w:r>
              <w:rPr>
                <w:b w:val="false"/>
                <w:i w:val="false"/>
                <w:color w:val="000000"/>
                <w:sz w:val="20"/>
              </w:rPr>
              <w:t>
барабанной полости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Инъекция подконъюнктивальная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Инстилляции лекарственных веществ</w:t>
            </w:r>
            <w:r>
              <w:br/>
            </w:r>
            <w:r>
              <w:rPr>
                <w:b w:val="false"/>
                <w:i w:val="false"/>
                <w:color w:val="000000"/>
                <w:sz w:val="20"/>
              </w:rPr>
              <w:t>
(глаз.)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инородных тел с поверхности</w:t>
            </w:r>
            <w:r>
              <w:br/>
            </w:r>
            <w:r>
              <w:rPr>
                <w:b w:val="false"/>
                <w:i w:val="false"/>
                <w:color w:val="000000"/>
                <w:sz w:val="20"/>
              </w:rPr>
              <w:t>
глаза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Подбор контактных линз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Подбор очков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Проверка остроты зрения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Осмотр глазного дна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Гониоскопия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Офтальмоскопия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Периметрия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Скиаскопия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Слезно-носовая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слезного мешка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Промывание слезных путей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Тонография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Тонометрия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темновой адаптации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цветоощущения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Снятие швов (окулист)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мазка на бактериологический</w:t>
            </w:r>
            <w:r>
              <w:br/>
            </w:r>
            <w:r>
              <w:rPr>
                <w:b w:val="false"/>
                <w:i w:val="false"/>
                <w:color w:val="000000"/>
                <w:sz w:val="20"/>
              </w:rPr>
              <w:t>
анализ (органы зрения)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Биомикроскопия глаза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объективного и</w:t>
            </w:r>
            <w:r>
              <w:br/>
            </w:r>
            <w:r>
              <w:rPr>
                <w:b w:val="false"/>
                <w:i w:val="false"/>
                <w:color w:val="000000"/>
                <w:sz w:val="20"/>
              </w:rPr>
              <w:t>
субъективного угла косоглазия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фузионных резервов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характера зрения</w:t>
            </w:r>
            <w:r>
              <w:br/>
            </w:r>
            <w:r>
              <w:rPr>
                <w:b w:val="false"/>
                <w:i w:val="false"/>
                <w:color w:val="000000"/>
                <w:sz w:val="20"/>
              </w:rPr>
              <w:t>
(гетерофория)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угла девиации по Гиршбергу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Электрофосфен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Электроретинография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дефектов поверхности</w:t>
            </w:r>
            <w:r>
              <w:br/>
            </w:r>
            <w:r>
              <w:rPr>
                <w:b w:val="false"/>
                <w:i w:val="false"/>
                <w:color w:val="000000"/>
                <w:sz w:val="20"/>
              </w:rPr>
              <w:t>
роговицы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Расчет размера ИОЛ</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критической частоты</w:t>
            </w:r>
            <w:r>
              <w:br/>
            </w:r>
            <w:r>
              <w:rPr>
                <w:b w:val="false"/>
                <w:i w:val="false"/>
                <w:color w:val="000000"/>
                <w:sz w:val="20"/>
              </w:rPr>
              <w:t>
слияния мельканий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Тест Ширмера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Регистрация вызванных зрительных</w:t>
            </w:r>
            <w:r>
              <w:br/>
            </w:r>
            <w:r>
              <w:rPr>
                <w:b w:val="false"/>
                <w:i w:val="false"/>
                <w:color w:val="000000"/>
                <w:sz w:val="20"/>
              </w:rPr>
              <w:t>
потенциалов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Измерение диаметра роговицы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Коордиметрия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Рефрактометрия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Циклоскопия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Кераторефрактометрия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Эхобиометрия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03.339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сухожильных нитей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имплантанта из твердой</w:t>
            </w:r>
            <w:r>
              <w:br/>
            </w:r>
            <w:r>
              <w:rPr>
                <w:b w:val="false"/>
                <w:i w:val="false"/>
                <w:color w:val="000000"/>
                <w:sz w:val="20"/>
              </w:rPr>
              <w:t>
мозговой оболочки для склеропластики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имплантанта из oculus</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Флуоресцентная ангиография глазного дна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Лазерная хирургия глаза (коагуляция</w:t>
            </w:r>
            <w:r>
              <w:br/>
            </w:r>
            <w:r>
              <w:rPr>
                <w:b w:val="false"/>
                <w:i w:val="false"/>
                <w:color w:val="000000"/>
                <w:sz w:val="20"/>
              </w:rPr>
              <w:t>
сетчатки)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имплантанта из прочих</w:t>
            </w:r>
            <w:r>
              <w:br/>
            </w:r>
            <w:r>
              <w:rPr>
                <w:b w:val="false"/>
                <w:i w:val="false"/>
                <w:color w:val="000000"/>
                <w:sz w:val="20"/>
              </w:rPr>
              <w:t>
биологических тканей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Инфракрасное сканирование сетчатки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Кератопахиметрия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Кератотопография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глазного протеза (стекло)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Подбор очков: сложная коррекция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03.351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Фотография глазного дна (осмотр и</w:t>
            </w:r>
            <w:r>
              <w:br/>
            </w:r>
            <w:r>
              <w:rPr>
                <w:b w:val="false"/>
                <w:i w:val="false"/>
                <w:color w:val="000000"/>
                <w:sz w:val="20"/>
              </w:rPr>
              <w:t>
фотографирование глазного дна цифровой</w:t>
            </w:r>
            <w:r>
              <w:br/>
            </w:r>
            <w:r>
              <w:rPr>
                <w:b w:val="false"/>
                <w:i w:val="false"/>
                <w:color w:val="000000"/>
                <w:sz w:val="20"/>
              </w:rPr>
              <w:t>
фундускамерой на узкий зрачок)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Аутотренинг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Гештальттерапия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Гипнотерапия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Психотерапия рациональная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Занятие с логопедом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Занятие с психологом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Кондуктивная педагогика (групповая)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Экспериментально-психологическое</w:t>
            </w:r>
            <w:r>
              <w:br/>
            </w:r>
            <w:r>
              <w:rPr>
                <w:b w:val="false"/>
                <w:i w:val="false"/>
                <w:color w:val="000000"/>
                <w:sz w:val="20"/>
              </w:rPr>
              <w:t>
обследование (первичное)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03.431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Экспериментально-психологическое</w:t>
            </w:r>
            <w:r>
              <w:br/>
            </w:r>
            <w:r>
              <w:rPr>
                <w:b w:val="false"/>
                <w:i w:val="false"/>
                <w:color w:val="000000"/>
                <w:sz w:val="20"/>
              </w:rPr>
              <w:t>
обследование (повторное)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03.500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Вправление вывихов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03.501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Наложение гипсовой повязки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03.502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Снятие гипсовой повязки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03.503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Иммобилизация транспортная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Бужирование уретры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Катетеризация мочевого пузыря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Промывание мочевого пузыря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Иссечение крайней плоти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мазка из уретры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сока простаты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простаты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Хромоцистоскопия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Урофлоуметрия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Амбулаторные операции при варикоцеле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Амбулаторные операции при водянке</w:t>
            </w:r>
            <w:r>
              <w:br/>
            </w:r>
            <w:r>
              <w:rPr>
                <w:b w:val="false"/>
                <w:i w:val="false"/>
                <w:color w:val="000000"/>
                <w:sz w:val="20"/>
              </w:rPr>
              <w:t>
яичка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Инстилляция уретры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Вправление парафимоза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Пластика уздечки полового члена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Иссечение олеогранулемы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Цистоэлектромиография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Гемодиализ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03.660а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Гемодиализ (без расходников)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Гемосорбция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Плазмаферез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Гемо(диа)фильтрация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Изолированная фильтрация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Перитонеальный диализ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Перитонеальный диализ детям ручной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Перитонеальный диализ</w:t>
            </w:r>
            <w:r>
              <w:br/>
            </w:r>
            <w:r>
              <w:rPr>
                <w:b w:val="false"/>
                <w:i w:val="false"/>
                <w:color w:val="000000"/>
                <w:sz w:val="20"/>
              </w:rPr>
              <w:t>
автоматизированный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Гипербарическая оксигенация (ГБО),</w:t>
            </w:r>
            <w:r>
              <w:br/>
            </w:r>
            <w:r>
              <w:rPr>
                <w:b w:val="false"/>
                <w:i w:val="false"/>
                <w:color w:val="000000"/>
                <w:sz w:val="20"/>
              </w:rPr>
              <w:t>
6-10 местная барокамера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03.669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Гипербарическая оксигенация (ГБО),</w:t>
            </w:r>
            <w:r>
              <w:br/>
            </w:r>
            <w:r>
              <w:rPr>
                <w:b w:val="false"/>
                <w:i w:val="false"/>
                <w:color w:val="000000"/>
                <w:sz w:val="20"/>
              </w:rPr>
              <w:t>
одноместная барокамера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03.670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Гипербарическая оксигенация (ГБО),</w:t>
            </w:r>
            <w:r>
              <w:br/>
            </w:r>
            <w:r>
              <w:rPr>
                <w:b w:val="false"/>
                <w:i w:val="false"/>
                <w:color w:val="000000"/>
                <w:sz w:val="20"/>
              </w:rPr>
              <w:t>
барокамера передвижная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Первичная хирургическая обработка раны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Первичная хирургическая обработка раны</w:t>
            </w:r>
            <w:r>
              <w:br/>
            </w:r>
            <w:r>
              <w:rPr>
                <w:b w:val="false"/>
                <w:i w:val="false"/>
                <w:color w:val="000000"/>
                <w:sz w:val="20"/>
              </w:rPr>
              <w:t>
с образованием культи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Первичная хирургическая обработка</w:t>
            </w:r>
            <w:r>
              <w:br/>
            </w:r>
            <w:r>
              <w:rPr>
                <w:b w:val="false"/>
                <w:i w:val="false"/>
                <w:color w:val="000000"/>
                <w:sz w:val="20"/>
              </w:rPr>
              <w:t>
ожога, некрэктомия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абсцесса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атеромы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Бурсэктомия при бурсите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нагноившейся гематомы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гигромы, ганглия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гидроаденита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грыжи (малых размеров)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инородного тела из тканей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карбункула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липомы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нагноившейся мозоли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Мастотомия при мастите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Удаление/коррекция ногтевой пластинки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панариция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паронихия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парапроктита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Иссечение лигатурного свища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Пункция сустава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флегмоны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фурункула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Прокалывание ушей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Снятие швов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Перевязка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Новокаиновая блокада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Пальцевой осмотр прямой кишки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Бужирование заднего прохода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Пункция (молочной железы и проч)</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Склеротерапия трещин с девульсией</w:t>
            </w:r>
            <w:r>
              <w:br/>
            </w:r>
            <w:r>
              <w:rPr>
                <w:b w:val="false"/>
                <w:i w:val="false"/>
                <w:color w:val="000000"/>
                <w:sz w:val="20"/>
              </w:rPr>
              <w:t>
ануса (1 сеанс)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Эндовазальная коагуляция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Лазерная коагуляция телеагниэктазий,</w:t>
            </w:r>
            <w:r>
              <w:br/>
            </w:r>
            <w:r>
              <w:rPr>
                <w:b w:val="false"/>
                <w:i w:val="false"/>
                <w:color w:val="000000"/>
                <w:sz w:val="20"/>
              </w:rPr>
              <w:t>
гемангиом наружных покровов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03.778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Пнемоперитонеум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03.779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Пнемоторакс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03.780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Проведение спинномозговой пункции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Подключичная катетеризация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03.782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Стернальная пункция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03.783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Плевральная пункция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03.784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Лапароцентез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03.785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Трепанобиопсия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03.799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Нейрохирургическая навигация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Проба повреждения нейтрофилов с</w:t>
            </w:r>
            <w:r>
              <w:br/>
            </w:r>
            <w:r>
              <w:rPr>
                <w:b w:val="false"/>
                <w:i w:val="false"/>
                <w:color w:val="000000"/>
                <w:sz w:val="20"/>
              </w:rPr>
              <w:t>
аллергенами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Проба повреждения нейтрофилов с</w:t>
            </w:r>
            <w:r>
              <w:br/>
            </w:r>
            <w:r>
              <w:rPr>
                <w:b w:val="false"/>
                <w:i w:val="false"/>
                <w:color w:val="000000"/>
                <w:sz w:val="20"/>
              </w:rPr>
              <w:t>
лекарствами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Реакция торможения миграции лейкоцитов</w:t>
            </w:r>
            <w:r>
              <w:br/>
            </w:r>
            <w:r>
              <w:rPr>
                <w:b w:val="false"/>
                <w:i w:val="false"/>
                <w:color w:val="000000"/>
                <w:sz w:val="20"/>
              </w:rPr>
              <w:t>
с аллергенами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Реакция торможения миграции лейкоцитов</w:t>
            </w:r>
            <w:r>
              <w:br/>
            </w:r>
            <w:r>
              <w:rPr>
                <w:b w:val="false"/>
                <w:i w:val="false"/>
                <w:color w:val="000000"/>
                <w:sz w:val="20"/>
              </w:rPr>
              <w:t>
с лекарствами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Кожные тесты с аллергенами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Кожные тесты с лекарствами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Провокационная проба аллергенами</w:t>
            </w:r>
            <w:r>
              <w:br/>
            </w:r>
            <w:r>
              <w:rPr>
                <w:b w:val="false"/>
                <w:i w:val="false"/>
                <w:color w:val="000000"/>
                <w:sz w:val="20"/>
              </w:rPr>
              <w:t>
(конъюнктивальная, эндоназальная,</w:t>
            </w:r>
            <w:r>
              <w:br/>
            </w:r>
            <w:r>
              <w:rPr>
                <w:b w:val="false"/>
                <w:i w:val="false"/>
                <w:color w:val="000000"/>
                <w:sz w:val="20"/>
              </w:rPr>
              <w:t>
эндобронхиальная, аппликационная</w:t>
            </w:r>
            <w:r>
              <w:br/>
            </w:r>
            <w:r>
              <w:rPr>
                <w:b w:val="false"/>
                <w:i w:val="false"/>
                <w:color w:val="000000"/>
                <w:sz w:val="20"/>
              </w:rPr>
              <w:t>
и так далее)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Аллергометрическое титрование</w:t>
            </w:r>
            <w:r>
              <w:br/>
            </w:r>
            <w:r>
              <w:rPr>
                <w:b w:val="false"/>
                <w:i w:val="false"/>
                <w:color w:val="000000"/>
                <w:sz w:val="20"/>
              </w:rPr>
              <w:t>
(конъюнктивальная, эндоназальная,</w:t>
            </w:r>
            <w:r>
              <w:br/>
            </w:r>
            <w:r>
              <w:rPr>
                <w:b w:val="false"/>
                <w:i w:val="false"/>
                <w:color w:val="000000"/>
                <w:sz w:val="20"/>
              </w:rPr>
              <w:t>
эндобронхиальная, аппликационная и</w:t>
            </w:r>
            <w:r>
              <w:br/>
            </w:r>
            <w:r>
              <w:rPr>
                <w:b w:val="false"/>
                <w:i w:val="false"/>
                <w:color w:val="000000"/>
                <w:sz w:val="20"/>
              </w:rPr>
              <w:t>
так далее методики)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Пикфлоуметрия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Пикфлоуметрия с физической нагрузкой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Пикфлоуметрия, функц. проба с</w:t>
            </w:r>
            <w:r>
              <w:br/>
            </w:r>
            <w:r>
              <w:rPr>
                <w:b w:val="false"/>
                <w:i w:val="false"/>
                <w:color w:val="000000"/>
                <w:sz w:val="20"/>
              </w:rPr>
              <w:t>
лекарствами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03.812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Сеанс специфической гипосенсибилизации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гемоглобина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04.001г</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гликозилированного</w:t>
            </w:r>
            <w:r>
              <w:br/>
            </w:r>
            <w:r>
              <w:rPr>
                <w:b w:val="false"/>
                <w:i w:val="false"/>
                <w:color w:val="000000"/>
                <w:sz w:val="20"/>
              </w:rPr>
              <w:t>
гемоглобина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гемоглобина F</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свободного гемоглобина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аутогемолиза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лейкоцитов в камере Горяева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эритроцитов на КФК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среднего диаметра, толщины и</w:t>
            </w:r>
            <w:r>
              <w:br/>
            </w:r>
            <w:r>
              <w:rPr>
                <w:b w:val="false"/>
                <w:i w:val="false"/>
                <w:color w:val="000000"/>
                <w:sz w:val="20"/>
              </w:rPr>
              <w:t>
объема эритроцитов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тромбоцитов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эритроцитов с базальной</w:t>
            </w:r>
            <w:r>
              <w:br/>
            </w:r>
            <w:r>
              <w:rPr>
                <w:b w:val="false"/>
                <w:i w:val="false"/>
                <w:color w:val="000000"/>
                <w:sz w:val="20"/>
              </w:rPr>
              <w:t>
зернистостью</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Выявление телец Гейнца-Эрлиха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времени свертываемости</w:t>
            </w:r>
            <w:r>
              <w:br/>
            </w:r>
            <w:r>
              <w:rPr>
                <w:b w:val="false"/>
                <w:i w:val="false"/>
                <w:color w:val="000000"/>
                <w:sz w:val="20"/>
              </w:rPr>
              <w:t>
капиллярной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СОЭ</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Обнаружение плазмодиума малярии/</w:t>
            </w:r>
            <w:r>
              <w:br/>
            </w:r>
            <w:r>
              <w:rPr>
                <w:b w:val="false"/>
                <w:i w:val="false"/>
                <w:color w:val="000000"/>
                <w:sz w:val="20"/>
              </w:rPr>
              <w:t>
малярийные паразиты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мазка "толстая капля"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Общий анализ крови на дому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лейкоконцентрата венозной</w:t>
            </w:r>
            <w:r>
              <w:br/>
            </w:r>
            <w:r>
              <w:rPr>
                <w:b w:val="false"/>
                <w:i w:val="false"/>
                <w:color w:val="000000"/>
                <w:sz w:val="20"/>
              </w:rPr>
              <w:t>
крови на LE клетки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лейкоцитарной формулы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лейкоцитарной формулы больного</w:t>
            </w:r>
            <w:r>
              <w:br/>
            </w:r>
            <w:r>
              <w:rPr>
                <w:b w:val="false"/>
                <w:i w:val="false"/>
                <w:color w:val="000000"/>
                <w:sz w:val="20"/>
              </w:rPr>
              <w:t>
лейкозом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Общий анализ крови (6 параметров)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Гематокрит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мочи по Нечипоренко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белка в моче (качественная</w:t>
            </w:r>
            <w:r>
              <w:br/>
            </w:r>
            <w:r>
              <w:rPr>
                <w:b w:val="false"/>
                <w:i w:val="false"/>
                <w:color w:val="000000"/>
                <w:sz w:val="20"/>
              </w:rPr>
              <w:t>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Тест на микроальбуминурию</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белка в моче</w:t>
            </w:r>
            <w:r>
              <w:br/>
            </w:r>
            <w:r>
              <w:rPr>
                <w:b w:val="false"/>
                <w:i w:val="false"/>
                <w:color w:val="000000"/>
                <w:sz w:val="20"/>
              </w:rPr>
              <w:t>
(количественная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желчных пигментов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глюкозы в моче</w:t>
            </w:r>
            <w:r>
              <w:br/>
            </w:r>
            <w:r>
              <w:rPr>
                <w:b w:val="false"/>
                <w:i w:val="false"/>
                <w:color w:val="000000"/>
                <w:sz w:val="20"/>
              </w:rPr>
              <w:t>
(качественная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глюкозы в моче</w:t>
            </w:r>
            <w:r>
              <w:br/>
            </w:r>
            <w:r>
              <w:rPr>
                <w:b w:val="false"/>
                <w:i w:val="false"/>
                <w:color w:val="000000"/>
                <w:sz w:val="20"/>
              </w:rPr>
              <w:t>
(количественная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04.0191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гемосидерина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Общий анализ мокроты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мокроты на микобактерию</w:t>
            </w:r>
            <w:r>
              <w:br/>
            </w:r>
            <w:r>
              <w:rPr>
                <w:b w:val="false"/>
                <w:i w:val="false"/>
                <w:color w:val="000000"/>
                <w:sz w:val="20"/>
              </w:rPr>
              <w:t>
туберкулеза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мочи на микобактерию</w:t>
            </w:r>
            <w:r>
              <w:br/>
            </w:r>
            <w:r>
              <w:rPr>
                <w:b w:val="false"/>
                <w:i w:val="false"/>
                <w:color w:val="000000"/>
                <w:sz w:val="20"/>
              </w:rPr>
              <w:t>
туберкулеза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Общий анализ мочи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дуоденального содержимого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желудочного сока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мочи по Зимницкому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кала на яйца глист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кала на копрологию</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кала на скрытую кровь</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стеркобилина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Ретикулоциты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Осмотическая резистентность</w:t>
            </w:r>
            <w:r>
              <w:br/>
            </w:r>
            <w:r>
              <w:rPr>
                <w:b w:val="false"/>
                <w:i w:val="false"/>
                <w:color w:val="000000"/>
                <w:sz w:val="20"/>
              </w:rPr>
              <w:t>
эритроцитов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выпотной жидкости,</w:t>
            </w:r>
            <w:r>
              <w:br/>
            </w:r>
            <w:r>
              <w:rPr>
                <w:b w:val="false"/>
                <w:i w:val="false"/>
                <w:color w:val="000000"/>
                <w:sz w:val="20"/>
              </w:rPr>
              <w:t>
экссудатов и транссудатов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Микроскопия мазка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Общий анализ ликвора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Атипические клетки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Цитологическое исследование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Кольпоцитологические исследования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Цитохимические исследования</w:t>
            </w:r>
            <w:r>
              <w:br/>
            </w:r>
            <w:r>
              <w:rPr>
                <w:b w:val="false"/>
                <w:i w:val="false"/>
                <w:color w:val="000000"/>
                <w:sz w:val="20"/>
              </w:rPr>
              <w:t>
миелограммы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Цитохимическое исследование</w:t>
            </w:r>
            <w:r>
              <w:br/>
            </w:r>
            <w:r>
              <w:rPr>
                <w:b w:val="false"/>
                <w:i w:val="false"/>
                <w:color w:val="000000"/>
                <w:sz w:val="20"/>
              </w:rPr>
              <w:t>
гематологических препаратов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г-6-фдг в эритроцитах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04.0372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фосфолипидов в нейтрофилах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лейкоконцентрата венозной</w:t>
            </w:r>
            <w:r>
              <w:br/>
            </w:r>
            <w:r>
              <w:rPr>
                <w:b w:val="false"/>
                <w:i w:val="false"/>
                <w:color w:val="000000"/>
                <w:sz w:val="20"/>
              </w:rPr>
              <w:t>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Подсчет миелограммы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сока простаты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спермы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кислотно-основного</w:t>
            </w:r>
            <w:r>
              <w:br/>
            </w:r>
            <w:r>
              <w:rPr>
                <w:b w:val="false"/>
                <w:i w:val="false"/>
                <w:color w:val="000000"/>
                <w:sz w:val="20"/>
              </w:rPr>
              <w:t>
состояния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карбоксигемоглобин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Тест на содержание алкоголя 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Поляризационный флуоресцентный</w:t>
            </w:r>
            <w:r>
              <w:br/>
            </w:r>
            <w:r>
              <w:rPr>
                <w:b w:val="false"/>
                <w:i w:val="false"/>
                <w:color w:val="000000"/>
                <w:sz w:val="20"/>
              </w:rPr>
              <w:t>
иммуноанализ на наркотики и</w:t>
            </w:r>
            <w:r>
              <w:br/>
            </w:r>
            <w:r>
              <w:rPr>
                <w:b w:val="false"/>
                <w:i w:val="false"/>
                <w:color w:val="000000"/>
                <w:sz w:val="20"/>
              </w:rPr>
              <w:t>
психотропные средства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Иммунохроматография одновременного</w:t>
            </w:r>
            <w:r>
              <w:br/>
            </w:r>
            <w:r>
              <w:rPr>
                <w:b w:val="false"/>
                <w:i w:val="false"/>
                <w:color w:val="000000"/>
                <w:sz w:val="20"/>
              </w:rPr>
              <w:t>
выявления в моче марихуаны,</w:t>
            </w:r>
            <w:r>
              <w:br/>
            </w:r>
            <w:r>
              <w:rPr>
                <w:b w:val="false"/>
                <w:i w:val="false"/>
                <w:color w:val="000000"/>
                <w:sz w:val="20"/>
              </w:rPr>
              <w:t>
амфетамина, кокаина, метамфетамина,</w:t>
            </w:r>
            <w:r>
              <w:br/>
            </w:r>
            <w:r>
              <w:rPr>
                <w:b w:val="false"/>
                <w:i w:val="false"/>
                <w:color w:val="000000"/>
                <w:sz w:val="20"/>
              </w:rPr>
              <w:t>
морфина - экспресс диагностика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Иммунохроматография морфина и героина</w:t>
            </w:r>
            <w:r>
              <w:br/>
            </w:r>
            <w:r>
              <w:rPr>
                <w:b w:val="false"/>
                <w:i w:val="false"/>
                <w:color w:val="000000"/>
                <w:sz w:val="20"/>
              </w:rPr>
              <w:t>
в моче - экспресс диагностика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Тест на содержание алкоголя в моче</w:t>
            </w:r>
            <w:r>
              <w:br/>
            </w:r>
            <w:r>
              <w:rPr>
                <w:b w:val="false"/>
                <w:i w:val="false"/>
                <w:color w:val="000000"/>
                <w:sz w:val="20"/>
              </w:rPr>
              <w:t>
(по Карандаеву)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степени гемолиза 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степени гемолиза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концентрации вещества в</w:t>
            </w:r>
            <w:r>
              <w:br/>
            </w:r>
            <w:r>
              <w:rPr>
                <w:b w:val="false"/>
                <w:i w:val="false"/>
                <w:color w:val="000000"/>
                <w:sz w:val="20"/>
              </w:rPr>
              <w:t>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метгемоглобина 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17-кетостероидов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17-оксикетостероидов в</w:t>
            </w:r>
            <w:r>
              <w:br/>
            </w:r>
            <w:r>
              <w:rPr>
                <w:b w:val="false"/>
                <w:i w:val="false"/>
                <w:color w:val="000000"/>
                <w:sz w:val="20"/>
              </w:rPr>
              <w:t>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Тест на хеликобактер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04.059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ВЖХ анализ биологических жидкостей</w:t>
            </w:r>
            <w:r>
              <w:br/>
            </w:r>
            <w:r>
              <w:rPr>
                <w:b w:val="false"/>
                <w:i w:val="false"/>
                <w:color w:val="000000"/>
                <w:sz w:val="20"/>
              </w:rPr>
              <w:t>
на наркотические препараты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Хроматографический анализ</w:t>
            </w:r>
            <w:r>
              <w:br/>
            </w:r>
            <w:r>
              <w:rPr>
                <w:b w:val="false"/>
                <w:i w:val="false"/>
                <w:color w:val="000000"/>
                <w:sz w:val="20"/>
              </w:rPr>
              <w:t>
биологических жидкостей на</w:t>
            </w:r>
            <w:r>
              <w:br/>
            </w:r>
            <w:r>
              <w:rPr>
                <w:b w:val="false"/>
                <w:i w:val="false"/>
                <w:color w:val="000000"/>
                <w:sz w:val="20"/>
              </w:rPr>
              <w:t>
наркотические препараты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хорионического</w:t>
            </w:r>
            <w:r>
              <w:br/>
            </w:r>
            <w:r>
              <w:rPr>
                <w:b w:val="false"/>
                <w:i w:val="false"/>
                <w:color w:val="000000"/>
                <w:sz w:val="20"/>
              </w:rPr>
              <w:t>
гонадотропина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Д-димера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04.063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электролитов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04.312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Общий анализ крови: автоанализатор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Коагулограмма 1 (протромбиновое время,</w:t>
            </w:r>
            <w:r>
              <w:br/>
            </w:r>
            <w:r>
              <w:rPr>
                <w:b w:val="false"/>
                <w:i w:val="false"/>
                <w:color w:val="000000"/>
                <w:sz w:val="20"/>
              </w:rPr>
              <w:t>
фибриноген, тромбиновое время, АЧТВ)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Протромбиновое время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Фибриноген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Тромбиновое время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АЧТВ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РФМК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Этаноловый тест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Антитромбин III</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Агрегация тромбоцитов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VIII фактора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международного</w:t>
            </w:r>
            <w:r>
              <w:br/>
            </w:r>
            <w:r>
              <w:rPr>
                <w:b w:val="false"/>
                <w:i w:val="false"/>
                <w:color w:val="000000"/>
                <w:sz w:val="20"/>
              </w:rPr>
              <w:t>
нормализованного отношения (МНО)</w:t>
            </w:r>
            <w:r>
              <w:br/>
            </w:r>
            <w:r>
              <w:rPr>
                <w:b w:val="false"/>
                <w:i w:val="false"/>
                <w:color w:val="000000"/>
                <w:sz w:val="20"/>
              </w:rPr>
              <w:t>
протромбинового комплекса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растворимых</w:t>
            </w:r>
            <w:r>
              <w:br/>
            </w:r>
            <w:r>
              <w:rPr>
                <w:b w:val="false"/>
                <w:i w:val="false"/>
                <w:color w:val="000000"/>
                <w:sz w:val="20"/>
              </w:rPr>
              <w:t>
фибринмономерных комплексов в плазме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Аутокоагуляционный тест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Время кровотечения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Время свертывания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модифицированного</w:t>
            </w:r>
            <w:r>
              <w:br/>
            </w:r>
            <w:r>
              <w:rPr>
                <w:b w:val="false"/>
                <w:i w:val="false"/>
                <w:color w:val="000000"/>
                <w:sz w:val="20"/>
              </w:rPr>
              <w:t>
протромбинового времени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рептилазного времени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фактора</w:t>
            </w:r>
            <w:r>
              <w:br/>
            </w:r>
            <w:r>
              <w:rPr>
                <w:b w:val="false"/>
                <w:i w:val="false"/>
                <w:color w:val="000000"/>
                <w:sz w:val="20"/>
              </w:rPr>
              <w:t>
Виллебранда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плазминогена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антиплазмина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Коагулограмма 2 (РФМК, этаноловый</w:t>
            </w:r>
            <w:r>
              <w:br/>
            </w:r>
            <w:r>
              <w:rPr>
                <w:b w:val="false"/>
                <w:i w:val="false"/>
                <w:color w:val="000000"/>
                <w:sz w:val="20"/>
              </w:rPr>
              <w:t>
тест, антитромбин III, агрегация</w:t>
            </w:r>
            <w:r>
              <w:br/>
            </w:r>
            <w:r>
              <w:rPr>
                <w:b w:val="false"/>
                <w:i w:val="false"/>
                <w:color w:val="000000"/>
                <w:sz w:val="20"/>
              </w:rPr>
              <w:t>
тромбоцитов)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мочевины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креатинина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общего белка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белковых фракций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Иммуноэлектрофорез белков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бета-липопротеидов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сывороточного железа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общей железосвязывающей</w:t>
            </w:r>
            <w:r>
              <w:br/>
            </w:r>
            <w:r>
              <w:rPr>
                <w:b w:val="false"/>
                <w:i w:val="false"/>
                <w:color w:val="000000"/>
                <w:sz w:val="20"/>
              </w:rPr>
              <w:t>
способности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АлТ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05.0091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глюкозы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Тест на толерантность к глюкозе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общего холестерина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05.011в</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холестерина -</w:t>
            </w:r>
            <w:r>
              <w:br/>
            </w:r>
            <w:r>
              <w:rPr>
                <w:b w:val="false"/>
                <w:i w:val="false"/>
                <w:color w:val="000000"/>
                <w:sz w:val="20"/>
              </w:rPr>
              <w:t>
липопротеинов высокой плотности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05.011н</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холестерина -</w:t>
            </w:r>
            <w:r>
              <w:br/>
            </w:r>
            <w:r>
              <w:rPr>
                <w:b w:val="false"/>
                <w:i w:val="false"/>
                <w:color w:val="000000"/>
                <w:sz w:val="20"/>
              </w:rPr>
              <w:t>
липопротеинов низкой плотности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общего билирубина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05.012п</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прямого билирубина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Качественное определение С-реактивного</w:t>
            </w:r>
            <w:r>
              <w:br/>
            </w:r>
            <w:r>
              <w:rPr>
                <w:b w:val="false"/>
                <w:i w:val="false"/>
                <w:color w:val="000000"/>
                <w:sz w:val="20"/>
              </w:rPr>
              <w:t>
белка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05.013к</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Количественное определение</w:t>
            </w:r>
            <w:r>
              <w:br/>
            </w:r>
            <w:r>
              <w:rPr>
                <w:b w:val="false"/>
                <w:i w:val="false"/>
                <w:color w:val="000000"/>
                <w:sz w:val="20"/>
              </w:rPr>
              <w:t>
С-реактивного белка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калия/натрия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ревматоидного фактора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Тимоловая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общих липидов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триглицеридов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дефиниламиновой пробы</w:t>
            </w:r>
            <w:r>
              <w:br/>
            </w:r>
            <w:r>
              <w:rPr>
                <w:b w:val="false"/>
                <w:i w:val="false"/>
                <w:color w:val="000000"/>
                <w:sz w:val="20"/>
              </w:rPr>
              <w:t>
(ДФА)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антистрептолизина О</w:t>
            </w:r>
            <w:r>
              <w:br/>
            </w:r>
            <w:r>
              <w:rPr>
                <w:b w:val="false"/>
                <w:i w:val="false"/>
                <w:color w:val="000000"/>
                <w:sz w:val="20"/>
              </w:rPr>
              <w:t>
(АСЛ-О)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стрептокиназы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креатинфосфокиназы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МВ фракции</w:t>
            </w:r>
            <w:r>
              <w:br/>
            </w:r>
            <w:r>
              <w:rPr>
                <w:b w:val="false"/>
                <w:i w:val="false"/>
                <w:color w:val="000000"/>
                <w:sz w:val="20"/>
              </w:rPr>
              <w:t>
креатинфосфокиназы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лактатдегидрогеназы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щелочной фосфатазы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общего кальция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Проба Реберга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хлоридов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Проба на уробилин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наличие околоплодных</w:t>
            </w:r>
            <w:r>
              <w:br/>
            </w:r>
            <w:r>
              <w:rPr>
                <w:b w:val="false"/>
                <w:i w:val="false"/>
                <w:color w:val="000000"/>
                <w:sz w:val="20"/>
              </w:rPr>
              <w:t>
вод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Сиаловая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амилазы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Цитологические исследования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холинэстеразы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магния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фосфора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Гистологические исследования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гиалуронидазы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мочевой кислоты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ацетона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функций адгезии</w:t>
            </w:r>
            <w:r>
              <w:br/>
            </w:r>
            <w:r>
              <w:rPr>
                <w:b w:val="false"/>
                <w:i w:val="false"/>
                <w:color w:val="000000"/>
                <w:sz w:val="20"/>
              </w:rPr>
              <w:t>
тромбоцитов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w:t>
            </w:r>
            <w:r>
              <w:br/>
            </w:r>
            <w:r>
              <w:rPr>
                <w:b w:val="false"/>
                <w:i w:val="false"/>
                <w:color w:val="000000"/>
                <w:sz w:val="20"/>
              </w:rPr>
              <w:t>
гаммаглютамилтранспептидазы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церулоплазмина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меди в сыворотке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меди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ртути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свинца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хрома 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хрома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марганца 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марганца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фтора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фосфоинозитидов в плазме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05.059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хондроитинсульфата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каталазы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малонового диальдегида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Копропорфирины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глютатион-пероксидазы в</w:t>
            </w:r>
            <w:r>
              <w:br/>
            </w:r>
            <w:r>
              <w:rPr>
                <w:b w:val="false"/>
                <w:i w:val="false"/>
                <w:color w:val="000000"/>
                <w:sz w:val="20"/>
              </w:rPr>
              <w:t>
сыворотке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дельта-левулиновой кислоты</w:t>
            </w:r>
            <w:r>
              <w:br/>
            </w:r>
            <w:r>
              <w:rPr>
                <w:b w:val="false"/>
                <w:i w:val="false"/>
                <w:color w:val="000000"/>
                <w:sz w:val="20"/>
              </w:rPr>
              <w:t>
в сыворотке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мышьяка 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мышьяка в волосах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серомукоида 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фенилаланина в сыворотке</w:t>
            </w:r>
            <w:r>
              <w:br/>
            </w:r>
            <w:r>
              <w:rPr>
                <w:b w:val="false"/>
                <w:i w:val="false"/>
                <w:color w:val="000000"/>
                <w:sz w:val="20"/>
              </w:rPr>
              <w:t>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05.069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йода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05.070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Хроматография аминокислот в моче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05.073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волчаночного</w:t>
            </w:r>
            <w:r>
              <w:br/>
            </w:r>
            <w:r>
              <w:rPr>
                <w:b w:val="false"/>
                <w:i w:val="false"/>
                <w:color w:val="000000"/>
                <w:sz w:val="20"/>
              </w:rPr>
              <w:t>
антикоагулянта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05.075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Альбумин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05.076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антиплазмина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05.077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V</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05.078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VII</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05.079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IX</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XII</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Агрегация тромбоцитов с универсальным</w:t>
            </w:r>
            <w:r>
              <w:br/>
            </w:r>
            <w:r>
              <w:rPr>
                <w:b w:val="false"/>
                <w:i w:val="false"/>
                <w:color w:val="000000"/>
                <w:sz w:val="20"/>
              </w:rPr>
              <w:t>
индуктором агрегации (УИА)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Агрегация тромбоцитов с АДФ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Агрегация тромбоцитов с адреналином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Агрегация тромбоцитов на агрегометре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резистентности фактора V к</w:t>
            </w:r>
            <w:r>
              <w:br/>
            </w:r>
            <w:r>
              <w:rPr>
                <w:b w:val="false"/>
                <w:i w:val="false"/>
                <w:color w:val="000000"/>
                <w:sz w:val="20"/>
              </w:rPr>
              <w:t>
протеину 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Агрегация тромбоцитов с коллагеном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Агрегация тромбоцитов с ристомицином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панкреатической амилазы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05.089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гаптоглобина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05.090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миоглобин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05.091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трансферин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05.092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ферритин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Протромбиновое время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Фибриноген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Тромбиновое время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АЧТВ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РФМК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Активированное время свертывания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Антитромбин III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VIII фактора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мочевины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креатинина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общего белка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сывороточного железа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АлТ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05.2091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АсТ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глюкозы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Тест на толерантность к глюкозе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общего холестерина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05.211в</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холестерина липопротеинов</w:t>
            </w:r>
            <w:r>
              <w:br/>
            </w:r>
            <w:r>
              <w:rPr>
                <w:b w:val="false"/>
                <w:i w:val="false"/>
                <w:color w:val="000000"/>
                <w:sz w:val="20"/>
              </w:rPr>
              <w:t>
высокой плотности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05.211н</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холестерина липопротеинов</w:t>
            </w:r>
            <w:r>
              <w:br/>
            </w:r>
            <w:r>
              <w:rPr>
                <w:b w:val="false"/>
                <w:i w:val="false"/>
                <w:color w:val="000000"/>
                <w:sz w:val="20"/>
              </w:rPr>
              <w:t>
низкой плотности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общего билирубина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05.212п</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прямого билирубина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05.213к</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Количественное определение</w:t>
            </w:r>
            <w:r>
              <w:br/>
            </w:r>
            <w:r>
              <w:rPr>
                <w:b w:val="false"/>
                <w:i w:val="false"/>
                <w:color w:val="000000"/>
                <w:sz w:val="20"/>
              </w:rPr>
              <w:t>
С-реактивного белка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калия/натрия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Количественное определение</w:t>
            </w:r>
            <w:r>
              <w:br/>
            </w:r>
            <w:r>
              <w:rPr>
                <w:b w:val="false"/>
                <w:i w:val="false"/>
                <w:color w:val="000000"/>
                <w:sz w:val="20"/>
              </w:rPr>
              <w:t>
ревматоидного фактора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триглицеридов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Количественное определение</w:t>
            </w:r>
            <w:r>
              <w:br/>
            </w:r>
            <w:r>
              <w:rPr>
                <w:b w:val="false"/>
                <w:i w:val="false"/>
                <w:color w:val="000000"/>
                <w:sz w:val="20"/>
              </w:rPr>
              <w:t>
антистрептолизина О (АСЛ-О)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креатинфосфокиназы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МВ фракции</w:t>
            </w:r>
            <w:r>
              <w:br/>
            </w:r>
            <w:r>
              <w:rPr>
                <w:b w:val="false"/>
                <w:i w:val="false"/>
                <w:color w:val="000000"/>
                <w:sz w:val="20"/>
              </w:rPr>
              <w:t>
креатинфосфокиназы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лактатдегидрогеназы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щелочной фосфатазы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общего кальция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05.228и</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ионизированного кальция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Проба Реберга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хлоридов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амилазы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холинэстеразы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05.2361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растворимых</w:t>
            </w:r>
            <w:r>
              <w:br/>
            </w:r>
            <w:r>
              <w:rPr>
                <w:b w:val="false"/>
                <w:i w:val="false"/>
                <w:color w:val="000000"/>
                <w:sz w:val="20"/>
              </w:rPr>
              <w:t>
фибринмономерных комплексов в плазме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05.2367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фактора</w:t>
            </w:r>
            <w:r>
              <w:br/>
            </w:r>
            <w:r>
              <w:rPr>
                <w:b w:val="false"/>
                <w:i w:val="false"/>
                <w:color w:val="000000"/>
                <w:sz w:val="20"/>
              </w:rPr>
              <w:t>
Виллебранда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05.2368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плазминогена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магния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фосфора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общей железосвязывающей</w:t>
            </w:r>
            <w:r>
              <w:br/>
            </w:r>
            <w:r>
              <w:rPr>
                <w:b w:val="false"/>
                <w:i w:val="false"/>
                <w:color w:val="000000"/>
                <w:sz w:val="20"/>
              </w:rPr>
              <w:t>
способности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05.244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мочевой кислоты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функций адгезии</w:t>
            </w:r>
            <w:r>
              <w:br/>
            </w:r>
            <w:r>
              <w:rPr>
                <w:b w:val="false"/>
                <w:i w:val="false"/>
                <w:color w:val="000000"/>
                <w:sz w:val="20"/>
              </w:rPr>
              <w:t>
тромбоцитов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05.246а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функций агрегации</w:t>
            </w:r>
            <w:r>
              <w:br/>
            </w:r>
            <w:r>
              <w:rPr>
                <w:b w:val="false"/>
                <w:i w:val="false"/>
                <w:color w:val="000000"/>
                <w:sz w:val="20"/>
              </w:rPr>
              <w:t>
тромбоцитов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w:t>
            </w:r>
            <w:r>
              <w:br/>
            </w:r>
            <w:r>
              <w:rPr>
                <w:b w:val="false"/>
                <w:i w:val="false"/>
                <w:color w:val="000000"/>
                <w:sz w:val="20"/>
              </w:rPr>
              <w:t>
гаммаглютамилтранспептидазы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05.248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церулоплазмина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меди в сыворотке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меди в моче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липазы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лактата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05.273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волчаночного</w:t>
            </w:r>
            <w:r>
              <w:br/>
            </w:r>
            <w:r>
              <w:rPr>
                <w:b w:val="false"/>
                <w:i w:val="false"/>
                <w:color w:val="000000"/>
                <w:sz w:val="20"/>
              </w:rPr>
              <w:t>
антикоагулянта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05.274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Осмолярность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05.275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Альбумин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05.276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активности антиплазмина -</w:t>
            </w:r>
            <w:r>
              <w:br/>
            </w:r>
            <w:r>
              <w:rPr>
                <w:b w:val="false"/>
                <w:i w:val="false"/>
                <w:color w:val="000000"/>
                <w:sz w:val="20"/>
              </w:rPr>
              <w:t>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05.277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V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05.278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VII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05.279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IX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05.280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XII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Д-димер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05.282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фактор VIII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05.283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Рептилазное время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05.284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гликозилированного</w:t>
            </w:r>
            <w:r>
              <w:br/>
            </w:r>
            <w:r>
              <w:rPr>
                <w:b w:val="false"/>
                <w:i w:val="false"/>
                <w:color w:val="000000"/>
                <w:sz w:val="20"/>
              </w:rPr>
              <w:t>
гемоглобина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05.285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резистентности фактора V</w:t>
            </w:r>
            <w:r>
              <w:br/>
            </w:r>
            <w:r>
              <w:rPr>
                <w:b w:val="false"/>
                <w:i w:val="false"/>
                <w:color w:val="000000"/>
                <w:sz w:val="20"/>
              </w:rPr>
              <w:t>
к протеину С - автомат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возбудителя дифтерии</w:t>
            </w:r>
            <w:r>
              <w:br/>
            </w:r>
            <w:r>
              <w:rPr>
                <w:b w:val="false"/>
                <w:i w:val="false"/>
                <w:color w:val="000000"/>
                <w:sz w:val="20"/>
              </w:rPr>
              <w:t>
с идентификацией по морфологическим,</w:t>
            </w:r>
            <w:r>
              <w:br/>
            </w:r>
            <w:r>
              <w:rPr>
                <w:b w:val="false"/>
                <w:i w:val="false"/>
                <w:color w:val="000000"/>
                <w:sz w:val="20"/>
              </w:rPr>
              <w:t>
тинкториальным, культуральным,</w:t>
            </w:r>
            <w:r>
              <w:br/>
            </w:r>
            <w:r>
              <w:rPr>
                <w:b w:val="false"/>
                <w:i w:val="false"/>
                <w:color w:val="000000"/>
                <w:sz w:val="20"/>
              </w:rPr>
              <w:t>
биохимическим, токсигенным свойствам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носоглоточной слизи</w:t>
            </w:r>
            <w:r>
              <w:br/>
            </w:r>
            <w:r>
              <w:rPr>
                <w:b w:val="false"/>
                <w:i w:val="false"/>
                <w:color w:val="000000"/>
                <w:sz w:val="20"/>
              </w:rPr>
              <w:t>
на менингококк с изучением</w:t>
            </w:r>
            <w:r>
              <w:br/>
            </w:r>
            <w:r>
              <w:rPr>
                <w:b w:val="false"/>
                <w:i w:val="false"/>
                <w:color w:val="000000"/>
                <w:sz w:val="20"/>
              </w:rPr>
              <w:t>
морфологических, культуральных,</w:t>
            </w:r>
            <w:r>
              <w:br/>
            </w:r>
            <w:r>
              <w:rPr>
                <w:b w:val="false"/>
                <w:i w:val="false"/>
                <w:color w:val="000000"/>
                <w:sz w:val="20"/>
              </w:rPr>
              <w:t>
биохимических и серологических свойств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носоглоточной слизи</w:t>
            </w:r>
            <w:r>
              <w:br/>
            </w:r>
            <w:r>
              <w:rPr>
                <w:b w:val="false"/>
                <w:i w:val="false"/>
                <w:color w:val="000000"/>
                <w:sz w:val="20"/>
              </w:rPr>
              <w:t>
на менингококк с изучением</w:t>
            </w:r>
            <w:r>
              <w:br/>
            </w:r>
            <w:r>
              <w:rPr>
                <w:b w:val="false"/>
                <w:i w:val="false"/>
                <w:color w:val="000000"/>
                <w:sz w:val="20"/>
              </w:rPr>
              <w:t>
морфологических, культуральных,</w:t>
            </w:r>
            <w:r>
              <w:br/>
            </w:r>
            <w:r>
              <w:rPr>
                <w:b w:val="false"/>
                <w:i w:val="false"/>
                <w:color w:val="000000"/>
                <w:sz w:val="20"/>
              </w:rPr>
              <w:t>
биохимических и серологических свойств</w:t>
            </w:r>
            <w:r>
              <w:br/>
            </w:r>
            <w:r>
              <w:rPr>
                <w:b w:val="false"/>
                <w:i w:val="false"/>
                <w:color w:val="000000"/>
                <w:sz w:val="20"/>
              </w:rPr>
              <w:t>
и чувствительности к антибиотикам на</w:t>
            </w:r>
            <w:r>
              <w:br/>
            </w:r>
            <w:r>
              <w:rPr>
                <w:b w:val="false"/>
                <w:i w:val="false"/>
                <w:color w:val="000000"/>
                <w:sz w:val="20"/>
              </w:rPr>
              <w:t>
анализаторе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ликвора на менингококк</w:t>
            </w:r>
            <w:r>
              <w:br/>
            </w:r>
            <w:r>
              <w:rPr>
                <w:b w:val="false"/>
                <w:i w:val="false"/>
                <w:color w:val="000000"/>
                <w:sz w:val="20"/>
              </w:rPr>
              <w:t>
с изучением морфологических,</w:t>
            </w:r>
            <w:r>
              <w:br/>
            </w:r>
            <w:r>
              <w:rPr>
                <w:b w:val="false"/>
                <w:i w:val="false"/>
                <w:color w:val="000000"/>
                <w:sz w:val="20"/>
              </w:rPr>
              <w:t>
культуральных, биохимических и</w:t>
            </w:r>
            <w:r>
              <w:br/>
            </w:r>
            <w:r>
              <w:rPr>
                <w:b w:val="false"/>
                <w:i w:val="false"/>
                <w:color w:val="000000"/>
                <w:sz w:val="20"/>
              </w:rPr>
              <w:t>
серологических свойств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ликвора на менингококк</w:t>
            </w:r>
            <w:r>
              <w:br/>
            </w:r>
            <w:r>
              <w:rPr>
                <w:b w:val="false"/>
                <w:i w:val="false"/>
                <w:color w:val="000000"/>
                <w:sz w:val="20"/>
              </w:rPr>
              <w:t>
с изучением морфологических,</w:t>
            </w:r>
            <w:r>
              <w:br/>
            </w:r>
            <w:r>
              <w:rPr>
                <w:b w:val="false"/>
                <w:i w:val="false"/>
                <w:color w:val="000000"/>
                <w:sz w:val="20"/>
              </w:rPr>
              <w:t>
культуральных, биохимических и</w:t>
            </w:r>
            <w:r>
              <w:br/>
            </w:r>
            <w:r>
              <w:rPr>
                <w:b w:val="false"/>
                <w:i w:val="false"/>
                <w:color w:val="000000"/>
                <w:sz w:val="20"/>
              </w:rPr>
              <w:t>
серологических свойств и</w:t>
            </w:r>
            <w:r>
              <w:br/>
            </w:r>
            <w:r>
              <w:rPr>
                <w:b w:val="false"/>
                <w:i w:val="false"/>
                <w:color w:val="000000"/>
                <w:sz w:val="20"/>
              </w:rPr>
              <w:t>
чувствительности к антибиотикам</w:t>
            </w:r>
            <w:r>
              <w:br/>
            </w:r>
            <w:r>
              <w:rPr>
                <w:b w:val="false"/>
                <w:i w:val="false"/>
                <w:color w:val="000000"/>
                <w:sz w:val="20"/>
              </w:rPr>
              <w:t>
на анализаторе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грибы рода кандида с</w:t>
            </w:r>
            <w:r>
              <w:br/>
            </w:r>
            <w:r>
              <w:rPr>
                <w:b w:val="false"/>
                <w:i w:val="false"/>
                <w:color w:val="000000"/>
                <w:sz w:val="20"/>
              </w:rPr>
              <w:t>
изучением морфологических свойств и</w:t>
            </w:r>
            <w:r>
              <w:br/>
            </w:r>
            <w:r>
              <w:rPr>
                <w:b w:val="false"/>
                <w:i w:val="false"/>
                <w:color w:val="000000"/>
                <w:sz w:val="20"/>
              </w:rPr>
              <w:t>
идентификацией возбудителя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грибы рода кандида с</w:t>
            </w:r>
            <w:r>
              <w:br/>
            </w:r>
            <w:r>
              <w:rPr>
                <w:b w:val="false"/>
                <w:i w:val="false"/>
                <w:color w:val="000000"/>
                <w:sz w:val="20"/>
              </w:rPr>
              <w:t>
изучением морфологических свойств и</w:t>
            </w:r>
            <w:r>
              <w:br/>
            </w:r>
            <w:r>
              <w:rPr>
                <w:b w:val="false"/>
                <w:i w:val="false"/>
                <w:color w:val="000000"/>
                <w:sz w:val="20"/>
              </w:rPr>
              <w:t>
идентификацией возбудителя и</w:t>
            </w:r>
            <w:r>
              <w:br/>
            </w:r>
            <w:r>
              <w:rPr>
                <w:b w:val="false"/>
                <w:i w:val="false"/>
                <w:color w:val="000000"/>
                <w:sz w:val="20"/>
              </w:rPr>
              <w:t>
чувствительности к антибиотикам на</w:t>
            </w:r>
            <w:r>
              <w:br/>
            </w:r>
            <w:r>
              <w:rPr>
                <w:b w:val="false"/>
                <w:i w:val="false"/>
                <w:color w:val="000000"/>
                <w:sz w:val="20"/>
              </w:rPr>
              <w:t>
анализаторе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крови на стерильность с</w:t>
            </w:r>
            <w:r>
              <w:br/>
            </w:r>
            <w:r>
              <w:rPr>
                <w:b w:val="false"/>
                <w:i w:val="false"/>
                <w:color w:val="000000"/>
                <w:sz w:val="20"/>
              </w:rPr>
              <w:t>
изучением морфологических свойств и</w:t>
            </w:r>
            <w:r>
              <w:br/>
            </w:r>
            <w:r>
              <w:rPr>
                <w:b w:val="false"/>
                <w:i w:val="false"/>
                <w:color w:val="000000"/>
                <w:sz w:val="20"/>
              </w:rPr>
              <w:t>
идентификацией возбудителя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крови на стерильность</w:t>
            </w:r>
            <w:r>
              <w:br/>
            </w:r>
            <w:r>
              <w:rPr>
                <w:b w:val="false"/>
                <w:i w:val="false"/>
                <w:color w:val="000000"/>
                <w:sz w:val="20"/>
              </w:rPr>
              <w:t>
с изучением морфологических свойств</w:t>
            </w:r>
            <w:r>
              <w:br/>
            </w:r>
            <w:r>
              <w:rPr>
                <w:b w:val="false"/>
                <w:i w:val="false"/>
                <w:color w:val="000000"/>
                <w:sz w:val="20"/>
              </w:rPr>
              <w:t>
и идентификацией возбудителя и</w:t>
            </w:r>
            <w:r>
              <w:br/>
            </w:r>
            <w:r>
              <w:rPr>
                <w:b w:val="false"/>
                <w:i w:val="false"/>
                <w:color w:val="000000"/>
                <w:sz w:val="20"/>
              </w:rPr>
              <w:t>
чувствительности к антибиотикам на</w:t>
            </w:r>
            <w:r>
              <w:br/>
            </w:r>
            <w:r>
              <w:rPr>
                <w:b w:val="false"/>
                <w:i w:val="false"/>
                <w:color w:val="000000"/>
                <w:sz w:val="20"/>
              </w:rPr>
              <w:t>
анализаторе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биологического материала</w:t>
            </w:r>
            <w:r>
              <w:br/>
            </w:r>
            <w:r>
              <w:rPr>
                <w:b w:val="false"/>
                <w:i w:val="false"/>
                <w:color w:val="000000"/>
                <w:sz w:val="20"/>
              </w:rPr>
              <w:t>
(моча, желчь, мокрота, отделяемое</w:t>
            </w:r>
            <w:r>
              <w:br/>
            </w:r>
            <w:r>
              <w:rPr>
                <w:b w:val="false"/>
                <w:i w:val="false"/>
                <w:color w:val="000000"/>
                <w:sz w:val="20"/>
              </w:rPr>
              <w:t>
глаз, ушей, ран и так далее) с</w:t>
            </w:r>
            <w:r>
              <w:br/>
            </w:r>
            <w:r>
              <w:rPr>
                <w:b w:val="false"/>
                <w:i w:val="false"/>
                <w:color w:val="000000"/>
                <w:sz w:val="20"/>
              </w:rPr>
              <w:t>
идентификацией по морфологическим,</w:t>
            </w:r>
            <w:r>
              <w:br/>
            </w:r>
            <w:r>
              <w:rPr>
                <w:b w:val="false"/>
                <w:i w:val="false"/>
                <w:color w:val="000000"/>
                <w:sz w:val="20"/>
              </w:rPr>
              <w:t>
тинкториальным, культуральным,</w:t>
            </w:r>
            <w:r>
              <w:br/>
            </w:r>
            <w:r>
              <w:rPr>
                <w:b w:val="false"/>
                <w:i w:val="false"/>
                <w:color w:val="000000"/>
                <w:sz w:val="20"/>
              </w:rPr>
              <w:t>
биохимическим свойствам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биологического материала</w:t>
            </w:r>
            <w:r>
              <w:br/>
            </w:r>
            <w:r>
              <w:rPr>
                <w:b w:val="false"/>
                <w:i w:val="false"/>
                <w:color w:val="000000"/>
                <w:sz w:val="20"/>
              </w:rPr>
              <w:t>
(моча, желчь, мокрота, отделяемое</w:t>
            </w:r>
            <w:r>
              <w:br/>
            </w:r>
            <w:r>
              <w:rPr>
                <w:b w:val="false"/>
                <w:i w:val="false"/>
                <w:color w:val="000000"/>
                <w:sz w:val="20"/>
              </w:rPr>
              <w:t>
глаз, ушей, ран и так далее) с</w:t>
            </w:r>
            <w:r>
              <w:br/>
            </w:r>
            <w:r>
              <w:rPr>
                <w:b w:val="false"/>
                <w:i w:val="false"/>
                <w:color w:val="000000"/>
                <w:sz w:val="20"/>
              </w:rPr>
              <w:t>
идентификацией по морфологическим,</w:t>
            </w:r>
            <w:r>
              <w:br/>
            </w:r>
            <w:r>
              <w:rPr>
                <w:b w:val="false"/>
                <w:i w:val="false"/>
                <w:color w:val="000000"/>
                <w:sz w:val="20"/>
              </w:rPr>
              <w:t>
тинкториальным, культуральным,</w:t>
            </w:r>
            <w:r>
              <w:br/>
            </w:r>
            <w:r>
              <w:rPr>
                <w:b w:val="false"/>
                <w:i w:val="false"/>
                <w:color w:val="000000"/>
                <w:sz w:val="20"/>
              </w:rPr>
              <w:t>
биохимическим свойствам и</w:t>
            </w:r>
            <w:r>
              <w:br/>
            </w:r>
            <w:r>
              <w:rPr>
                <w:b w:val="false"/>
                <w:i w:val="false"/>
                <w:color w:val="000000"/>
                <w:sz w:val="20"/>
              </w:rPr>
              <w:t>
чувствительности к антибиотикам</w:t>
            </w:r>
            <w:r>
              <w:br/>
            </w:r>
            <w:r>
              <w:rPr>
                <w:b w:val="false"/>
                <w:i w:val="false"/>
                <w:color w:val="000000"/>
                <w:sz w:val="20"/>
              </w:rPr>
              <w:t>
на анализаторе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возбудителя дизентерии</w:t>
            </w:r>
            <w:r>
              <w:br/>
            </w:r>
            <w:r>
              <w:rPr>
                <w:b w:val="false"/>
                <w:i w:val="false"/>
                <w:color w:val="000000"/>
                <w:sz w:val="20"/>
              </w:rPr>
              <w:t>
с идентификацией по морфологическим,</w:t>
            </w:r>
            <w:r>
              <w:br/>
            </w:r>
            <w:r>
              <w:rPr>
                <w:b w:val="false"/>
                <w:i w:val="false"/>
                <w:color w:val="000000"/>
                <w:sz w:val="20"/>
              </w:rPr>
              <w:t>
тинкториальным, культуральным,</w:t>
            </w:r>
            <w:r>
              <w:br/>
            </w:r>
            <w:r>
              <w:rPr>
                <w:b w:val="false"/>
                <w:i w:val="false"/>
                <w:color w:val="000000"/>
                <w:sz w:val="20"/>
              </w:rPr>
              <w:t>
биохимическим, антигенным свойствам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возбудителя дизентерии</w:t>
            </w:r>
            <w:r>
              <w:br/>
            </w:r>
            <w:r>
              <w:rPr>
                <w:b w:val="false"/>
                <w:i w:val="false"/>
                <w:color w:val="000000"/>
                <w:sz w:val="20"/>
              </w:rPr>
              <w:t>
с идентификацией на анализаторе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сальмонеллы</w:t>
            </w:r>
            <w:r>
              <w:br/>
            </w:r>
            <w:r>
              <w:rPr>
                <w:b w:val="false"/>
                <w:i w:val="false"/>
                <w:color w:val="000000"/>
                <w:sz w:val="20"/>
              </w:rPr>
              <w:t>
(испражнения, моча, кровь, желчь)</w:t>
            </w:r>
            <w:r>
              <w:br/>
            </w:r>
            <w:r>
              <w:rPr>
                <w:b w:val="false"/>
                <w:i w:val="false"/>
                <w:color w:val="000000"/>
                <w:sz w:val="20"/>
              </w:rPr>
              <w:t>
с идентификацией по морфологическим,</w:t>
            </w:r>
            <w:r>
              <w:br/>
            </w:r>
            <w:r>
              <w:rPr>
                <w:b w:val="false"/>
                <w:i w:val="false"/>
                <w:color w:val="000000"/>
                <w:sz w:val="20"/>
              </w:rPr>
              <w:t>
тинкториальным, культуральным,</w:t>
            </w:r>
            <w:r>
              <w:br/>
            </w:r>
            <w:r>
              <w:rPr>
                <w:b w:val="false"/>
                <w:i w:val="false"/>
                <w:color w:val="000000"/>
                <w:sz w:val="20"/>
              </w:rPr>
              <w:t>
биохимическим, антигенным свойствам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сальмонеллы</w:t>
            </w:r>
            <w:r>
              <w:br/>
            </w:r>
            <w:r>
              <w:rPr>
                <w:b w:val="false"/>
                <w:i w:val="false"/>
                <w:color w:val="000000"/>
                <w:sz w:val="20"/>
              </w:rPr>
              <w:t>
(испражнения, моча, кровь, желчь)</w:t>
            </w:r>
            <w:r>
              <w:br/>
            </w:r>
            <w:r>
              <w:rPr>
                <w:b w:val="false"/>
                <w:i w:val="false"/>
                <w:color w:val="000000"/>
                <w:sz w:val="20"/>
              </w:rPr>
              <w:t>
с идентификацией по морфологическим,</w:t>
            </w:r>
            <w:r>
              <w:br/>
            </w:r>
            <w:r>
              <w:rPr>
                <w:b w:val="false"/>
                <w:i w:val="false"/>
                <w:color w:val="000000"/>
                <w:sz w:val="20"/>
              </w:rPr>
              <w:t>
тинкториальным, культуральным,</w:t>
            </w:r>
            <w:r>
              <w:br/>
            </w:r>
            <w:r>
              <w:rPr>
                <w:b w:val="false"/>
                <w:i w:val="false"/>
                <w:color w:val="000000"/>
                <w:sz w:val="20"/>
              </w:rPr>
              <w:t>
биохимическим, антигенным свойствам</w:t>
            </w:r>
            <w:r>
              <w:br/>
            </w:r>
            <w:r>
              <w:rPr>
                <w:b w:val="false"/>
                <w:i w:val="false"/>
                <w:color w:val="000000"/>
                <w:sz w:val="20"/>
              </w:rPr>
              <w:t>
и чувствительности к антибиотикам</w:t>
            </w:r>
            <w:r>
              <w:br/>
            </w:r>
            <w:r>
              <w:rPr>
                <w:b w:val="false"/>
                <w:i w:val="false"/>
                <w:color w:val="000000"/>
                <w:sz w:val="20"/>
              </w:rPr>
              <w:t>
на анализаторе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энтеропатогенные</w:t>
            </w:r>
            <w:r>
              <w:br/>
            </w:r>
            <w:r>
              <w:rPr>
                <w:b w:val="false"/>
                <w:i w:val="false"/>
                <w:color w:val="000000"/>
                <w:sz w:val="20"/>
              </w:rPr>
              <w:t>
эшерихии с идентификацией по</w:t>
            </w:r>
            <w:r>
              <w:br/>
            </w:r>
            <w:r>
              <w:rPr>
                <w:b w:val="false"/>
                <w:i w:val="false"/>
                <w:color w:val="000000"/>
                <w:sz w:val="20"/>
              </w:rPr>
              <w:t>
морфологическим, тинкториальным,</w:t>
            </w:r>
            <w:r>
              <w:br/>
            </w:r>
            <w:r>
              <w:rPr>
                <w:b w:val="false"/>
                <w:i w:val="false"/>
                <w:color w:val="000000"/>
                <w:sz w:val="20"/>
              </w:rPr>
              <w:t>
культуральным, биохимическим,</w:t>
            </w:r>
            <w:r>
              <w:br/>
            </w:r>
            <w:r>
              <w:rPr>
                <w:b w:val="false"/>
                <w:i w:val="false"/>
                <w:color w:val="000000"/>
                <w:sz w:val="20"/>
              </w:rPr>
              <w:t>
антигенным свойствам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энтеропатогенные</w:t>
            </w:r>
            <w:r>
              <w:br/>
            </w:r>
            <w:r>
              <w:rPr>
                <w:b w:val="false"/>
                <w:i w:val="false"/>
                <w:color w:val="000000"/>
                <w:sz w:val="20"/>
              </w:rPr>
              <w:t>
эшерихии с идентификацией на</w:t>
            </w:r>
            <w:r>
              <w:br/>
            </w:r>
            <w:r>
              <w:rPr>
                <w:b w:val="false"/>
                <w:i w:val="false"/>
                <w:color w:val="000000"/>
                <w:sz w:val="20"/>
              </w:rPr>
              <w:t>
анализаторах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испражнений на условно-</w:t>
            </w:r>
            <w:r>
              <w:br/>
            </w:r>
            <w:r>
              <w:rPr>
                <w:b w:val="false"/>
                <w:i w:val="false"/>
                <w:color w:val="000000"/>
                <w:sz w:val="20"/>
              </w:rPr>
              <w:t>
патогенную флору с идентификацией</w:t>
            </w:r>
            <w:r>
              <w:br/>
            </w:r>
            <w:r>
              <w:rPr>
                <w:b w:val="false"/>
                <w:i w:val="false"/>
                <w:color w:val="000000"/>
                <w:sz w:val="20"/>
              </w:rPr>
              <w:t>
по морфологическим, тинкториальным,</w:t>
            </w:r>
            <w:r>
              <w:br/>
            </w:r>
            <w:r>
              <w:rPr>
                <w:b w:val="false"/>
                <w:i w:val="false"/>
                <w:color w:val="000000"/>
                <w:sz w:val="20"/>
              </w:rPr>
              <w:t>
культуральным, биохимическим,</w:t>
            </w:r>
            <w:r>
              <w:br/>
            </w:r>
            <w:r>
              <w:rPr>
                <w:b w:val="false"/>
                <w:i w:val="false"/>
                <w:color w:val="000000"/>
                <w:sz w:val="20"/>
              </w:rPr>
              <w:t>
антигенным свойствам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испражнений на</w:t>
            </w:r>
            <w:r>
              <w:br/>
            </w:r>
            <w:r>
              <w:rPr>
                <w:b w:val="false"/>
                <w:i w:val="false"/>
                <w:color w:val="000000"/>
                <w:sz w:val="20"/>
              </w:rPr>
              <w:t>
условно-патогенную флору с</w:t>
            </w:r>
            <w:r>
              <w:br/>
            </w:r>
            <w:r>
              <w:rPr>
                <w:b w:val="false"/>
                <w:i w:val="false"/>
                <w:color w:val="000000"/>
                <w:sz w:val="20"/>
              </w:rPr>
              <w:t>
идентификацией на анализаторах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кишечный дисбактериоз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на кишечный дисбактериоз</w:t>
            </w:r>
            <w:r>
              <w:br/>
            </w:r>
            <w:r>
              <w:rPr>
                <w:b w:val="false"/>
                <w:i w:val="false"/>
                <w:color w:val="000000"/>
                <w:sz w:val="20"/>
              </w:rPr>
              <w:t>
на анализаторе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чувствительности микробов к</w:t>
            </w:r>
            <w:r>
              <w:br/>
            </w:r>
            <w:r>
              <w:rPr>
                <w:b w:val="false"/>
                <w:i w:val="false"/>
                <w:color w:val="000000"/>
                <w:sz w:val="20"/>
              </w:rPr>
              <w:t>
антибиотикам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Бактериологическое культуральное</w:t>
            </w:r>
            <w:r>
              <w:br/>
            </w:r>
            <w:r>
              <w:rPr>
                <w:b w:val="false"/>
                <w:i w:val="false"/>
                <w:color w:val="000000"/>
                <w:sz w:val="20"/>
              </w:rPr>
              <w:t>
исследование для диагностики гонореи,</w:t>
            </w:r>
            <w:r>
              <w:br/>
            </w:r>
            <w:r>
              <w:rPr>
                <w:b w:val="false"/>
                <w:i w:val="false"/>
                <w:color w:val="000000"/>
                <w:sz w:val="20"/>
              </w:rPr>
              <w:t>
трихомониаза и дрожжевого грибка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 исследование на бледную</w:t>
            </w:r>
            <w:r>
              <w:br/>
            </w:r>
            <w:r>
              <w:rPr>
                <w:b w:val="false"/>
                <w:i w:val="false"/>
                <w:color w:val="000000"/>
                <w:sz w:val="20"/>
              </w:rPr>
              <w:t>
спирохету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на демодекоз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на чесотку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на грибок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мазков на гонорею,</w:t>
            </w:r>
            <w:r>
              <w:br/>
            </w:r>
            <w:r>
              <w:rPr>
                <w:b w:val="false"/>
                <w:i w:val="false"/>
                <w:color w:val="000000"/>
                <w:sz w:val="20"/>
              </w:rPr>
              <w:t>
трихомониаз и дрожжевой грибок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Полное исследование на холеру</w:t>
            </w:r>
            <w:r>
              <w:br/>
            </w:r>
            <w:r>
              <w:rPr>
                <w:b w:val="false"/>
                <w:i w:val="false"/>
                <w:color w:val="000000"/>
                <w:sz w:val="20"/>
              </w:rPr>
              <w:t>
материала от людей без обнаружения</w:t>
            </w:r>
            <w:r>
              <w:br/>
            </w:r>
            <w:r>
              <w:rPr>
                <w:b w:val="false"/>
                <w:i w:val="false"/>
                <w:color w:val="000000"/>
                <w:sz w:val="20"/>
              </w:rPr>
              <w:t>
подозрительных колоний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Первичный посев стафилококка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Первичный посев иерсиний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Гемокультура на тиф/паратиф и другие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Бакпосев на микобактерию туберкулеза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06.038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Культуральное исследование</w:t>
            </w:r>
            <w:r>
              <w:br/>
            </w:r>
            <w:r>
              <w:rPr>
                <w:b w:val="false"/>
                <w:i w:val="false"/>
                <w:color w:val="000000"/>
                <w:sz w:val="20"/>
              </w:rPr>
              <w:t>
уреамикоплазмоза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Реакция Вассермана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Микрореакция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Реакции Райта-Хеддельсона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Развернутая реакция агглютинации с</w:t>
            </w:r>
            <w:r>
              <w:br/>
            </w:r>
            <w:r>
              <w:rPr>
                <w:b w:val="false"/>
                <w:i w:val="false"/>
                <w:color w:val="000000"/>
                <w:sz w:val="20"/>
              </w:rPr>
              <w:t>
одним антигеном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РПГА с одним эритроцитарным</w:t>
            </w:r>
            <w:r>
              <w:br/>
            </w:r>
            <w:r>
              <w:rPr>
                <w:b w:val="false"/>
                <w:i w:val="false"/>
                <w:color w:val="000000"/>
                <w:sz w:val="20"/>
              </w:rPr>
              <w:t>
диагностикумом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группы крови и</w:t>
            </w:r>
            <w:r>
              <w:br/>
            </w:r>
            <w:r>
              <w:rPr>
                <w:b w:val="false"/>
                <w:i w:val="false"/>
                <w:color w:val="000000"/>
                <w:sz w:val="20"/>
              </w:rPr>
              <w:t>
резус-фактора, наличие антител</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токсоплазмоза</w:t>
            </w:r>
            <w:r>
              <w:br/>
            </w:r>
            <w:r>
              <w:rPr>
                <w:b w:val="false"/>
                <w:i w:val="false"/>
                <w:color w:val="000000"/>
                <w:sz w:val="20"/>
              </w:rPr>
              <w:t>
(иммуноферментным методом)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РПГА на токсоплазмоз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РПГА на эхинококкоз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Реакция Пауля-Буннеля (мононуклеоз)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РТГА на вирус краснухи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Реакция Видаля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07.013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Парные сыворотки на вирус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 HBsAg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крови на ВИЧ</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 альфа-фетопротеин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 хорионический гонадотропин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Иммунорадиометрическое определение</w:t>
            </w:r>
            <w:r>
              <w:br/>
            </w:r>
            <w:r>
              <w:rPr>
                <w:b w:val="false"/>
                <w:i w:val="false"/>
                <w:color w:val="000000"/>
                <w:sz w:val="20"/>
              </w:rPr>
              <w:t>
трийодтиронина, тироксина или антител</w:t>
            </w:r>
            <w:r>
              <w:br/>
            </w:r>
            <w:r>
              <w:rPr>
                <w:b w:val="false"/>
                <w:i w:val="false"/>
                <w:color w:val="000000"/>
                <w:sz w:val="20"/>
              </w:rPr>
              <w:t>
к тиреоглобулину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Иммунорадиометрическое определение</w:t>
            </w:r>
            <w:r>
              <w:br/>
            </w:r>
            <w:r>
              <w:rPr>
                <w:b w:val="false"/>
                <w:i w:val="false"/>
                <w:color w:val="000000"/>
                <w:sz w:val="20"/>
              </w:rPr>
              <w:t>
кортизола, эстрадиола, прогестерона</w:t>
            </w:r>
            <w:r>
              <w:br/>
            </w:r>
            <w:r>
              <w:rPr>
                <w:b w:val="false"/>
                <w:i w:val="false"/>
                <w:color w:val="000000"/>
                <w:sz w:val="20"/>
              </w:rPr>
              <w:t>
или тестостерона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 тестостерон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 кортизол</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08.0073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 АКТГ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Иммунорадиометрическое определение</w:t>
            </w:r>
            <w:r>
              <w:br/>
            </w:r>
            <w:r>
              <w:rPr>
                <w:b w:val="false"/>
                <w:i w:val="false"/>
                <w:color w:val="000000"/>
                <w:sz w:val="20"/>
              </w:rPr>
              <w:t>
пролактина, лютеинизирующего гормона</w:t>
            </w:r>
            <w:r>
              <w:br/>
            </w:r>
            <w:r>
              <w:rPr>
                <w:b w:val="false"/>
                <w:i w:val="false"/>
                <w:color w:val="000000"/>
                <w:sz w:val="20"/>
              </w:rPr>
              <w:t>
или фолликулостимулирующего гормона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 фолликулостимулирующий гормон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08.0082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лютеинизирующий гормон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08.0083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пролактин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08.0084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прогестерон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08.0085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эстрадиол</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08.0086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дегидроэпиандростерон сульфат</w:t>
            </w:r>
            <w:r>
              <w:br/>
            </w:r>
            <w:r>
              <w:rPr>
                <w:b w:val="false"/>
                <w:i w:val="false"/>
                <w:color w:val="000000"/>
                <w:sz w:val="20"/>
              </w:rPr>
              <w:t>
(ДГЭАС-С)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Иммунорадиометрическое определение</w:t>
            </w:r>
            <w:r>
              <w:br/>
            </w:r>
            <w:r>
              <w:rPr>
                <w:b w:val="false"/>
                <w:i w:val="false"/>
                <w:color w:val="000000"/>
                <w:sz w:val="20"/>
              </w:rPr>
              <w:t>
тиреотропного гормона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Иммунорадиометрическое определение</w:t>
            </w:r>
            <w:r>
              <w:br/>
            </w:r>
            <w:r>
              <w:rPr>
                <w:b w:val="false"/>
                <w:i w:val="false"/>
                <w:color w:val="000000"/>
                <w:sz w:val="20"/>
              </w:rPr>
              <w:t>
инсулина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08.010а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С-пептида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тиреотропин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Трийодтиронин (Т3)</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к тиреоглобулину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к тиреоидной пероксидазе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Свободный трийодтиронин (FT3)</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Свободный трийодтиронин (FT4)</w:t>
            </w:r>
            <w:r>
              <w:br/>
            </w:r>
            <w:r>
              <w:rPr>
                <w:b w:val="false"/>
                <w:i w:val="false"/>
                <w:color w:val="000000"/>
                <w:sz w:val="20"/>
              </w:rPr>
              <w:t>
Monobind</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Тироксин (Т4)</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глобулин связывающий половые</w:t>
            </w:r>
            <w:r>
              <w:br/>
            </w:r>
            <w:r>
              <w:rPr>
                <w:b w:val="false"/>
                <w:i w:val="false"/>
                <w:color w:val="000000"/>
                <w:sz w:val="20"/>
              </w:rPr>
              <w:t>
гормоны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тестостерон свободный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Иммунограмма (Е-розетки и Манчини)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Субпопуляции лимфоцитов % (Е-розетки)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Субпопуляции Т3-лимфоцитов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Субпопуляции Т4-лимфоцитов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Субпопуляции Т8-лимфоцитов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Субпопуляции Т16-лимфоцитов (NK)</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Субпопуляции Т20-лимфоцитов (B)</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Содержание иммуноглобулинов A,M,G -</w:t>
            </w:r>
            <w:r>
              <w:br/>
            </w:r>
            <w:r>
              <w:rPr>
                <w:b w:val="false"/>
                <w:i w:val="false"/>
                <w:color w:val="000000"/>
                <w:sz w:val="20"/>
              </w:rPr>
              <w:t>
ИФА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IgA по Манчини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6,667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IgM по Манчини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6,667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IgG по Манчини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6,667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08.0144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IgА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IgМ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IgЕ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НСТ-тест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Фагоцитоз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a-HAV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a-Hbs</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a-Hbcore-IgM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aHbcore total</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HBeAg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aHCV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aHCV total</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08.024с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Подтверждающий тест на гепатит С</w:t>
            </w:r>
            <w:r>
              <w:br/>
            </w:r>
            <w:r>
              <w:rPr>
                <w:b w:val="false"/>
                <w:i w:val="false"/>
                <w:color w:val="000000"/>
                <w:sz w:val="20"/>
              </w:rPr>
              <w:t>
иммуноблот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HDV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HDV total</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a-HEV</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08.027m</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a-HEV IgM класса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хламиантиген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хламидиоз IgA</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хламидиоз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уреаплазмоз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уреаплазмоз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трихомониаз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герпес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кандидоз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цитомегаловирус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гарднереллез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08.039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микоплазмоз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токсоплазмоз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листериоз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иерсиниоз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демодекоз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Реакция иммобилизации трепонем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Натрийуретический пептид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противосифилитические</w:t>
            </w:r>
            <w:r>
              <w:br/>
            </w:r>
            <w:r>
              <w:rPr>
                <w:b w:val="false"/>
                <w:i w:val="false"/>
                <w:color w:val="000000"/>
                <w:sz w:val="20"/>
              </w:rPr>
              <w:t>
общие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противосифилитические</w:t>
            </w:r>
            <w:r>
              <w:br/>
            </w:r>
            <w:r>
              <w:rPr>
                <w:b w:val="false"/>
                <w:i w:val="false"/>
                <w:color w:val="000000"/>
                <w:sz w:val="20"/>
              </w:rPr>
              <w:t>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08.0472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противосифилитические</w:t>
            </w:r>
            <w:r>
              <w:br/>
            </w:r>
            <w:r>
              <w:rPr>
                <w:b w:val="false"/>
                <w:i w:val="false"/>
                <w:color w:val="000000"/>
                <w:sz w:val="20"/>
              </w:rPr>
              <w:t>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к ДНК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миоглобин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тропонин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антинуклеарные аутоантитела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митохондриальные аутоантитела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аутоантитела к гладкой</w:t>
            </w:r>
            <w:r>
              <w:br/>
            </w:r>
            <w:r>
              <w:rPr>
                <w:b w:val="false"/>
                <w:i w:val="false"/>
                <w:color w:val="000000"/>
                <w:sz w:val="20"/>
              </w:rPr>
              <w:t>
мускулатуре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парат-гормон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адреналин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08.059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норадреналин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альдостерон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соматотропный гормон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Иммунофлюоресцентное определение IgE</w:t>
            </w:r>
            <w:r>
              <w:br/>
            </w:r>
            <w:r>
              <w:rPr>
                <w:b w:val="false"/>
                <w:i w:val="false"/>
                <w:color w:val="000000"/>
                <w:sz w:val="20"/>
              </w:rPr>
              <w:t>
общего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Иммунофлюоресцентное определение IgE</w:t>
            </w:r>
            <w:r>
              <w:br/>
            </w:r>
            <w:r>
              <w:rPr>
                <w:b w:val="false"/>
                <w:i w:val="false"/>
                <w:color w:val="000000"/>
                <w:sz w:val="20"/>
              </w:rPr>
              <w:t>
специфического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раковоэмбриональный антиген СЕА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раковый антиген СА 15-3</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раковый антиген СА 125</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мононуклеоз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краснуха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стрептококк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описторхоз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лямблиоз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08.0673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Эхинококкоз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08.0674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Нейрон специфическая энолаза (NSE)</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08.0675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Короткие цепи коллагена (В-Cross Laps)</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Антинейтрофильные цитоплазматические</w:t>
            </w:r>
            <w:r>
              <w:br/>
            </w:r>
            <w:r>
              <w:rPr>
                <w:b w:val="false"/>
                <w:i w:val="false"/>
                <w:color w:val="000000"/>
                <w:sz w:val="20"/>
              </w:rPr>
              <w:t>
антитела класса IgG (ANCA combi)</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08.069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Антитела к гистонам (Anti Hyston)</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ВИЧ</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HBV-ДНК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HBV-ДНК (колич)</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HCV - РНК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HCV - РНК (генотип)</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HCV - РНК (колич)</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вирусный гепатит 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Трийиодтиронин (Т3) свободный -</w:t>
            </w:r>
            <w:r>
              <w:br/>
            </w:r>
            <w:r>
              <w:rPr>
                <w:b w:val="false"/>
                <w:i w:val="false"/>
                <w:color w:val="000000"/>
                <w:sz w:val="20"/>
              </w:rPr>
              <w:t>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Тироксин свободный -</w:t>
            </w:r>
            <w:r>
              <w:br/>
            </w:r>
            <w:r>
              <w:rPr>
                <w:b w:val="false"/>
                <w:i w:val="false"/>
                <w:color w:val="000000"/>
                <w:sz w:val="20"/>
              </w:rPr>
              <w:t>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Тироксин связывающий глобулин -</w:t>
            </w:r>
            <w:r>
              <w:br/>
            </w:r>
            <w:r>
              <w:rPr>
                <w:b w:val="false"/>
                <w:i w:val="false"/>
                <w:color w:val="000000"/>
                <w:sz w:val="20"/>
              </w:rPr>
              <w:t>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Антиген простаты (PSA)-</w:t>
            </w:r>
            <w:r>
              <w:br/>
            </w:r>
            <w:r>
              <w:rPr>
                <w:b w:val="false"/>
                <w:i w:val="false"/>
                <w:color w:val="000000"/>
                <w:sz w:val="20"/>
              </w:rPr>
              <w:t>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Ренин -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цГМФ -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цАМФ -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Ферритин -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08.079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Инсулиноподобный гормон роста</w:t>
            </w:r>
            <w:r>
              <w:br/>
            </w:r>
            <w:r>
              <w:rPr>
                <w:b w:val="false"/>
                <w:i w:val="false"/>
                <w:color w:val="000000"/>
                <w:sz w:val="20"/>
              </w:rPr>
              <w:t>
(IGF 1) - радиоиммуноопределение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Дегидроэпиандростендинол-сульфат</w:t>
            </w:r>
            <w:r>
              <w:br/>
            </w:r>
            <w:r>
              <w:rPr>
                <w:b w:val="false"/>
                <w:i w:val="false"/>
                <w:color w:val="000000"/>
                <w:sz w:val="20"/>
              </w:rPr>
              <w:t>
(DHEA-sulf)</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Ванилилминдальная кислота (ВМК)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псевдотуберкулез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ПСА простатический антиген общий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ПСА простатический антиген</w:t>
            </w:r>
            <w:r>
              <w:br/>
            </w:r>
            <w:r>
              <w:rPr>
                <w:b w:val="false"/>
                <w:i w:val="false"/>
                <w:color w:val="000000"/>
                <w:sz w:val="20"/>
              </w:rPr>
              <w:t>
свободный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онкомаркер 21-1 (CYFRA)</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Витамин В12</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Фолаты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08.089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Витамин Д3</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Иммунофенотипирование на проточном</w:t>
            </w:r>
            <w:r>
              <w:br/>
            </w:r>
            <w:r>
              <w:rPr>
                <w:b w:val="false"/>
                <w:i w:val="false"/>
                <w:color w:val="000000"/>
                <w:sz w:val="20"/>
              </w:rPr>
              <w:t>
цитофлоуриметре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Гарднереллеоз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Вирус герпеса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Нейсерия гонорея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Микоплазмоз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Трихомониаз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Уреаплазмоз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Хламидиоз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Цитомегаловирус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08.099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Сифилис РИФ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хламидиум трахоматис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трепонема паллидиум в крови;</w:t>
            </w:r>
            <w:r>
              <w:br/>
            </w:r>
            <w:r>
              <w:rPr>
                <w:b w:val="false"/>
                <w:i w:val="false"/>
                <w:color w:val="000000"/>
                <w:sz w:val="20"/>
              </w:rPr>
              <w:t>
в мазке.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микоплазма пневмонии в крови;</w:t>
            </w:r>
            <w:r>
              <w:br/>
            </w:r>
            <w:r>
              <w:rPr>
                <w:b w:val="false"/>
                <w:i w:val="false"/>
                <w:color w:val="000000"/>
                <w:sz w:val="20"/>
              </w:rPr>
              <w:t>
в мокроте.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хеликобактер пилори в кале;</w:t>
            </w:r>
            <w:r>
              <w:br/>
            </w:r>
            <w:r>
              <w:rPr>
                <w:b w:val="false"/>
                <w:i w:val="false"/>
                <w:color w:val="000000"/>
                <w:sz w:val="20"/>
              </w:rPr>
              <w:t>
в биологическом материале.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 папилломы высокого</w:t>
            </w:r>
            <w:r>
              <w:br/>
            </w:r>
            <w:r>
              <w:rPr>
                <w:b w:val="false"/>
                <w:i w:val="false"/>
                <w:color w:val="000000"/>
                <w:sz w:val="20"/>
              </w:rPr>
              <w:t>
канцерогенного риска.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уреаплазма уреалитикум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микоплазма гениталиум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трихомонас вагиналис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гарднерелла вагиналис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кандида альбиканс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токсоплазма гондии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микоплазма хоминис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цитомегаловирус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 простого герпеса 1 и 2</w:t>
            </w:r>
            <w:r>
              <w:br/>
            </w:r>
            <w:r>
              <w:rPr>
                <w:b w:val="false"/>
                <w:i w:val="false"/>
                <w:color w:val="000000"/>
                <w:sz w:val="20"/>
              </w:rPr>
              <w:t>
типов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 герпеса человека 6 типа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 Рубелла (краснуха)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 Эпштейн-Барр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 папилломы человека типа</w:t>
            </w:r>
            <w:r>
              <w:br/>
            </w:r>
            <w:r>
              <w:rPr>
                <w:b w:val="false"/>
                <w:i w:val="false"/>
                <w:color w:val="000000"/>
                <w:sz w:val="20"/>
              </w:rPr>
              <w:t>
16 и 18</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микобактерии туберкулеза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 гепатита A</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вирус гепатита 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на нейсерия гонорея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определение вирусной нагрузки</w:t>
            </w:r>
            <w:r>
              <w:br/>
            </w:r>
            <w:r>
              <w:rPr>
                <w:b w:val="false"/>
                <w:i w:val="false"/>
                <w:color w:val="000000"/>
                <w:sz w:val="20"/>
              </w:rPr>
              <w:t>
гепатита В (ПЦР)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08.127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определение вирусной нагрузки</w:t>
            </w:r>
            <w:r>
              <w:br/>
            </w:r>
            <w:r>
              <w:rPr>
                <w:b w:val="false"/>
                <w:i w:val="false"/>
                <w:color w:val="000000"/>
                <w:sz w:val="20"/>
              </w:rPr>
              <w:t>
гепатита С (ПЦР)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08.200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Заготовка, культивирование и</w:t>
            </w:r>
            <w:r>
              <w:br/>
            </w:r>
            <w:r>
              <w:rPr>
                <w:b w:val="false"/>
                <w:i w:val="false"/>
                <w:color w:val="000000"/>
                <w:sz w:val="20"/>
              </w:rPr>
              <w:t>
криоконсервация фетальных клеток</w:t>
            </w:r>
            <w:r>
              <w:br/>
            </w:r>
            <w:r>
              <w:rPr>
                <w:b w:val="false"/>
                <w:i w:val="false"/>
                <w:color w:val="000000"/>
                <w:sz w:val="20"/>
              </w:rPr>
              <w:t>
и медиаторов - 5 доз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08.205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Заготовка, культивирование и</w:t>
            </w:r>
            <w:r>
              <w:br/>
            </w:r>
            <w:r>
              <w:rPr>
                <w:b w:val="false"/>
                <w:i w:val="false"/>
                <w:color w:val="000000"/>
                <w:sz w:val="20"/>
              </w:rPr>
              <w:t>
криоконсервация фетальных клеточных</w:t>
            </w:r>
            <w:r>
              <w:br/>
            </w:r>
            <w:r>
              <w:rPr>
                <w:b w:val="false"/>
                <w:i w:val="false"/>
                <w:color w:val="000000"/>
                <w:sz w:val="20"/>
              </w:rPr>
              <w:t>
медиаторов - 10 доз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08.300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HLA, D &amp; Dr типирование</w:t>
            </w:r>
            <w:r>
              <w:br/>
            </w:r>
            <w:r>
              <w:rPr>
                <w:b w:val="false"/>
                <w:i w:val="false"/>
                <w:color w:val="000000"/>
                <w:sz w:val="20"/>
              </w:rPr>
              <w:t>
(трансплантационная совместимость)</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вирус простого герпеса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к вирусу Эпштейна-Барр</w:t>
            </w:r>
            <w:r>
              <w:br/>
            </w:r>
            <w:r>
              <w:rPr>
                <w:b w:val="false"/>
                <w:i w:val="false"/>
                <w:color w:val="000000"/>
                <w:sz w:val="20"/>
              </w:rPr>
              <w:t>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к вирусу Эпштейна-Барр</w:t>
            </w:r>
            <w:r>
              <w:br/>
            </w:r>
            <w:r>
              <w:rPr>
                <w:b w:val="false"/>
                <w:i w:val="false"/>
                <w:color w:val="000000"/>
                <w:sz w:val="20"/>
              </w:rPr>
              <w:t>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микроальбумин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бета-2-микроглобулин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к хеликобактер пилори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антифосфолипидов скрин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 к экстрагируемым ядерным</w:t>
            </w:r>
            <w:r>
              <w:br/>
            </w:r>
            <w:r>
              <w:rPr>
                <w:b w:val="false"/>
                <w:i w:val="false"/>
                <w:color w:val="000000"/>
                <w:sz w:val="20"/>
              </w:rPr>
              <w:t>
антигенам (ENA)</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антиспермальные антитела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антитела к аскаридам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08.409а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общий иммуноглобулин Е (IgE)</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08.410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ИФА: иммуноглобулин Е (IgE)</w:t>
            </w:r>
            <w:r>
              <w:br/>
            </w:r>
            <w:r>
              <w:rPr>
                <w:b w:val="false"/>
                <w:i w:val="false"/>
                <w:color w:val="000000"/>
                <w:sz w:val="20"/>
              </w:rPr>
              <w:t>
специфический, на различные виды</w:t>
            </w:r>
            <w:r>
              <w:br/>
            </w:r>
            <w:r>
              <w:rPr>
                <w:b w:val="false"/>
                <w:i w:val="false"/>
                <w:color w:val="000000"/>
                <w:sz w:val="20"/>
              </w:rPr>
              <w:t>
аллергенов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дегидроэпиандростерон (ДГЭА)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антитела к тиреоглобулину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тиреоглобулин ТГ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антитела к тиреопироксидазе (ТПО)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антитела к тиреопироксидазе (ТПО)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свободный тироксин Т4</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общий тироксин Т4</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свободный трииодтиронин, Т3</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тестостерон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хорионический гонадотропин (ХГЧ)</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кортизол</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инсулин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прогестерон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эстрадиол</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ФСГ (фолликулостимулирующий гормон)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лютеинизирующий гормон (ЛГ)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пролактин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АКТГ (адренокортикотропный гормон)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паратгормон (паратиреоидный гормон)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С пептид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альфа-фетопротеин (АФП)</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глобулинсвязывающий половой гормон</w:t>
            </w:r>
            <w:r>
              <w:br/>
            </w:r>
            <w:r>
              <w:rPr>
                <w:b w:val="false"/>
                <w:i w:val="false"/>
                <w:color w:val="000000"/>
                <w:sz w:val="20"/>
              </w:rPr>
              <w:t>
(секрестоид гормон)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тропонин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миоглобин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свободный</w:t>
            </w:r>
            <w:r>
              <w:br/>
            </w:r>
            <w:r>
              <w:rPr>
                <w:b w:val="false"/>
                <w:i w:val="false"/>
                <w:color w:val="000000"/>
                <w:sz w:val="20"/>
              </w:rPr>
              <w:t>
простатспецифический антиген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общий</w:t>
            </w:r>
            <w:r>
              <w:br/>
            </w:r>
            <w:r>
              <w:rPr>
                <w:b w:val="false"/>
                <w:i w:val="false"/>
                <w:color w:val="000000"/>
                <w:sz w:val="20"/>
              </w:rPr>
              <w:t>
простатспецифический антиген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СЕА (раково-эмбриональный антиген)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СА-125 (матка, яичники)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СА-15,3 (молочная железа)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СА-72,4 (ЖКТ)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СА-19,9 (поджелудочная железа)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ферритин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витамин В12</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фолат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натрий уретический пептид</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b-КроссЛапс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остеокальцин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HBS-антигена В (гепатит В), HbsAg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антитела к HBS-антигену (гепатит 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08.539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Нве-антиген (гепатит 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антитела к HBе-антигену (геп. 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anti-HBc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суммарные</w:t>
            </w:r>
            <w:r>
              <w:br/>
            </w:r>
            <w:r>
              <w:rPr>
                <w:b w:val="false"/>
                <w:i w:val="false"/>
                <w:color w:val="000000"/>
                <w:sz w:val="20"/>
              </w:rPr>
              <w:t>
антитела к сердцевинному антигену</w:t>
            </w:r>
            <w:r>
              <w:br/>
            </w:r>
            <w:r>
              <w:rPr>
                <w:b w:val="false"/>
                <w:i w:val="false"/>
                <w:color w:val="000000"/>
                <w:sz w:val="20"/>
              </w:rPr>
              <w:t>
вируса гепатита 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антител</w:t>
            </w:r>
            <w:r>
              <w:br/>
            </w:r>
            <w:r>
              <w:rPr>
                <w:b w:val="false"/>
                <w:i w:val="false"/>
                <w:color w:val="000000"/>
                <w:sz w:val="20"/>
              </w:rPr>
              <w:t>
класса М к вирусу гепатита С (A-HCV)</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определение</w:t>
            </w:r>
            <w:r>
              <w:br/>
            </w:r>
            <w:r>
              <w:rPr>
                <w:b w:val="false"/>
                <w:i w:val="false"/>
                <w:color w:val="000000"/>
                <w:sz w:val="20"/>
              </w:rPr>
              <w:t>
антител класса G возбудителю гепатита</w:t>
            </w:r>
            <w:r>
              <w:br/>
            </w:r>
            <w:r>
              <w:rPr>
                <w:b w:val="false"/>
                <w:i w:val="false"/>
                <w:color w:val="000000"/>
                <w:sz w:val="20"/>
              </w:rPr>
              <w:t>
С (A-HCV)</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вируса</w:t>
            </w:r>
            <w:r>
              <w:br/>
            </w:r>
            <w:r>
              <w:rPr>
                <w:b w:val="false"/>
                <w:i w:val="false"/>
                <w:color w:val="000000"/>
                <w:sz w:val="20"/>
              </w:rPr>
              <w:t>
гепатита 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антитела к</w:t>
            </w:r>
            <w:r>
              <w:br/>
            </w:r>
            <w:r>
              <w:rPr>
                <w:b w:val="false"/>
                <w:i w:val="false"/>
                <w:color w:val="000000"/>
                <w:sz w:val="20"/>
              </w:rPr>
              <w:t>
возбудителю коревой краснухи IgM</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 антитела к</w:t>
            </w:r>
            <w:r>
              <w:br/>
            </w:r>
            <w:r>
              <w:rPr>
                <w:b w:val="false"/>
                <w:i w:val="false"/>
                <w:color w:val="000000"/>
                <w:sz w:val="20"/>
              </w:rPr>
              <w:t>
возбудителю коревой краснухи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токсоплазмоз IgG</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08.549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Иммунохемилюминесценция:</w:t>
            </w:r>
            <w:r>
              <w:br/>
            </w:r>
            <w:r>
              <w:rPr>
                <w:b w:val="false"/>
                <w:i w:val="false"/>
                <w:color w:val="000000"/>
                <w:sz w:val="20"/>
              </w:rPr>
              <w:t>
токсоплазмоз IgМ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печени, желчного пузыря,</w:t>
            </w:r>
            <w:r>
              <w:br/>
            </w:r>
            <w:r>
              <w:rPr>
                <w:b w:val="false"/>
                <w:i w:val="false"/>
                <w:color w:val="000000"/>
                <w:sz w:val="20"/>
              </w:rPr>
              <w:t>
поджелудочной железы, селезенки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печени, желчного пузыря,</w:t>
            </w:r>
            <w:r>
              <w:br/>
            </w:r>
            <w:r>
              <w:rPr>
                <w:b w:val="false"/>
                <w:i w:val="false"/>
                <w:color w:val="000000"/>
                <w:sz w:val="20"/>
              </w:rPr>
              <w:t>
поджелудочной железы, селезенки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при гинекологических заболеваниях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при гинекологических заболеваниях</w:t>
            </w:r>
            <w:r>
              <w:br/>
            </w:r>
            <w:r>
              <w:rPr>
                <w:b w:val="false"/>
                <w:i w:val="false"/>
                <w:color w:val="000000"/>
                <w:sz w:val="20"/>
              </w:rPr>
              <w:t>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при беременности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комплексное почек, надпочечников,</w:t>
            </w:r>
            <w:r>
              <w:br/>
            </w:r>
            <w:r>
              <w:rPr>
                <w:b w:val="false"/>
                <w:i w:val="false"/>
                <w:color w:val="000000"/>
                <w:sz w:val="20"/>
              </w:rPr>
              <w:t>
мочевого пузыря с определением</w:t>
            </w:r>
            <w:r>
              <w:br/>
            </w:r>
            <w:r>
              <w:rPr>
                <w:b w:val="false"/>
                <w:i w:val="false"/>
                <w:color w:val="000000"/>
                <w:sz w:val="20"/>
              </w:rPr>
              <w:t>
остаточной мочи, предстательной</w:t>
            </w:r>
            <w:r>
              <w:br/>
            </w:r>
            <w:r>
              <w:rPr>
                <w:b w:val="false"/>
                <w:i w:val="false"/>
                <w:color w:val="000000"/>
                <w:sz w:val="20"/>
              </w:rPr>
              <w:t>
железы, яичек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комплексное почек у детей,</w:t>
            </w:r>
            <w:r>
              <w:br/>
            </w:r>
            <w:r>
              <w:rPr>
                <w:b w:val="false"/>
                <w:i w:val="false"/>
                <w:color w:val="000000"/>
                <w:sz w:val="20"/>
              </w:rPr>
              <w:t>
надпочечников, мочевого пузыря с</w:t>
            </w:r>
            <w:r>
              <w:br/>
            </w:r>
            <w:r>
              <w:rPr>
                <w:b w:val="false"/>
                <w:i w:val="false"/>
                <w:color w:val="000000"/>
                <w:sz w:val="20"/>
              </w:rPr>
              <w:t>
определением остаточной мочи,</w:t>
            </w:r>
            <w:r>
              <w:br/>
            </w:r>
            <w:r>
              <w:rPr>
                <w:b w:val="false"/>
                <w:i w:val="false"/>
                <w:color w:val="000000"/>
                <w:sz w:val="20"/>
              </w:rPr>
              <w:t>
предстательной железы, яичек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почек и надпочечников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почек и надпочечников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мочевого пузыря с определением</w:t>
            </w:r>
            <w:r>
              <w:br/>
            </w:r>
            <w:r>
              <w:rPr>
                <w:b w:val="false"/>
                <w:i w:val="false"/>
                <w:color w:val="000000"/>
                <w:sz w:val="20"/>
              </w:rPr>
              <w:t>
остаточной мочи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мочевого пузыря с определением</w:t>
            </w:r>
            <w:r>
              <w:br/>
            </w:r>
            <w:r>
              <w:rPr>
                <w:b w:val="false"/>
                <w:i w:val="false"/>
                <w:color w:val="000000"/>
                <w:sz w:val="20"/>
              </w:rPr>
              <w:t>
остаточной мочи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предстательной железы и яичек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почек и надпочечников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головного мозга (нейросонография)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внутренних органов новорожденного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молочной железы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лимфатических узлов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Пункционная биопсия под контролем</w:t>
            </w:r>
            <w:r>
              <w:br/>
            </w:r>
            <w:r>
              <w:rPr>
                <w:b w:val="false"/>
                <w:i w:val="false"/>
                <w:color w:val="000000"/>
                <w:sz w:val="20"/>
              </w:rPr>
              <w:t>
ультразвуковой визуализации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Пункционная биопсия под контролем</w:t>
            </w:r>
            <w:r>
              <w:br/>
            </w:r>
            <w:r>
              <w:rPr>
                <w:b w:val="false"/>
                <w:i w:val="false"/>
                <w:color w:val="000000"/>
                <w:sz w:val="20"/>
              </w:rPr>
              <w:t>
ультразвуковой визуализации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сердца (эхокардиография)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сердца (эхокардиография) с</w:t>
            </w:r>
            <w:r>
              <w:br/>
            </w:r>
            <w:r>
              <w:rPr>
                <w:b w:val="false"/>
                <w:i w:val="false"/>
                <w:color w:val="000000"/>
                <w:sz w:val="20"/>
              </w:rPr>
              <w:t>
применением чрезпищеводного датчика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Ультразвуковая допплерография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Ультразвуковая допплерография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Эхоостеометрия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Эхоостеометрия стоматологическая в</w:t>
            </w:r>
            <w:r>
              <w:br/>
            </w:r>
            <w:r>
              <w:rPr>
                <w:b w:val="false"/>
                <w:i w:val="false"/>
                <w:color w:val="000000"/>
                <w:sz w:val="20"/>
              </w:rPr>
              <w:t>
терапевтических целях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Эхоостеометрия стоматологическая в</w:t>
            </w:r>
            <w:r>
              <w:br/>
            </w:r>
            <w:r>
              <w:rPr>
                <w:b w:val="false"/>
                <w:i w:val="false"/>
                <w:color w:val="000000"/>
                <w:sz w:val="20"/>
              </w:rPr>
              <w:t>
хирургических целях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Эхоофтальмография: Биометрия глаза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Эхоофтальмография: Коронометрия</w:t>
            </w:r>
            <w:r>
              <w:br/>
            </w:r>
            <w:r>
              <w:rPr>
                <w:b w:val="false"/>
                <w:i w:val="false"/>
                <w:color w:val="000000"/>
                <w:sz w:val="20"/>
              </w:rPr>
              <w:t>
от 1 до 15 точек - Динамический</w:t>
            </w:r>
            <w:r>
              <w:br/>
            </w:r>
            <w:r>
              <w:rPr>
                <w:b w:val="false"/>
                <w:i w:val="false"/>
                <w:color w:val="000000"/>
                <w:sz w:val="20"/>
              </w:rPr>
              <w:t>
эхоокулометр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Эхоофтальмография:</w:t>
            </w:r>
            <w:r>
              <w:br/>
            </w:r>
            <w:r>
              <w:rPr>
                <w:b w:val="false"/>
                <w:i w:val="false"/>
                <w:color w:val="000000"/>
                <w:sz w:val="20"/>
              </w:rPr>
              <w:t>
Офтальмосканирование - Аппаратура</w:t>
            </w:r>
            <w:r>
              <w:br/>
            </w:r>
            <w:r>
              <w:rPr>
                <w:b w:val="false"/>
                <w:i w:val="false"/>
                <w:color w:val="000000"/>
                <w:sz w:val="20"/>
              </w:rPr>
              <w:t>
двумерного изображения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09.039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Эхоофтальмография:</w:t>
            </w:r>
            <w:r>
              <w:br/>
            </w:r>
            <w:r>
              <w:rPr>
                <w:b w:val="false"/>
                <w:i w:val="false"/>
                <w:color w:val="000000"/>
                <w:sz w:val="20"/>
              </w:rPr>
              <w:t>
офтальмосканирование иммерсионное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Эхоофтальмография:</w:t>
            </w:r>
            <w:r>
              <w:br/>
            </w:r>
            <w:r>
              <w:rPr>
                <w:b w:val="false"/>
                <w:i w:val="false"/>
                <w:color w:val="000000"/>
                <w:sz w:val="20"/>
              </w:rPr>
              <w:t>
Офтальмосканирование иммерсионное</w:t>
            </w:r>
            <w:r>
              <w:br/>
            </w:r>
            <w:r>
              <w:rPr>
                <w:b w:val="false"/>
                <w:i w:val="false"/>
                <w:color w:val="000000"/>
                <w:sz w:val="20"/>
              </w:rPr>
              <w:t>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 денситометрия кости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Ультразвуковая санация раны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щитовидной железы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суставов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суставов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пищевода, желудка с применением</w:t>
            </w:r>
            <w:r>
              <w:br/>
            </w:r>
            <w:r>
              <w:rPr>
                <w:b w:val="false"/>
                <w:i w:val="false"/>
                <w:color w:val="000000"/>
                <w:sz w:val="20"/>
              </w:rPr>
              <w:t>
чрезпищеводного датчика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Соноэластграфия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Ультразвуковое исследование</w:t>
            </w:r>
            <w:r>
              <w:br/>
            </w:r>
            <w:r>
              <w:rPr>
                <w:b w:val="false"/>
                <w:i w:val="false"/>
                <w:color w:val="000000"/>
                <w:sz w:val="20"/>
              </w:rPr>
              <w:t>
забрюшинного пространства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плевральной полости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предстательной железы</w:t>
            </w:r>
            <w:r>
              <w:br/>
            </w:r>
            <w:r>
              <w:rPr>
                <w:b w:val="false"/>
                <w:i w:val="false"/>
                <w:color w:val="000000"/>
                <w:sz w:val="20"/>
              </w:rPr>
              <w:t>
(трансректально)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мягких тканей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УЗИ слюнных желез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соотношения скорости</w:t>
            </w:r>
            <w:r>
              <w:br/>
            </w:r>
            <w:r>
              <w:rPr>
                <w:b w:val="false"/>
                <w:i w:val="false"/>
                <w:color w:val="000000"/>
                <w:sz w:val="20"/>
              </w:rPr>
              <w:t>
кровотока на аорте и периферических</w:t>
            </w:r>
            <w:r>
              <w:br/>
            </w:r>
            <w:r>
              <w:rPr>
                <w:b w:val="false"/>
                <w:i w:val="false"/>
                <w:color w:val="000000"/>
                <w:sz w:val="20"/>
              </w:rPr>
              <w:t>
артериях прибором для неинвазивного</w:t>
            </w:r>
            <w:r>
              <w:br/>
            </w:r>
            <w:r>
              <w:rPr>
                <w:b w:val="false"/>
                <w:i w:val="false"/>
                <w:color w:val="000000"/>
                <w:sz w:val="20"/>
              </w:rPr>
              <w:t>
определения атеросклероза (40 мин)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Эхоэнцефалоскопия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Дуплексное сканирование сосудов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Чрезпищеводная эхокардиография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09.058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Стресс-эхокардиография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09.100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УЗ абляция опухолей разных локализаций</w:t>
            </w:r>
            <w:r>
              <w:br/>
            </w:r>
            <w:r>
              <w:rPr>
                <w:b w:val="false"/>
                <w:i w:val="false"/>
                <w:color w:val="000000"/>
                <w:sz w:val="20"/>
              </w:rPr>
              <w:t>
(HIFU)</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Трахеобронхоскопия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Эзофагоскопия диагностическая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Эзофагогастроскопия диагностическая</w:t>
            </w:r>
            <w:r>
              <w:br/>
            </w:r>
            <w:r>
              <w:rPr>
                <w:b w:val="false"/>
                <w:i w:val="false"/>
                <w:color w:val="000000"/>
                <w:sz w:val="20"/>
              </w:rPr>
              <w:t>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Эзофагогастродуоденоскопия</w:t>
            </w:r>
            <w:r>
              <w:br/>
            </w:r>
            <w:r>
              <w:rPr>
                <w:b w:val="false"/>
                <w:i w:val="false"/>
                <w:color w:val="000000"/>
                <w:sz w:val="20"/>
              </w:rPr>
              <w:t>
диагностическая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Ректосигмоидколоноскопия</w:t>
            </w:r>
            <w:r>
              <w:br/>
            </w:r>
            <w:r>
              <w:rPr>
                <w:b w:val="false"/>
                <w:i w:val="false"/>
                <w:color w:val="000000"/>
                <w:sz w:val="20"/>
              </w:rPr>
              <w:t>
диагностическая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Ректоскопия диагностическая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Уретероскопия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Уретроскопия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Цистоскопия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Биопсия эндоскопическая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Риноскопия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Гистероскопия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Артроскопия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Артроскопия лечебно-диагностическая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Кольпоскопия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Трахеобронхоскопия лечебно-</w:t>
            </w:r>
            <w:r>
              <w:br/>
            </w:r>
            <w:r>
              <w:rPr>
                <w:b w:val="false"/>
                <w:i w:val="false"/>
                <w:color w:val="000000"/>
                <w:sz w:val="20"/>
              </w:rPr>
              <w:t>
диагностическая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Эзофагоскопия лечебно-диагностическая</w:t>
            </w:r>
            <w:r>
              <w:br/>
            </w:r>
            <w:r>
              <w:rPr>
                <w:b w:val="false"/>
                <w:i w:val="false"/>
                <w:color w:val="000000"/>
                <w:sz w:val="20"/>
              </w:rPr>
              <w:t>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Эзофагоскопия 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Эзофагоскопия лечебно-диагностическая</w:t>
            </w:r>
            <w:r>
              <w:br/>
            </w:r>
            <w:r>
              <w:rPr>
                <w:b w:val="false"/>
                <w:i w:val="false"/>
                <w:color w:val="000000"/>
                <w:sz w:val="20"/>
              </w:rPr>
              <w:t>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Эзофагогастроскопия</w:t>
            </w:r>
            <w:r>
              <w:br/>
            </w:r>
            <w:r>
              <w:rPr>
                <w:b w:val="false"/>
                <w:i w:val="false"/>
                <w:color w:val="000000"/>
                <w:sz w:val="20"/>
              </w:rPr>
              <w:t>
лечебно-диагностическая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Эзофагогастроскопия диагностическая</w:t>
            </w:r>
            <w:r>
              <w:br/>
            </w:r>
            <w:r>
              <w:rPr>
                <w:b w:val="false"/>
                <w:i w:val="false"/>
                <w:color w:val="000000"/>
                <w:sz w:val="20"/>
              </w:rPr>
              <w:t>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Эзофагогастроскопия</w:t>
            </w:r>
            <w:r>
              <w:br/>
            </w:r>
            <w:r>
              <w:rPr>
                <w:b w:val="false"/>
                <w:i w:val="false"/>
                <w:color w:val="000000"/>
                <w:sz w:val="20"/>
              </w:rPr>
              <w:t>
лечебно-диагностическая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Эзофагогастродуоденоскопия</w:t>
            </w:r>
            <w:r>
              <w:br/>
            </w:r>
            <w:r>
              <w:rPr>
                <w:b w:val="false"/>
                <w:i w:val="false"/>
                <w:color w:val="000000"/>
                <w:sz w:val="20"/>
              </w:rPr>
              <w:t>
лечебно-диагностическая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Эзофагогастродуоденоскопия</w:t>
            </w:r>
            <w:r>
              <w:br/>
            </w:r>
            <w:r>
              <w:rPr>
                <w:b w:val="false"/>
                <w:i w:val="false"/>
                <w:color w:val="000000"/>
                <w:sz w:val="20"/>
              </w:rPr>
              <w:t>
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Эзофагогастродуоденоскопия</w:t>
            </w:r>
            <w:r>
              <w:br/>
            </w:r>
            <w:r>
              <w:rPr>
                <w:b w:val="false"/>
                <w:i w:val="false"/>
                <w:color w:val="000000"/>
                <w:sz w:val="20"/>
              </w:rPr>
              <w:t>
лечебно-диагностическая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Фистулохоледохоскопия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Фистулохоледохоскопия диагностическая</w:t>
            </w:r>
            <w:r>
              <w:br/>
            </w:r>
            <w:r>
              <w:rPr>
                <w:b w:val="false"/>
                <w:i w:val="false"/>
                <w:color w:val="000000"/>
                <w:sz w:val="20"/>
              </w:rPr>
              <w:t>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Ректоскопия 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Ректоскопия лечебно-диагностическая</w:t>
            </w:r>
            <w:r>
              <w:br/>
            </w:r>
            <w:r>
              <w:rPr>
                <w:b w:val="false"/>
                <w:i w:val="false"/>
                <w:color w:val="000000"/>
                <w:sz w:val="20"/>
              </w:rPr>
              <w:t>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Ректоскопия лечебно-диагностическая</w:t>
            </w:r>
            <w:r>
              <w:br/>
            </w:r>
            <w:r>
              <w:rPr>
                <w:b w:val="false"/>
                <w:i w:val="false"/>
                <w:color w:val="000000"/>
                <w:sz w:val="20"/>
              </w:rPr>
              <w:t>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Ректосигмоидоскопия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Ректосигмоидоскопия лечебно-</w:t>
            </w:r>
            <w:r>
              <w:br/>
            </w:r>
            <w:r>
              <w:rPr>
                <w:b w:val="false"/>
                <w:i w:val="false"/>
                <w:color w:val="000000"/>
                <w:sz w:val="20"/>
              </w:rPr>
              <w:t>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Ректосигмоидоколоскопия</w:t>
            </w:r>
            <w:r>
              <w:br/>
            </w:r>
            <w:r>
              <w:rPr>
                <w:b w:val="false"/>
                <w:i w:val="false"/>
                <w:color w:val="000000"/>
                <w:sz w:val="20"/>
              </w:rPr>
              <w:t>
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Ректосигмоидоколоскопия лечебно-</w:t>
            </w:r>
            <w:r>
              <w:br/>
            </w:r>
            <w:r>
              <w:rPr>
                <w:b w:val="false"/>
                <w:i w:val="false"/>
                <w:color w:val="000000"/>
                <w:sz w:val="20"/>
              </w:rPr>
              <w:t>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Ректосигмоидоколоскопия лечебно-</w:t>
            </w:r>
            <w:r>
              <w:br/>
            </w:r>
            <w:r>
              <w:rPr>
                <w:b w:val="false"/>
                <w:i w:val="false"/>
                <w:color w:val="000000"/>
                <w:sz w:val="20"/>
              </w:rPr>
              <w:t>
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Эпифаринго-ларингоскопия</w:t>
            </w:r>
            <w:r>
              <w:br/>
            </w:r>
            <w:r>
              <w:rPr>
                <w:b w:val="false"/>
                <w:i w:val="false"/>
                <w:color w:val="000000"/>
                <w:sz w:val="20"/>
              </w:rPr>
              <w:t>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Эпифаринго-ларингоскопия</w:t>
            </w:r>
            <w:r>
              <w:br/>
            </w:r>
            <w:r>
              <w:rPr>
                <w:b w:val="false"/>
                <w:i w:val="false"/>
                <w:color w:val="000000"/>
                <w:sz w:val="20"/>
              </w:rPr>
              <w:t>
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Эпифаринго-ларингоскопия</w:t>
            </w:r>
            <w:r>
              <w:br/>
            </w:r>
            <w:r>
              <w:rPr>
                <w:b w:val="false"/>
                <w:i w:val="false"/>
                <w:color w:val="000000"/>
                <w:sz w:val="20"/>
              </w:rPr>
              <w:t>
лечебно-диагностическая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Эпифаринго-ларингоскопия</w:t>
            </w:r>
            <w:r>
              <w:br/>
            </w:r>
            <w:r>
              <w:rPr>
                <w:b w:val="false"/>
                <w:i w:val="false"/>
                <w:color w:val="000000"/>
                <w:sz w:val="20"/>
              </w:rPr>
              <w:t>
лечебно-диагностическая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Торакоскопия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Торакоскопия лечебно-диагностическая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Медиастиноскопия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Медиастиноскопия лечебно-</w:t>
            </w:r>
            <w:r>
              <w:br/>
            </w:r>
            <w:r>
              <w:rPr>
                <w:b w:val="false"/>
                <w:i w:val="false"/>
                <w:color w:val="000000"/>
                <w:sz w:val="20"/>
              </w:rPr>
              <w:t>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Лапароскопия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Лапароскопия лечебно-диагностическая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Фистулоскопия диагностическая взрослым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Фистулоскопия 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Фистулоскопия лечебно-диагностическая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Цистоскопия лечебно-диагностическая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10.064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Артроскопия диагностическая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Артроскопия лечебно-диагностическая</w:t>
            </w:r>
            <w:r>
              <w:br/>
            </w:r>
            <w:r>
              <w:rPr>
                <w:b w:val="false"/>
                <w:i w:val="false"/>
                <w:color w:val="000000"/>
                <w:sz w:val="20"/>
              </w:rPr>
              <w:t>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10.066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Артериоскопия диагностическая</w:t>
            </w:r>
            <w:r>
              <w:br/>
            </w:r>
            <w:r>
              <w:rPr>
                <w:b w:val="false"/>
                <w:i w:val="false"/>
                <w:color w:val="000000"/>
                <w:sz w:val="20"/>
              </w:rPr>
              <w:t>
(взрослым и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Артериоскопия лечебно-диагностическая</w:t>
            </w:r>
            <w:r>
              <w:br/>
            </w:r>
            <w:r>
              <w:rPr>
                <w:b w:val="false"/>
                <w:i w:val="false"/>
                <w:color w:val="000000"/>
                <w:sz w:val="20"/>
              </w:rPr>
              <w:t>
(взрослым и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Эндоскопическая операция:</w:t>
            </w:r>
            <w:r>
              <w:br/>
            </w:r>
            <w:r>
              <w:rPr>
                <w:b w:val="false"/>
                <w:i w:val="false"/>
                <w:color w:val="000000"/>
                <w:sz w:val="20"/>
              </w:rPr>
              <w:t>
Гемиколэктомия, резекция желудка,</w:t>
            </w:r>
            <w:r>
              <w:br/>
            </w:r>
            <w:r>
              <w:rPr>
                <w:b w:val="false"/>
                <w:i w:val="false"/>
                <w:color w:val="000000"/>
                <w:sz w:val="20"/>
              </w:rPr>
              <w:t>
гастроэктомия (взрослым и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10.069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Эндоскопическая операция на органах</w:t>
            </w:r>
            <w:r>
              <w:br/>
            </w:r>
            <w:r>
              <w:rPr>
                <w:b w:val="false"/>
                <w:i w:val="false"/>
                <w:color w:val="000000"/>
                <w:sz w:val="20"/>
              </w:rPr>
              <w:t>
брюшной полости (исключая</w:t>
            </w:r>
            <w:r>
              <w:br/>
            </w:r>
            <w:r>
              <w:rPr>
                <w:b w:val="false"/>
                <w:i w:val="false"/>
                <w:color w:val="000000"/>
                <w:sz w:val="20"/>
              </w:rPr>
              <w:t>
гемиколэктомию, резекцию желудка,</w:t>
            </w:r>
            <w:r>
              <w:br/>
            </w:r>
            <w:r>
              <w:rPr>
                <w:b w:val="false"/>
                <w:i w:val="false"/>
                <w:color w:val="000000"/>
                <w:sz w:val="20"/>
              </w:rPr>
              <w:t>
гастроэктомию)</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10.070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Эндоскопическая операция органах</w:t>
            </w:r>
            <w:r>
              <w:br/>
            </w:r>
            <w:r>
              <w:rPr>
                <w:b w:val="false"/>
                <w:i w:val="false"/>
                <w:color w:val="000000"/>
                <w:sz w:val="20"/>
              </w:rPr>
              <w:t>
грудной полости (взрослым и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Эндоскопическая операция на органах</w:t>
            </w:r>
            <w:r>
              <w:br/>
            </w:r>
            <w:r>
              <w:rPr>
                <w:b w:val="false"/>
                <w:i w:val="false"/>
                <w:color w:val="000000"/>
                <w:sz w:val="20"/>
              </w:rPr>
              <w:t>
малого таза (взрослым и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Эндоскопическая операция на органах</w:t>
            </w:r>
            <w:r>
              <w:br/>
            </w:r>
            <w:r>
              <w:rPr>
                <w:b w:val="false"/>
                <w:i w:val="false"/>
                <w:color w:val="000000"/>
                <w:sz w:val="20"/>
              </w:rPr>
              <w:t>
забрюшинного пространства (взрослым</w:t>
            </w:r>
            <w:r>
              <w:br/>
            </w:r>
            <w:r>
              <w:rPr>
                <w:b w:val="false"/>
                <w:i w:val="false"/>
                <w:color w:val="000000"/>
                <w:sz w:val="20"/>
              </w:rPr>
              <w:t>
и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10.073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Эндоскопическая операция на органах</w:t>
            </w:r>
            <w:r>
              <w:br/>
            </w:r>
            <w:r>
              <w:rPr>
                <w:b w:val="false"/>
                <w:i w:val="false"/>
                <w:color w:val="000000"/>
                <w:sz w:val="20"/>
              </w:rPr>
              <w:t>
средостения (взрослым и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10.074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Эндоскопическая операция на черепе</w:t>
            </w:r>
            <w:r>
              <w:br/>
            </w:r>
            <w:r>
              <w:rPr>
                <w:b w:val="false"/>
                <w:i w:val="false"/>
                <w:color w:val="000000"/>
                <w:sz w:val="20"/>
              </w:rPr>
              <w:t>
(взрослым и детям)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Рентгеноскопия органов грудной клетки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обзорная органов</w:t>
            </w:r>
            <w:r>
              <w:br/>
            </w:r>
            <w:r>
              <w:rPr>
                <w:b w:val="false"/>
                <w:i w:val="false"/>
                <w:color w:val="000000"/>
                <w:sz w:val="20"/>
              </w:rPr>
              <w:t>
грудной клетки (одна проекция)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органов грудной клетки</w:t>
            </w:r>
            <w:r>
              <w:br/>
            </w:r>
            <w:r>
              <w:rPr>
                <w:b w:val="false"/>
                <w:i w:val="false"/>
                <w:color w:val="000000"/>
                <w:sz w:val="20"/>
              </w:rPr>
              <w:t>
в двух проекциях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Рентгеноскопия и рентгенография сердца</w:t>
            </w:r>
            <w:r>
              <w:br/>
            </w:r>
            <w:r>
              <w:rPr>
                <w:b w:val="false"/>
                <w:i w:val="false"/>
                <w:color w:val="000000"/>
                <w:sz w:val="20"/>
              </w:rPr>
              <w:t>
с контрастированием пищевода</w:t>
            </w:r>
            <w:r>
              <w:br/>
            </w:r>
            <w:r>
              <w:rPr>
                <w:b w:val="false"/>
                <w:i w:val="false"/>
                <w:color w:val="000000"/>
                <w:sz w:val="20"/>
              </w:rPr>
              <w:t>
(I и II пр.)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Рентгеноскопия и рентгенография</w:t>
            </w:r>
            <w:r>
              <w:br/>
            </w:r>
            <w:r>
              <w:rPr>
                <w:b w:val="false"/>
                <w:i w:val="false"/>
                <w:color w:val="000000"/>
                <w:sz w:val="20"/>
              </w:rPr>
              <w:t>
пищевода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Томография органов грудной клетки</w:t>
            </w:r>
            <w:r>
              <w:br/>
            </w:r>
            <w:r>
              <w:rPr>
                <w:b w:val="false"/>
                <w:i w:val="false"/>
                <w:color w:val="000000"/>
                <w:sz w:val="20"/>
              </w:rPr>
              <w:t>
(одна проекция)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Рентгеноскопия и рентгенография</w:t>
            </w:r>
            <w:r>
              <w:br/>
            </w:r>
            <w:r>
              <w:rPr>
                <w:b w:val="false"/>
                <w:i w:val="false"/>
                <w:color w:val="000000"/>
                <w:sz w:val="20"/>
              </w:rPr>
              <w:t>
обзорная органов брюшной полости</w:t>
            </w:r>
            <w:r>
              <w:br/>
            </w:r>
            <w:r>
              <w:rPr>
                <w:b w:val="false"/>
                <w:i w:val="false"/>
                <w:color w:val="000000"/>
                <w:sz w:val="20"/>
              </w:rPr>
              <w:t>
(одна проекция)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Рентгеноскопия и рентгенография</w:t>
            </w:r>
            <w:r>
              <w:br/>
            </w:r>
            <w:r>
              <w:rPr>
                <w:b w:val="false"/>
                <w:i w:val="false"/>
                <w:color w:val="000000"/>
                <w:sz w:val="20"/>
              </w:rPr>
              <w:t>
желудка с двойным контрастированием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Дуоденография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Рентгеноскопия и рентгенография</w:t>
            </w:r>
            <w:r>
              <w:br/>
            </w:r>
            <w:r>
              <w:rPr>
                <w:b w:val="false"/>
                <w:i w:val="false"/>
                <w:color w:val="000000"/>
                <w:sz w:val="20"/>
              </w:rPr>
              <w:t>
тонкого кишечника (пассаж)</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Ирригоскопия, ирригография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Холецистография пероральная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Холангиохолецистография внутривенная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Интраоперационная холангиография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почек (обзорная)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Урография внутривенная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Ретроградная пиелография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Зонография почек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Пневморан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Пиелоцистография ретроградная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Гистеросальпингография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Ретроградная</w:t>
            </w:r>
            <w:r>
              <w:br/>
            </w:r>
            <w:r>
              <w:rPr>
                <w:b w:val="false"/>
                <w:i w:val="false"/>
                <w:color w:val="000000"/>
                <w:sz w:val="20"/>
              </w:rPr>
              <w:t>
холецистохолангиопанкреатография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Фистулография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Фарингорафия контрастная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Сиалография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костей и суставов в</w:t>
            </w:r>
            <w:r>
              <w:br/>
            </w:r>
            <w:r>
              <w:rPr>
                <w:b w:val="false"/>
                <w:i w:val="false"/>
                <w:color w:val="000000"/>
                <w:sz w:val="20"/>
              </w:rPr>
              <w:t>
прямой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костей и суставов в</w:t>
            </w:r>
            <w:r>
              <w:br/>
            </w:r>
            <w:r>
              <w:rPr>
                <w:b w:val="false"/>
                <w:i w:val="false"/>
                <w:color w:val="000000"/>
                <w:sz w:val="20"/>
              </w:rPr>
              <w:t>
боковой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орбитальной полости с</w:t>
            </w:r>
            <w:r>
              <w:br/>
            </w:r>
            <w:r>
              <w:rPr>
                <w:b w:val="false"/>
                <w:i w:val="false"/>
                <w:color w:val="000000"/>
                <w:sz w:val="20"/>
              </w:rPr>
              <w:t>
протезом Балтина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слезных путей с</w:t>
            </w:r>
            <w:r>
              <w:br/>
            </w:r>
            <w:r>
              <w:rPr>
                <w:b w:val="false"/>
                <w:i w:val="false"/>
                <w:color w:val="000000"/>
                <w:sz w:val="20"/>
              </w:rPr>
              <w:t>
контрастированием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позвоночника в двух</w:t>
            </w:r>
            <w:r>
              <w:br/>
            </w:r>
            <w:r>
              <w:rPr>
                <w:b w:val="false"/>
                <w:i w:val="false"/>
                <w:color w:val="000000"/>
                <w:sz w:val="20"/>
              </w:rPr>
              <w:t>
проекциях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пазух носа с</w:t>
            </w:r>
            <w:r>
              <w:br/>
            </w:r>
            <w:r>
              <w:rPr>
                <w:b w:val="false"/>
                <w:i w:val="false"/>
                <w:color w:val="000000"/>
                <w:sz w:val="20"/>
              </w:rPr>
              <w:t>
контрастированием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пазух носа без</w:t>
            </w:r>
            <w:r>
              <w:br/>
            </w:r>
            <w:r>
              <w:rPr>
                <w:b w:val="false"/>
                <w:i w:val="false"/>
                <w:color w:val="000000"/>
                <w:sz w:val="20"/>
              </w:rPr>
              <w:t>
контрастирования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черепа в 2-проекциях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височных костей по</w:t>
            </w:r>
            <w:r>
              <w:br/>
            </w:r>
            <w:r>
              <w:rPr>
                <w:b w:val="false"/>
                <w:i w:val="false"/>
                <w:color w:val="000000"/>
                <w:sz w:val="20"/>
              </w:rPr>
              <w:t>
Майеру, Стенверсу, Шуллеру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турецкого седла 1</w:t>
            </w:r>
            <w:r>
              <w:br/>
            </w:r>
            <w:r>
              <w:rPr>
                <w:b w:val="false"/>
                <w:i w:val="false"/>
                <w:color w:val="000000"/>
                <w:sz w:val="20"/>
              </w:rPr>
              <w:t>
проекция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Пневмоэнцефалография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Париетография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Рентгенокимография сердца и диафрагмы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Пневмомедиастинография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Пневмоперитонеум,</w:t>
            </w:r>
            <w:r>
              <w:br/>
            </w:r>
            <w:r>
              <w:rPr>
                <w:b w:val="false"/>
                <w:i w:val="false"/>
                <w:color w:val="000000"/>
                <w:sz w:val="20"/>
              </w:rPr>
              <w:t>
пневморетроперитонеум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Рентгеноскопия органов малого таза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Дискография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Контрастная бронхография под местным</w:t>
            </w:r>
            <w:r>
              <w:br/>
            </w:r>
            <w:r>
              <w:rPr>
                <w:b w:val="false"/>
                <w:i w:val="false"/>
                <w:color w:val="000000"/>
                <w:sz w:val="20"/>
              </w:rPr>
              <w:t>
обезболиванием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Флебография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Ангиография (артериография)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Аортография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Ангиография головного мозга</w:t>
            </w:r>
            <w:r>
              <w:br/>
            </w:r>
            <w:r>
              <w:rPr>
                <w:b w:val="false"/>
                <w:i w:val="false"/>
                <w:color w:val="000000"/>
                <w:sz w:val="20"/>
              </w:rPr>
              <w:t>
(2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Высокоселективная ангиография</w:t>
            </w:r>
            <w:r>
              <w:br/>
            </w:r>
            <w:r>
              <w:rPr>
                <w:b w:val="false"/>
                <w:i w:val="false"/>
                <w:color w:val="000000"/>
                <w:sz w:val="20"/>
              </w:rPr>
              <w:t>
головного мозга (2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Ангиопульмонография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Ангиокардиография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Лимфография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Спленопортография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Миелография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Маммография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Дуктография (контрастирование млечных</w:t>
            </w:r>
            <w:r>
              <w:br/>
            </w:r>
            <w:r>
              <w:rPr>
                <w:b w:val="false"/>
                <w:i w:val="false"/>
                <w:color w:val="000000"/>
                <w:sz w:val="20"/>
              </w:rPr>
              <w:t>
протоков)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Флюорография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11.054а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Флюорография цифровая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зуба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Рентгеноскопический контроль при</w:t>
            </w:r>
            <w:r>
              <w:br/>
            </w:r>
            <w:r>
              <w:rPr>
                <w:b w:val="false"/>
                <w:i w:val="false"/>
                <w:color w:val="000000"/>
                <w:sz w:val="20"/>
              </w:rPr>
              <w:t>
трансбронхиальной биопсии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Рентгеноскопический контроль репозиции</w:t>
            </w:r>
            <w:r>
              <w:br/>
            </w:r>
            <w:r>
              <w:rPr>
                <w:b w:val="false"/>
                <w:i w:val="false"/>
                <w:color w:val="000000"/>
                <w:sz w:val="20"/>
              </w:rPr>
              <w:t>
и фиксации костных отломков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Денситометрия кости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Кавернозография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тазобедренного сустава</w:t>
            </w:r>
            <w:r>
              <w:br/>
            </w:r>
            <w:r>
              <w:rPr>
                <w:b w:val="false"/>
                <w:i w:val="false"/>
                <w:color w:val="000000"/>
                <w:sz w:val="20"/>
              </w:rPr>
              <w:t>
(1 проекция)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конечностей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стоп</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шейных позвонков в 1</w:t>
            </w:r>
            <w:r>
              <w:br/>
            </w:r>
            <w:r>
              <w:rPr>
                <w:b w:val="false"/>
                <w:i w:val="false"/>
                <w:color w:val="000000"/>
                <w:sz w:val="20"/>
              </w:rPr>
              <w:t>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грудных позвонков в 1</w:t>
            </w:r>
            <w:r>
              <w:br/>
            </w:r>
            <w:r>
              <w:rPr>
                <w:b w:val="false"/>
                <w:i w:val="false"/>
                <w:color w:val="000000"/>
                <w:sz w:val="20"/>
              </w:rPr>
              <w:t>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поясничных позвонков</w:t>
            </w:r>
            <w:r>
              <w:br/>
            </w:r>
            <w:r>
              <w:rPr>
                <w:b w:val="false"/>
                <w:i w:val="false"/>
                <w:color w:val="000000"/>
                <w:sz w:val="20"/>
              </w:rPr>
              <w:t>
в 1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крестцовых, копчиковых</w:t>
            </w:r>
            <w:r>
              <w:br/>
            </w:r>
            <w:r>
              <w:rPr>
                <w:b w:val="false"/>
                <w:i w:val="false"/>
                <w:color w:val="000000"/>
                <w:sz w:val="20"/>
              </w:rPr>
              <w:t>
позвонков в 1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костей носа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нижней челюсти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Рентгенография зубов панорамная</w:t>
            </w:r>
            <w:r>
              <w:br/>
            </w:r>
            <w:r>
              <w:rPr>
                <w:b w:val="false"/>
                <w:i w:val="false"/>
                <w:color w:val="000000"/>
                <w:sz w:val="20"/>
              </w:rPr>
              <w:t>
(ортопантография)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Периферическая баллонная ангиопластика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Ангиопластика со стентированием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Рентгеноэндоваскулярная эмболизация</w:t>
            </w:r>
            <w:r>
              <w:br/>
            </w:r>
            <w:r>
              <w:rPr>
                <w:b w:val="false"/>
                <w:i w:val="false"/>
                <w:color w:val="000000"/>
                <w:sz w:val="20"/>
              </w:rPr>
              <w:t>
(+ электрокоагуляция)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Регионарный селективный тромболизис</w:t>
            </w:r>
            <w:r>
              <w:br/>
            </w:r>
            <w:r>
              <w:rPr>
                <w:b w:val="false"/>
                <w:i w:val="false"/>
                <w:color w:val="000000"/>
                <w:sz w:val="20"/>
              </w:rPr>
              <w:t>
(или длительная инфузия)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Диагностические и лечебные пункции под</w:t>
            </w:r>
            <w:r>
              <w:br/>
            </w:r>
            <w:r>
              <w:rPr>
                <w:b w:val="false"/>
                <w:i w:val="false"/>
                <w:color w:val="000000"/>
                <w:sz w:val="20"/>
              </w:rPr>
              <w:t>
контролем компьютерной томографии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Коронарография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Рентгеноэндоваскулярная склеротерапия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Чрезпеченочная антеградная</w:t>
            </w:r>
            <w:r>
              <w:br/>
            </w:r>
            <w:r>
              <w:rPr>
                <w:b w:val="false"/>
                <w:i w:val="false"/>
                <w:color w:val="000000"/>
                <w:sz w:val="20"/>
              </w:rPr>
              <w:t>
холецистохолангиография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Селективная почечная флебография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Непрямая возвратная спленография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11.090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Ретроградная артериография конечностей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Компьютерная томография 1 области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11.100а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Компьютерная томография 1 области с</w:t>
            </w:r>
            <w:r>
              <w:br/>
            </w:r>
            <w:r>
              <w:rPr>
                <w:b w:val="false"/>
                <w:i w:val="false"/>
                <w:color w:val="000000"/>
                <w:sz w:val="20"/>
              </w:rPr>
              <w:t>
контрастированием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Магниторезонансная томография 1</w:t>
            </w:r>
            <w:r>
              <w:br/>
            </w:r>
            <w:r>
              <w:rPr>
                <w:b w:val="false"/>
                <w:i w:val="false"/>
                <w:color w:val="000000"/>
                <w:sz w:val="20"/>
              </w:rPr>
              <w:t>
области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11.101а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Магниторезонансная томография 1</w:t>
            </w:r>
            <w:r>
              <w:br/>
            </w:r>
            <w:r>
              <w:rPr>
                <w:b w:val="false"/>
                <w:i w:val="false"/>
                <w:color w:val="000000"/>
                <w:sz w:val="20"/>
              </w:rPr>
              <w:t>
области с контрастированием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Дистанционная лучевая 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Дистанционная лучевая терапия, РОД Гр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Внутриполостная гамматерапия (при раке</w:t>
            </w:r>
            <w:r>
              <w:br/>
            </w:r>
            <w:r>
              <w:rPr>
                <w:b w:val="false"/>
                <w:i w:val="false"/>
                <w:color w:val="000000"/>
                <w:sz w:val="20"/>
              </w:rPr>
              <w:t>
шейки матки и прямой кишки), РОД 5Гр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индивидуальной</w:t>
            </w:r>
            <w:r>
              <w:br/>
            </w:r>
            <w:r>
              <w:rPr>
                <w:b w:val="false"/>
                <w:i w:val="false"/>
                <w:color w:val="000000"/>
                <w:sz w:val="20"/>
              </w:rPr>
              <w:t>
фиксирующей маски для радиотерапии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Подбор индивидуального режима</w:t>
            </w:r>
            <w:r>
              <w:br/>
            </w:r>
            <w:r>
              <w:rPr>
                <w:b w:val="false"/>
                <w:i w:val="false"/>
                <w:color w:val="000000"/>
                <w:sz w:val="20"/>
              </w:rPr>
              <w:t>
радиотерапии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Индивидуальное дозиметрическое</w:t>
            </w:r>
            <w:r>
              <w:br/>
            </w:r>
            <w:r>
              <w:rPr>
                <w:b w:val="false"/>
                <w:i w:val="false"/>
                <w:color w:val="000000"/>
                <w:sz w:val="20"/>
              </w:rPr>
              <w:t>
планирование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Предлучевая топометрическая</w:t>
            </w:r>
            <w:r>
              <w:br/>
            </w:r>
            <w:r>
              <w:rPr>
                <w:b w:val="false"/>
                <w:i w:val="false"/>
                <w:color w:val="000000"/>
                <w:sz w:val="20"/>
              </w:rPr>
              <w:t>
подготовка - центрация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излучения человека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Сцинтиграфия статическая перфузионная</w:t>
            </w:r>
            <w:r>
              <w:br/>
            </w:r>
            <w:r>
              <w:rPr>
                <w:b w:val="false"/>
                <w:i w:val="false"/>
                <w:color w:val="000000"/>
                <w:sz w:val="20"/>
              </w:rPr>
              <w:t>
легких (4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Сцинтиграфия статическая головного</w:t>
            </w:r>
            <w:r>
              <w:br/>
            </w:r>
            <w:r>
              <w:rPr>
                <w:b w:val="false"/>
                <w:i w:val="false"/>
                <w:color w:val="000000"/>
                <w:sz w:val="20"/>
              </w:rPr>
              <w:t>
мозга (4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Сцинтиграфия статическая печени</w:t>
            </w:r>
            <w:r>
              <w:br/>
            </w:r>
            <w:r>
              <w:rPr>
                <w:b w:val="false"/>
                <w:i w:val="false"/>
                <w:color w:val="000000"/>
                <w:sz w:val="20"/>
              </w:rPr>
              <w:t>
(3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Сцинтиграфия статическая почек</w:t>
            </w:r>
            <w:r>
              <w:br/>
            </w:r>
            <w:r>
              <w:rPr>
                <w:b w:val="false"/>
                <w:i w:val="false"/>
                <w:color w:val="000000"/>
                <w:sz w:val="20"/>
              </w:rPr>
              <w:t>
(3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сцинтиграфия статическая</w:t>
            </w:r>
            <w:r>
              <w:br/>
            </w:r>
            <w:r>
              <w:rPr>
                <w:b w:val="false"/>
                <w:i w:val="false"/>
                <w:color w:val="000000"/>
                <w:sz w:val="20"/>
              </w:rPr>
              <w:t>
миокарда (3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сцинтиграфия статическая</w:t>
            </w:r>
            <w:r>
              <w:br/>
            </w:r>
            <w:r>
              <w:rPr>
                <w:b w:val="false"/>
                <w:i w:val="false"/>
                <w:color w:val="000000"/>
                <w:sz w:val="20"/>
              </w:rPr>
              <w:t>
скелета (1 проекция)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сцинтиграфия статическая</w:t>
            </w:r>
            <w:r>
              <w:br/>
            </w:r>
            <w:r>
              <w:rPr>
                <w:b w:val="false"/>
                <w:i w:val="false"/>
                <w:color w:val="000000"/>
                <w:sz w:val="20"/>
              </w:rPr>
              <w:t>
скелета - каждая последующая проекция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сканирование легких</w:t>
            </w:r>
            <w:r>
              <w:br/>
            </w:r>
            <w:r>
              <w:rPr>
                <w:b w:val="false"/>
                <w:i w:val="false"/>
                <w:color w:val="000000"/>
                <w:sz w:val="20"/>
              </w:rPr>
              <w:t>
(2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сканирование печени</w:t>
            </w:r>
            <w:r>
              <w:br/>
            </w:r>
            <w:r>
              <w:rPr>
                <w:b w:val="false"/>
                <w:i w:val="false"/>
                <w:color w:val="000000"/>
                <w:sz w:val="20"/>
              </w:rPr>
              <w:t>
(2 проекции)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сканирование почек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сканирование щитовидной</w:t>
            </w:r>
            <w:r>
              <w:br/>
            </w:r>
            <w:r>
              <w:rPr>
                <w:b w:val="false"/>
                <w:i w:val="false"/>
                <w:color w:val="000000"/>
                <w:sz w:val="20"/>
              </w:rPr>
              <w:t>
железы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сцинтиграфия динамическая</w:t>
            </w:r>
            <w:r>
              <w:br/>
            </w:r>
            <w:r>
              <w:rPr>
                <w:b w:val="false"/>
                <w:i w:val="false"/>
                <w:color w:val="000000"/>
                <w:sz w:val="20"/>
              </w:rPr>
              <w:t>
гепато-билиарной системы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сцинтиграфия динамическая</w:t>
            </w:r>
            <w:r>
              <w:br/>
            </w:r>
            <w:r>
              <w:rPr>
                <w:b w:val="false"/>
                <w:i w:val="false"/>
                <w:color w:val="000000"/>
                <w:sz w:val="20"/>
              </w:rPr>
              <w:t>
почек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сцинтиграфия динамическая</w:t>
            </w:r>
            <w:r>
              <w:br/>
            </w:r>
            <w:r>
              <w:rPr>
                <w:b w:val="false"/>
                <w:i w:val="false"/>
                <w:color w:val="000000"/>
                <w:sz w:val="20"/>
              </w:rPr>
              <w:t>
сердца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сцинтиграфия динамическая</w:t>
            </w:r>
            <w:r>
              <w:br/>
            </w:r>
            <w:r>
              <w:rPr>
                <w:b w:val="false"/>
                <w:i w:val="false"/>
                <w:color w:val="000000"/>
                <w:sz w:val="20"/>
              </w:rPr>
              <w:t>
моторно-эвакуаторной функции желудка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Однофотонная эмиссионная компьютерная</w:t>
            </w:r>
            <w:r>
              <w:br/>
            </w:r>
            <w:r>
              <w:rPr>
                <w:b w:val="false"/>
                <w:i w:val="false"/>
                <w:color w:val="000000"/>
                <w:sz w:val="20"/>
              </w:rPr>
              <w:t>
томография сцинтиграфия динамическая</w:t>
            </w:r>
            <w:r>
              <w:br/>
            </w:r>
            <w:r>
              <w:rPr>
                <w:b w:val="false"/>
                <w:i w:val="false"/>
                <w:color w:val="000000"/>
                <w:sz w:val="20"/>
              </w:rPr>
              <w:t>
мозгового кровотока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Радиографические исследования легких</w:t>
            </w:r>
            <w:r>
              <w:br/>
            </w:r>
            <w:r>
              <w:rPr>
                <w:b w:val="false"/>
                <w:i w:val="false"/>
                <w:color w:val="000000"/>
                <w:sz w:val="20"/>
              </w:rPr>
              <w:t>
(вентиляция, кровоток)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Радиографические исследования печени,</w:t>
            </w:r>
            <w:r>
              <w:br/>
            </w:r>
            <w:r>
              <w:rPr>
                <w:b w:val="false"/>
                <w:i w:val="false"/>
                <w:color w:val="000000"/>
                <w:sz w:val="20"/>
              </w:rPr>
              <w:t>
гепато-билиарной системы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Радиографические исследования почек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Радиографические исследования сердца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Радиографические исследования</w:t>
            </w:r>
            <w:r>
              <w:br/>
            </w:r>
            <w:r>
              <w:rPr>
                <w:b w:val="false"/>
                <w:i w:val="false"/>
                <w:color w:val="000000"/>
                <w:sz w:val="20"/>
              </w:rPr>
              <w:t>
моторно-эвакуаторной функции желудка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Радиографические исследования мозга</w:t>
            </w:r>
            <w:r>
              <w:br/>
            </w:r>
            <w:r>
              <w:rPr>
                <w:b w:val="false"/>
                <w:i w:val="false"/>
                <w:color w:val="000000"/>
                <w:sz w:val="20"/>
              </w:rPr>
              <w:t>
(кровоснабжения головного мозга)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Радиометрические исследования функции</w:t>
            </w:r>
            <w:r>
              <w:br/>
            </w:r>
            <w:r>
              <w:rPr>
                <w:b w:val="false"/>
                <w:i w:val="false"/>
                <w:color w:val="000000"/>
                <w:sz w:val="20"/>
              </w:rPr>
              <w:t>
щитовидной железы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Радиометрические исследования объема</w:t>
            </w:r>
            <w:r>
              <w:br/>
            </w:r>
            <w:r>
              <w:rPr>
                <w:b w:val="false"/>
                <w:i w:val="false"/>
                <w:color w:val="000000"/>
                <w:sz w:val="20"/>
              </w:rPr>
              <w:t>
циркулирующей крови и других</w:t>
            </w:r>
            <w:r>
              <w:br/>
            </w:r>
            <w:r>
              <w:rPr>
                <w:b w:val="false"/>
                <w:i w:val="false"/>
                <w:color w:val="000000"/>
                <w:sz w:val="20"/>
              </w:rPr>
              <w:t>
биологических субстратов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Фосфорная диагностика органов и тканей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Сцинтиграфия скелета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Сцинтиграфия резерв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Позитронно-эмиссионная томография</w:t>
            </w:r>
            <w:r>
              <w:br/>
            </w:r>
            <w:r>
              <w:rPr>
                <w:b w:val="false"/>
                <w:i w:val="false"/>
                <w:color w:val="000000"/>
                <w:sz w:val="20"/>
              </w:rPr>
              <w:t>
одной анатомической зоны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Позитронно-эмиссионная томография</w:t>
            </w:r>
            <w:r>
              <w:br/>
            </w:r>
            <w:r>
              <w:rPr>
                <w:b w:val="false"/>
                <w:i w:val="false"/>
                <w:color w:val="000000"/>
                <w:sz w:val="20"/>
              </w:rPr>
              <w:t>
всего тела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Позитронно-эмиссионная томография</w:t>
            </w:r>
            <w:r>
              <w:br/>
            </w:r>
            <w:r>
              <w:rPr>
                <w:b w:val="false"/>
                <w:i w:val="false"/>
                <w:color w:val="000000"/>
                <w:sz w:val="20"/>
              </w:rPr>
              <w:t>
с компьютерной томографией одной</w:t>
            </w:r>
            <w:r>
              <w:br/>
            </w:r>
            <w:r>
              <w:rPr>
                <w:b w:val="false"/>
                <w:i w:val="false"/>
                <w:color w:val="000000"/>
                <w:sz w:val="20"/>
              </w:rPr>
              <w:t>
анатомической зоны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Позитронно-эмиссионная томография с</w:t>
            </w:r>
            <w:r>
              <w:br/>
            </w:r>
            <w:r>
              <w:rPr>
                <w:b w:val="false"/>
                <w:i w:val="false"/>
                <w:color w:val="000000"/>
                <w:sz w:val="20"/>
              </w:rPr>
              <w:t>
компьютерной томографией всего тела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функций внешнего дыхания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Велоэргометрия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на дому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ФКГ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Электроэнцефалография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Реовазография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Реоэнцефалография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ЭКГ-функциональная проба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Кардиотокография плода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Кардиоинтервалография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Чрезпищеводное электрофизиологическое</w:t>
            </w:r>
            <w:r>
              <w:br/>
            </w:r>
            <w:r>
              <w:rPr>
                <w:b w:val="false"/>
                <w:i w:val="false"/>
                <w:color w:val="000000"/>
                <w:sz w:val="20"/>
              </w:rPr>
              <w:t>
исследование сердца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Суточное мониторирование по Холтеру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Суточное мониторирование артериального</w:t>
            </w:r>
            <w:r>
              <w:br/>
            </w:r>
            <w:r>
              <w:rPr>
                <w:b w:val="false"/>
                <w:i w:val="false"/>
                <w:color w:val="000000"/>
                <w:sz w:val="20"/>
              </w:rPr>
              <w:t>
давления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Паллестезиометрия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Электромиография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Электронейромиография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Капнография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Диффузионная способность легких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Газовый состав крови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Внутрисердечное электрофизиологическое</w:t>
            </w:r>
            <w:r>
              <w:br/>
            </w:r>
            <w:r>
              <w:rPr>
                <w:b w:val="false"/>
                <w:i w:val="false"/>
                <w:color w:val="000000"/>
                <w:sz w:val="20"/>
              </w:rPr>
              <w:t>
исследование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Трансвенозная катетерная</w:t>
            </w:r>
            <w:r>
              <w:br/>
            </w:r>
            <w:r>
              <w:rPr>
                <w:b w:val="false"/>
                <w:i w:val="false"/>
                <w:color w:val="000000"/>
                <w:sz w:val="20"/>
              </w:rPr>
              <w:t>
радиочастотная абляция (подавление)</w:t>
            </w:r>
            <w:r>
              <w:br/>
            </w:r>
            <w:r>
              <w:rPr>
                <w:b w:val="false"/>
                <w:i w:val="false"/>
                <w:color w:val="000000"/>
                <w:sz w:val="20"/>
              </w:rPr>
              <w:t>
патологических проводящих путей сердца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Трансвенозная радиочастотная абляция</w:t>
            </w:r>
            <w:r>
              <w:br/>
            </w:r>
            <w:r>
              <w:rPr>
                <w:b w:val="false"/>
                <w:i w:val="false"/>
                <w:color w:val="000000"/>
                <w:sz w:val="20"/>
              </w:rPr>
              <w:t>
патологических проводящих путей сердца</w:t>
            </w:r>
            <w:r>
              <w:br/>
            </w:r>
            <w:r>
              <w:rPr>
                <w:b w:val="false"/>
                <w:i w:val="false"/>
                <w:color w:val="000000"/>
                <w:sz w:val="20"/>
              </w:rPr>
              <w:t>
с вживлением электрокардиостимулятора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вегетативного статуса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Ретроградная цистометрия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Уродинамическое исследование</w:t>
            </w:r>
            <w:r>
              <w:br/>
            </w:r>
            <w:r>
              <w:rPr>
                <w:b w:val="false"/>
                <w:i w:val="false"/>
                <w:color w:val="000000"/>
                <w:sz w:val="20"/>
              </w:rPr>
              <w:t>
"давление-поток"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Электроодонтометрия. 1 зуб</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Тредмил тест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3 отведения на</w:t>
            </w:r>
            <w:r>
              <w:br/>
            </w:r>
            <w:r>
              <w:rPr>
                <w:b w:val="false"/>
                <w:i w:val="false"/>
                <w:color w:val="000000"/>
                <w:sz w:val="20"/>
              </w:rPr>
              <w:t>
неавтоматизированных приборах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на дому на неавтоматизированных</w:t>
            </w:r>
            <w:r>
              <w:br/>
            </w:r>
            <w:r>
              <w:rPr>
                <w:b w:val="false"/>
                <w:i w:val="false"/>
                <w:color w:val="000000"/>
                <w:sz w:val="20"/>
              </w:rPr>
              <w:t>
приборах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обычная в 12 отведениях на</w:t>
            </w:r>
            <w:r>
              <w:br/>
            </w:r>
            <w:r>
              <w:rPr>
                <w:b w:val="false"/>
                <w:i w:val="false"/>
                <w:color w:val="000000"/>
                <w:sz w:val="20"/>
              </w:rPr>
              <w:t>
неавтоматизированных приборах</w:t>
            </w:r>
            <w:r>
              <w:br/>
            </w:r>
            <w:r>
              <w:rPr>
                <w:b w:val="false"/>
                <w:i w:val="false"/>
                <w:color w:val="000000"/>
                <w:sz w:val="20"/>
              </w:rPr>
              <w:t>
различных марок</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обычная функциональными пробами</w:t>
            </w:r>
            <w:r>
              <w:br/>
            </w:r>
            <w:r>
              <w:rPr>
                <w:b w:val="false"/>
                <w:i w:val="false"/>
                <w:color w:val="000000"/>
                <w:sz w:val="20"/>
              </w:rPr>
              <w:t>
(проба с приемом обзидана (хлорид</w:t>
            </w:r>
            <w:r>
              <w:br/>
            </w:r>
            <w:r>
              <w:rPr>
                <w:b w:val="false"/>
                <w:i w:val="false"/>
                <w:color w:val="000000"/>
                <w:sz w:val="20"/>
              </w:rPr>
              <w:t>
калия, инъекцией атропина)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обычная функциональными пробами</w:t>
            </w:r>
            <w:r>
              <w:br/>
            </w:r>
            <w:r>
              <w:rPr>
                <w:b w:val="false"/>
                <w:i w:val="false"/>
                <w:color w:val="000000"/>
                <w:sz w:val="20"/>
              </w:rPr>
              <w:t>
(ортопроба пребывание исследуемого в</w:t>
            </w:r>
            <w:r>
              <w:br/>
            </w:r>
            <w:r>
              <w:rPr>
                <w:b w:val="false"/>
                <w:i w:val="false"/>
                <w:color w:val="000000"/>
                <w:sz w:val="20"/>
              </w:rPr>
              <w:t>
вертикальном положении в течение 8</w:t>
            </w:r>
            <w:r>
              <w:br/>
            </w:r>
            <w:r>
              <w:rPr>
                <w:b w:val="false"/>
                <w:i w:val="false"/>
                <w:color w:val="000000"/>
                <w:sz w:val="20"/>
              </w:rPr>
              <w:t>
мин)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обычная функциональными пробами</w:t>
            </w:r>
            <w:r>
              <w:br/>
            </w:r>
            <w:r>
              <w:rPr>
                <w:b w:val="false"/>
                <w:i w:val="false"/>
                <w:color w:val="000000"/>
                <w:sz w:val="20"/>
              </w:rPr>
              <w:t>
(бег на месте в течение 2-3 минут)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на автоматизированных приборах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Электрофизиологическое исследование</w:t>
            </w:r>
            <w:r>
              <w:br/>
            </w:r>
            <w:r>
              <w:rPr>
                <w:b w:val="false"/>
                <w:i w:val="false"/>
                <w:color w:val="000000"/>
                <w:sz w:val="20"/>
              </w:rPr>
              <w:t>
сердца по аритмии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Электрофизиологическое исследование</w:t>
            </w:r>
            <w:r>
              <w:br/>
            </w:r>
            <w:r>
              <w:rPr>
                <w:b w:val="false"/>
                <w:i w:val="false"/>
                <w:color w:val="000000"/>
                <w:sz w:val="20"/>
              </w:rPr>
              <w:t>
сердца: ишемический тест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Электрофизиологическое исследование</w:t>
            </w:r>
            <w:r>
              <w:br/>
            </w:r>
            <w:r>
              <w:rPr>
                <w:b w:val="false"/>
                <w:i w:val="false"/>
                <w:color w:val="000000"/>
                <w:sz w:val="20"/>
              </w:rPr>
              <w:t>
сердца: подбор терапии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ЭКГ на автоматизированных аппаратах</w:t>
            </w:r>
            <w:r>
              <w:br/>
            </w:r>
            <w:r>
              <w:rPr>
                <w:b w:val="false"/>
                <w:i w:val="false"/>
                <w:color w:val="000000"/>
                <w:sz w:val="20"/>
              </w:rPr>
              <w:t>
6 канальные - профосмотр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12.245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Реоэнцефалография – 4 исследуемых</w:t>
            </w:r>
            <w:r>
              <w:br/>
            </w:r>
            <w:r>
              <w:rPr>
                <w:b w:val="false"/>
                <w:i w:val="false"/>
                <w:color w:val="000000"/>
                <w:sz w:val="20"/>
              </w:rPr>
              <w:t>
участка с использованием в качестве</w:t>
            </w:r>
            <w:r>
              <w:br/>
            </w:r>
            <w:r>
              <w:rPr>
                <w:b w:val="false"/>
                <w:i w:val="false"/>
                <w:color w:val="000000"/>
                <w:sz w:val="20"/>
              </w:rPr>
              <w:t>
регистратора электроэнцефалографов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12.246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Реоэнцефалография – 4 исследуемых</w:t>
            </w:r>
            <w:r>
              <w:br/>
            </w:r>
            <w:r>
              <w:rPr>
                <w:b w:val="false"/>
                <w:i w:val="false"/>
                <w:color w:val="000000"/>
                <w:sz w:val="20"/>
              </w:rPr>
              <w:t>
участка с использованием в качестве</w:t>
            </w:r>
            <w:r>
              <w:br/>
            </w:r>
            <w:r>
              <w:rPr>
                <w:b w:val="false"/>
                <w:i w:val="false"/>
                <w:color w:val="000000"/>
                <w:sz w:val="20"/>
              </w:rPr>
              <w:t>
регистратора электрокардиографов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12.247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Реоэнцефалография - дополнительное</w:t>
            </w:r>
            <w:r>
              <w:br/>
            </w:r>
            <w:r>
              <w:rPr>
                <w:b w:val="false"/>
                <w:i w:val="false"/>
                <w:color w:val="000000"/>
                <w:sz w:val="20"/>
              </w:rPr>
              <w:t>
исследование с функциональными пробами</w:t>
            </w:r>
            <w:r>
              <w:br/>
            </w:r>
            <w:r>
              <w:rPr>
                <w:b w:val="false"/>
                <w:i w:val="false"/>
                <w:color w:val="000000"/>
                <w:sz w:val="20"/>
              </w:rPr>
              <w:t>
- при поворотах и наклонах головы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12.248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Реоэнцефалография - дополнительное</w:t>
            </w:r>
            <w:r>
              <w:br/>
            </w:r>
            <w:r>
              <w:rPr>
                <w:b w:val="false"/>
                <w:i w:val="false"/>
                <w:color w:val="000000"/>
                <w:sz w:val="20"/>
              </w:rPr>
              <w:t>
исследование с функциональными пробами</w:t>
            </w:r>
            <w:r>
              <w:br/>
            </w:r>
            <w:r>
              <w:rPr>
                <w:b w:val="false"/>
                <w:i w:val="false"/>
                <w:color w:val="000000"/>
                <w:sz w:val="20"/>
              </w:rPr>
              <w:t>
- с приемом нитроглицерина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12.249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Реоэнцефалография - дополнительное</w:t>
            </w:r>
            <w:r>
              <w:br/>
            </w:r>
            <w:r>
              <w:rPr>
                <w:b w:val="false"/>
                <w:i w:val="false"/>
                <w:color w:val="000000"/>
                <w:sz w:val="20"/>
              </w:rPr>
              <w:t>
исследование с функциональными пробами</w:t>
            </w:r>
            <w:r>
              <w:br/>
            </w:r>
            <w:r>
              <w:rPr>
                <w:b w:val="false"/>
                <w:i w:val="false"/>
                <w:color w:val="000000"/>
                <w:sz w:val="20"/>
              </w:rPr>
              <w:t>
- с гипервентиляцией в течение 1</w:t>
            </w:r>
            <w:r>
              <w:br/>
            </w:r>
            <w:r>
              <w:rPr>
                <w:b w:val="false"/>
                <w:i w:val="false"/>
                <w:color w:val="000000"/>
                <w:sz w:val="20"/>
              </w:rPr>
              <w:t>
минуты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Реопародонтография</w:t>
            </w:r>
            <w:r>
              <w:br/>
            </w:r>
            <w:r>
              <w:rPr>
                <w:b w:val="false"/>
                <w:i w:val="false"/>
                <w:color w:val="000000"/>
                <w:sz w:val="20"/>
              </w:rPr>
              <w:t>
неавтоматизированная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Фотоплетизмография в стоматологии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Дополнительное исследование с</w:t>
            </w:r>
            <w:r>
              <w:br/>
            </w:r>
            <w:r>
              <w:rPr>
                <w:b w:val="false"/>
                <w:i w:val="false"/>
                <w:color w:val="000000"/>
                <w:sz w:val="20"/>
              </w:rPr>
              <w:t>
функциональной пробой (никотиновой</w:t>
            </w:r>
            <w:r>
              <w:br/>
            </w:r>
            <w:r>
              <w:rPr>
                <w:b w:val="false"/>
                <w:i w:val="false"/>
                <w:color w:val="000000"/>
                <w:sz w:val="20"/>
              </w:rPr>
              <w:t>
кислотой 0,05 мг)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Реодентография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Дополнительное исследование с</w:t>
            </w:r>
            <w:r>
              <w:br/>
            </w:r>
            <w:r>
              <w:rPr>
                <w:b w:val="false"/>
                <w:i w:val="false"/>
                <w:color w:val="000000"/>
                <w:sz w:val="20"/>
              </w:rPr>
              <w:t>
функциональной пробой (температурной)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Измерение объемов скорости</w:t>
            </w:r>
            <w:r>
              <w:br/>
            </w:r>
            <w:r>
              <w:rPr>
                <w:b w:val="false"/>
                <w:i w:val="false"/>
                <w:color w:val="000000"/>
                <w:sz w:val="20"/>
              </w:rPr>
              <w:t>
регионарного кровотока в хирургической</w:t>
            </w:r>
            <w:r>
              <w:br/>
            </w:r>
            <w:r>
              <w:rPr>
                <w:b w:val="false"/>
                <w:i w:val="false"/>
                <w:color w:val="000000"/>
                <w:sz w:val="20"/>
              </w:rPr>
              <w:t>
стоматологии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12.259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Реоартрография в стоматологии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Дополнительное исследование с</w:t>
            </w:r>
            <w:r>
              <w:br/>
            </w:r>
            <w:r>
              <w:rPr>
                <w:b w:val="false"/>
                <w:i w:val="false"/>
                <w:color w:val="000000"/>
                <w:sz w:val="20"/>
              </w:rPr>
              <w:t>
функциональной пробой (жевательной)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Спирография на неавтоматизированных</w:t>
            </w:r>
            <w:r>
              <w:br/>
            </w:r>
            <w:r>
              <w:rPr>
                <w:b w:val="false"/>
                <w:i w:val="false"/>
                <w:color w:val="000000"/>
                <w:sz w:val="20"/>
              </w:rPr>
              <w:t>
аппаратах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Спирография на автоматизированных</w:t>
            </w:r>
            <w:r>
              <w:br/>
            </w:r>
            <w:r>
              <w:rPr>
                <w:b w:val="false"/>
                <w:i w:val="false"/>
                <w:color w:val="000000"/>
                <w:sz w:val="20"/>
              </w:rPr>
              <w:t>
аппаратах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Спирография, дополнительное</w:t>
            </w:r>
            <w:r>
              <w:br/>
            </w:r>
            <w:r>
              <w:rPr>
                <w:b w:val="false"/>
                <w:i w:val="false"/>
                <w:color w:val="000000"/>
                <w:sz w:val="20"/>
              </w:rPr>
              <w:t>
исследование с функциональной пробой</w:t>
            </w:r>
            <w:r>
              <w:br/>
            </w:r>
            <w:r>
              <w:rPr>
                <w:b w:val="false"/>
                <w:i w:val="false"/>
                <w:color w:val="000000"/>
                <w:sz w:val="20"/>
              </w:rPr>
              <w:t>
(фармакологическая, физическая</w:t>
            </w:r>
            <w:r>
              <w:br/>
            </w:r>
            <w:r>
              <w:rPr>
                <w:b w:val="false"/>
                <w:i w:val="false"/>
                <w:color w:val="000000"/>
                <w:sz w:val="20"/>
              </w:rPr>
              <w:t>
нагрузка) на неавтоматизированных</w:t>
            </w:r>
            <w:r>
              <w:br/>
            </w:r>
            <w:r>
              <w:rPr>
                <w:b w:val="false"/>
                <w:i w:val="false"/>
                <w:color w:val="000000"/>
                <w:sz w:val="20"/>
              </w:rPr>
              <w:t>
аппаратах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12.266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Спирография. Дополнительное</w:t>
            </w:r>
            <w:r>
              <w:br/>
            </w:r>
            <w:r>
              <w:rPr>
                <w:b w:val="false"/>
                <w:i w:val="false"/>
                <w:color w:val="000000"/>
                <w:sz w:val="20"/>
              </w:rPr>
              <w:t>
исследование с функциональной пробой</w:t>
            </w:r>
            <w:r>
              <w:br/>
            </w:r>
            <w:r>
              <w:rPr>
                <w:b w:val="false"/>
                <w:i w:val="false"/>
                <w:color w:val="000000"/>
                <w:sz w:val="20"/>
              </w:rPr>
              <w:t>
(фармакологическая, физическая</w:t>
            </w:r>
            <w:r>
              <w:br/>
            </w:r>
            <w:r>
              <w:rPr>
                <w:b w:val="false"/>
                <w:i w:val="false"/>
                <w:color w:val="000000"/>
                <w:sz w:val="20"/>
              </w:rPr>
              <w:t>
нагрузка) на автоматизированных</w:t>
            </w:r>
            <w:r>
              <w:br/>
            </w:r>
            <w:r>
              <w:rPr>
                <w:b w:val="false"/>
                <w:i w:val="false"/>
                <w:color w:val="000000"/>
                <w:sz w:val="20"/>
              </w:rPr>
              <w:t>
аппаратах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Пневмотахометрия (дополнительно)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Дополнительное исследование с</w:t>
            </w:r>
            <w:r>
              <w:br/>
            </w:r>
            <w:r>
              <w:rPr>
                <w:b w:val="false"/>
                <w:i w:val="false"/>
                <w:color w:val="000000"/>
                <w:sz w:val="20"/>
              </w:rPr>
              <w:t>
функциональной пробой</w:t>
            </w:r>
            <w:r>
              <w:br/>
            </w:r>
            <w:r>
              <w:rPr>
                <w:b w:val="false"/>
                <w:i w:val="false"/>
                <w:color w:val="000000"/>
                <w:sz w:val="20"/>
              </w:rPr>
              <w:t>
(фармакологическая, физическая</w:t>
            </w:r>
            <w:r>
              <w:br/>
            </w:r>
            <w:r>
              <w:rPr>
                <w:b w:val="false"/>
                <w:i w:val="false"/>
                <w:color w:val="000000"/>
                <w:sz w:val="20"/>
              </w:rPr>
              <w:t>
нагрузка) на неавтоматизированных</w:t>
            </w:r>
            <w:r>
              <w:br/>
            </w:r>
            <w:r>
              <w:rPr>
                <w:b w:val="false"/>
                <w:i w:val="false"/>
                <w:color w:val="000000"/>
                <w:sz w:val="20"/>
              </w:rPr>
              <w:t>
аппаратах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12.270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Дополнительное исследование с</w:t>
            </w:r>
            <w:r>
              <w:br/>
            </w:r>
            <w:r>
              <w:rPr>
                <w:b w:val="false"/>
                <w:i w:val="false"/>
                <w:color w:val="000000"/>
                <w:sz w:val="20"/>
              </w:rPr>
              <w:t>
функциональной пробой</w:t>
            </w:r>
            <w:r>
              <w:br/>
            </w:r>
            <w:r>
              <w:rPr>
                <w:b w:val="false"/>
                <w:i w:val="false"/>
                <w:color w:val="000000"/>
                <w:sz w:val="20"/>
              </w:rPr>
              <w:t>
(фармакологическая, физическая</w:t>
            </w:r>
            <w:r>
              <w:br/>
            </w:r>
            <w:r>
              <w:rPr>
                <w:b w:val="false"/>
                <w:i w:val="false"/>
                <w:color w:val="000000"/>
                <w:sz w:val="20"/>
              </w:rPr>
              <w:t>
нагрузка)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Регистрация кривой поток-объем</w:t>
            </w:r>
            <w:r>
              <w:br/>
            </w:r>
            <w:r>
              <w:rPr>
                <w:b w:val="false"/>
                <w:i w:val="false"/>
                <w:color w:val="000000"/>
                <w:sz w:val="20"/>
              </w:rPr>
              <w:t>
форсированного выдоха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Флоуметрия. Расходомеры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Электроэнцефалографические</w:t>
            </w:r>
            <w:r>
              <w:br/>
            </w:r>
            <w:r>
              <w:rPr>
                <w:b w:val="false"/>
                <w:i w:val="false"/>
                <w:color w:val="000000"/>
                <w:sz w:val="20"/>
              </w:rPr>
              <w:t>
исследования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12.274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Электроэнцефалография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12.275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Электроэнцефалография с компьютерной</w:t>
            </w:r>
            <w:r>
              <w:br/>
            </w:r>
            <w:r>
              <w:rPr>
                <w:b w:val="false"/>
                <w:i w:val="false"/>
                <w:color w:val="000000"/>
                <w:sz w:val="20"/>
              </w:rPr>
              <w:t>
обработкой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Вызванные потенциалы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Вызванный стволовой слуховой потенциал</w:t>
            </w:r>
            <w:r>
              <w:br/>
            </w:r>
            <w:r>
              <w:rPr>
                <w:b w:val="false"/>
                <w:i w:val="false"/>
                <w:color w:val="000000"/>
                <w:sz w:val="20"/>
              </w:rPr>
              <w:t>
(ВССП)</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Вызванный зрительный потенциал</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Вызванный корковый соматосенсорный</w:t>
            </w:r>
            <w:r>
              <w:br/>
            </w:r>
            <w:r>
              <w:rPr>
                <w:b w:val="false"/>
                <w:i w:val="false"/>
                <w:color w:val="000000"/>
                <w:sz w:val="20"/>
              </w:rPr>
              <w:t>
потенциал</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Вызванные кожные симпатические</w:t>
            </w:r>
            <w:r>
              <w:br/>
            </w:r>
            <w:r>
              <w:rPr>
                <w:b w:val="false"/>
                <w:i w:val="false"/>
                <w:color w:val="000000"/>
                <w:sz w:val="20"/>
              </w:rPr>
              <w:t>
потенциалы. 2 нерва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Электромиография (ЭМГ)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ЭМГ игольчатая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Стандартная ЭМГ: дополнительно каждая</w:t>
            </w:r>
            <w:r>
              <w:br/>
            </w:r>
            <w:r>
              <w:rPr>
                <w:b w:val="false"/>
                <w:i w:val="false"/>
                <w:color w:val="000000"/>
                <w:sz w:val="20"/>
              </w:rPr>
              <w:t>
мышца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Макро-ЭМГ и определение плотности</w:t>
            </w:r>
            <w:r>
              <w:br/>
            </w:r>
            <w:r>
              <w:rPr>
                <w:b w:val="false"/>
                <w:i w:val="false"/>
                <w:color w:val="000000"/>
                <w:sz w:val="20"/>
              </w:rPr>
              <w:t>
мышечного волокна в двигательных</w:t>
            </w:r>
            <w:r>
              <w:br/>
            </w:r>
            <w:r>
              <w:rPr>
                <w:b w:val="false"/>
                <w:i w:val="false"/>
                <w:color w:val="000000"/>
                <w:sz w:val="20"/>
              </w:rPr>
              <w:t>
единицах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нервно-мышечной передачи</w:t>
            </w:r>
            <w:r>
              <w:br/>
            </w:r>
            <w:r>
              <w:rPr>
                <w:b w:val="false"/>
                <w:i w:val="false"/>
                <w:color w:val="000000"/>
                <w:sz w:val="20"/>
              </w:rPr>
              <w:t>
Джиттер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ЭМГ стимуляционная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Скорость распространения возбуждения</w:t>
            </w:r>
            <w:r>
              <w:br/>
            </w:r>
            <w:r>
              <w:rPr>
                <w:b w:val="false"/>
                <w:i w:val="false"/>
                <w:color w:val="000000"/>
                <w:sz w:val="20"/>
              </w:rPr>
              <w:t>
по моторным волокнам. 2 нерва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Скорость распространения возбуждения</w:t>
            </w:r>
            <w:r>
              <w:br/>
            </w:r>
            <w:r>
              <w:rPr>
                <w:b w:val="false"/>
                <w:i w:val="false"/>
                <w:color w:val="000000"/>
                <w:sz w:val="20"/>
              </w:rPr>
              <w:t>
по сенсорным волокнам. 2 нерва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нервно-мышечной передачи.</w:t>
            </w:r>
            <w:r>
              <w:br/>
            </w:r>
            <w:r>
              <w:rPr>
                <w:b w:val="false"/>
                <w:i w:val="false"/>
                <w:color w:val="000000"/>
                <w:sz w:val="20"/>
              </w:rPr>
              <w:t>
2 мышцы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ЭМГ в стоматологии. 4 участка с</w:t>
            </w:r>
            <w:r>
              <w:br/>
            </w:r>
            <w:r>
              <w:rPr>
                <w:b w:val="false"/>
                <w:i w:val="false"/>
                <w:color w:val="000000"/>
                <w:sz w:val="20"/>
              </w:rPr>
              <w:t>
обязательной функциональной пробой</w:t>
            </w:r>
            <w:r>
              <w:br/>
            </w:r>
            <w:r>
              <w:rPr>
                <w:b w:val="false"/>
                <w:i w:val="false"/>
                <w:color w:val="000000"/>
                <w:sz w:val="20"/>
              </w:rPr>
              <w:t>
(жевательная)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Компьютерная термография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Тепловизионная диагностика.</w:t>
            </w:r>
            <w:r>
              <w:br/>
            </w:r>
            <w:r>
              <w:rPr>
                <w:b w:val="false"/>
                <w:i w:val="false"/>
                <w:color w:val="000000"/>
                <w:sz w:val="20"/>
              </w:rPr>
              <w:t>
Минимальный объем 4-5 участков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12.300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Термография с кислородом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Термография с глюкозой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Комплексный метод исследования</w:t>
            </w:r>
            <w:r>
              <w:br/>
            </w:r>
            <w:r>
              <w:rPr>
                <w:b w:val="false"/>
                <w:i w:val="false"/>
                <w:color w:val="000000"/>
                <w:sz w:val="20"/>
              </w:rPr>
              <w:t>
адаптационных возможностей</w:t>
            </w:r>
            <w:r>
              <w:br/>
            </w:r>
            <w:r>
              <w:rPr>
                <w:b w:val="false"/>
                <w:i w:val="false"/>
                <w:color w:val="000000"/>
                <w:sz w:val="20"/>
              </w:rPr>
              <w:t>
сердечно-сосудистой системы ПАЭ-01.</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Полярография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Полярография слизистой оболочки рта.</w:t>
            </w:r>
            <w:r>
              <w:br/>
            </w:r>
            <w:r>
              <w:rPr>
                <w:b w:val="false"/>
                <w:i w:val="false"/>
                <w:color w:val="000000"/>
                <w:sz w:val="20"/>
              </w:rPr>
              <w:t>
Минимум – 2 участка с обязательной</w:t>
            </w:r>
            <w:r>
              <w:br/>
            </w:r>
            <w:r>
              <w:rPr>
                <w:b w:val="false"/>
                <w:i w:val="false"/>
                <w:color w:val="000000"/>
                <w:sz w:val="20"/>
              </w:rPr>
              <w:t>
воздушно-кислородной пробой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Эзофагоманометрия. Пневмотензиограф</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Вакуум проба по Кулаженко. Минимум 4</w:t>
            </w:r>
            <w:r>
              <w:br/>
            </w:r>
            <w:r>
              <w:rPr>
                <w:b w:val="false"/>
                <w:i w:val="false"/>
                <w:color w:val="000000"/>
                <w:sz w:val="20"/>
              </w:rPr>
              <w:t>
участка альвеолярного отростка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врач по лечебной физ-ре и</w:t>
            </w:r>
            <w:r>
              <w:br/>
            </w:r>
            <w:r>
              <w:rPr>
                <w:b w:val="false"/>
                <w:i w:val="false"/>
                <w:color w:val="000000"/>
                <w:sz w:val="20"/>
              </w:rPr>
              <w:t>
спорту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ЛФК индивидуальное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ЛФК групповое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1 единица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 физиотерапевт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Магнитотерапия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Электрофорез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Дарсонвализация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Электросон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Амплипульстерапия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Гальванизация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Увч-терапия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Ультразвуковая 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Токи Бернара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Инфракрасное излучение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Ультрафиолетовое облучение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Соллюкс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Накожный гелий-неоновый лазер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Накожный лазер узор</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Озокерит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Парафинолечение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Аэрозольтерапия, ингаляции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Ингаляции с изониазидом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Спелеотерапия (галокамера, соляная</w:t>
            </w:r>
            <w:r>
              <w:br/>
            </w:r>
            <w:r>
              <w:rPr>
                <w:b w:val="false"/>
                <w:i w:val="false"/>
                <w:color w:val="000000"/>
                <w:sz w:val="20"/>
              </w:rPr>
              <w:t>
шахта)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Индуктотермия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Интерференцтерапия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Электростимуляция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Пневмомассаж</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Иглорефлексотерапия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Галокамера (соляная шахта)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ДМВ-терапия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СМВ (микроволновая) 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Грязелечение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Мануальная 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Гидрокинезотерапия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Душ Шарко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Соляные и пресные ванны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Подводный душ-массаж</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03.038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Манжеточное вытяжение на</w:t>
            </w:r>
            <w:r>
              <w:br/>
            </w:r>
            <w:r>
              <w:rPr>
                <w:b w:val="false"/>
                <w:i w:val="false"/>
                <w:color w:val="000000"/>
                <w:sz w:val="20"/>
              </w:rPr>
              <w:t>
ортопедической кровати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Механотерапия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13.040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Подводное горизонтальное вытяжение</w:t>
            </w:r>
            <w:r>
              <w:br/>
            </w:r>
            <w:r>
              <w:rPr>
                <w:b w:val="false"/>
                <w:i w:val="false"/>
                <w:color w:val="000000"/>
                <w:sz w:val="20"/>
              </w:rPr>
              <w:t>
позвоночника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13.041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4-х камерная электрогальваническая</w:t>
            </w:r>
            <w:r>
              <w:br/>
            </w:r>
            <w:r>
              <w:rPr>
                <w:b w:val="false"/>
                <w:i w:val="false"/>
                <w:color w:val="000000"/>
                <w:sz w:val="20"/>
              </w:rPr>
              <w:t>
ванна с автоматическим управлением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13.042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4-х камерная струйно-контрастная ванна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13.043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Гирудотерапия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13.044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Сенсорная комната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13.050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Метод биологический обратной связи</w:t>
            </w:r>
            <w:r>
              <w:br/>
            </w:r>
            <w:r>
              <w:rPr>
                <w:b w:val="false"/>
                <w:i w:val="false"/>
                <w:color w:val="000000"/>
                <w:sz w:val="20"/>
              </w:rPr>
              <w:t>
(БОС) логопедический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13.051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Метод биологический обратной связи</w:t>
            </w:r>
            <w:r>
              <w:br/>
            </w:r>
            <w:r>
              <w:rPr>
                <w:b w:val="false"/>
                <w:i w:val="false"/>
                <w:color w:val="000000"/>
                <w:sz w:val="20"/>
              </w:rPr>
              <w:t>
(БОС) релаксирующий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13.052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Метод биологический обратной связи</w:t>
            </w:r>
            <w:r>
              <w:br/>
            </w:r>
            <w:r>
              <w:rPr>
                <w:b w:val="false"/>
                <w:i w:val="false"/>
                <w:color w:val="000000"/>
                <w:sz w:val="20"/>
              </w:rPr>
              <w:t>
(БОС) опорно-двигательный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13.053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Постурография (роботизированная)</w:t>
            </w:r>
            <w:r>
              <w:br/>
            </w:r>
            <w:r>
              <w:rPr>
                <w:b w:val="false"/>
                <w:i w:val="false"/>
                <w:color w:val="000000"/>
                <w:sz w:val="20"/>
              </w:rPr>
              <w:t>
диагностическая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13.054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Постурография (роботизированная)</w:t>
            </w:r>
            <w:r>
              <w:br/>
            </w:r>
            <w:r>
              <w:rPr>
                <w:b w:val="false"/>
                <w:i w:val="false"/>
                <w:color w:val="000000"/>
                <w:sz w:val="20"/>
              </w:rPr>
              <w:t>
лечебная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13.055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Проприоцептивная коррекция: костюм</w:t>
            </w:r>
            <w:r>
              <w:br/>
            </w:r>
            <w:r>
              <w:rPr>
                <w:b w:val="false"/>
                <w:i w:val="false"/>
                <w:color w:val="000000"/>
                <w:sz w:val="20"/>
              </w:rPr>
              <w:t>
"Адели"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13.056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Проприоцептивная коррекция: костюм</w:t>
            </w:r>
            <w:r>
              <w:br/>
            </w:r>
            <w:r>
              <w:rPr>
                <w:b w:val="false"/>
                <w:i w:val="false"/>
                <w:color w:val="000000"/>
                <w:sz w:val="20"/>
              </w:rPr>
              <w:t>
"Гравистат"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Логопед: занятие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03.058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Педагог занятие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ортеза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корректора осанки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ортопедической стельки</w:t>
            </w:r>
            <w:r>
              <w:br/>
            </w:r>
            <w:r>
              <w:rPr>
                <w:b w:val="false"/>
                <w:i w:val="false"/>
                <w:color w:val="000000"/>
                <w:sz w:val="20"/>
              </w:rPr>
              <w:t>
(пара)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брейсов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ортезного аппарата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Измерение объема движения в суставе с</w:t>
            </w:r>
            <w:r>
              <w:br/>
            </w:r>
            <w:r>
              <w:rPr>
                <w:b w:val="false"/>
                <w:i w:val="false"/>
                <w:color w:val="000000"/>
                <w:sz w:val="20"/>
              </w:rPr>
              <w:t>
использованием лазера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Измерение осанки с использованием</w:t>
            </w:r>
            <w:r>
              <w:br/>
            </w:r>
            <w:r>
              <w:rPr>
                <w:b w:val="false"/>
                <w:i w:val="false"/>
                <w:color w:val="000000"/>
                <w:sz w:val="20"/>
              </w:rPr>
              <w:t>
лазера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Занятие на ипподроме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головы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лица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шеи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воротниковой зоны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верхней конечности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верхней конечности и надплечья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плечевого сустава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локтевого сустава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лучезапястного сустава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кисти и предплечья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грудной клетки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спины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мышц передней брюшной стенки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поясничной области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пояснично-крестцовой области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Массаж стопы и голени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Общий массаж у детей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Общий массаж у взрослых</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стоматолог</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Оформление документации первичного</w:t>
            </w:r>
            <w:r>
              <w:br/>
            </w:r>
            <w:r>
              <w:rPr>
                <w:b w:val="false"/>
                <w:i w:val="false"/>
                <w:color w:val="000000"/>
                <w:sz w:val="20"/>
              </w:rPr>
              <w:t>
больного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Оформление документации на этапах</w:t>
            </w:r>
            <w:r>
              <w:br/>
            </w:r>
            <w:r>
              <w:rPr>
                <w:b w:val="false"/>
                <w:i w:val="false"/>
                <w:color w:val="000000"/>
                <w:sz w:val="20"/>
              </w:rPr>
              <w:t>
лечения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профессора - стоматолога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Консультация доцента - стоматолога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14.006ц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поверхностного кариеса</w:t>
            </w:r>
            <w:r>
              <w:br/>
            </w:r>
            <w:r>
              <w:rPr>
                <w:b w:val="false"/>
                <w:i w:val="false"/>
                <w:color w:val="000000"/>
                <w:sz w:val="20"/>
              </w:rPr>
              <w:t>
завершенное пломбой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14.006х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поверхностного кариеса</w:t>
            </w:r>
            <w:r>
              <w:br/>
            </w:r>
            <w:r>
              <w:rPr>
                <w:b w:val="false"/>
                <w:i w:val="false"/>
                <w:color w:val="000000"/>
                <w:sz w:val="20"/>
              </w:rPr>
              <w:t>
завершенное пломбой химически</w:t>
            </w:r>
            <w:r>
              <w:br/>
            </w:r>
            <w:r>
              <w:rPr>
                <w:b w:val="false"/>
                <w:i w:val="false"/>
                <w:color w:val="000000"/>
                <w:sz w:val="20"/>
              </w:rPr>
              <w:t>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14.007ц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среднего кариеса завершенное</w:t>
            </w:r>
            <w:r>
              <w:br/>
            </w:r>
            <w:r>
              <w:rPr>
                <w:b w:val="false"/>
                <w:i w:val="false"/>
                <w:color w:val="000000"/>
                <w:sz w:val="20"/>
              </w:rPr>
              <w:t>
пломбой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14.007х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среднего кариеса завершенное</w:t>
            </w:r>
            <w:r>
              <w:br/>
            </w:r>
            <w:r>
              <w:rPr>
                <w:b w:val="false"/>
                <w:i w:val="false"/>
                <w:color w:val="000000"/>
                <w:sz w:val="20"/>
              </w:rPr>
              <w:t>
пломбой химически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14.007с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среднего кариеса завершенное</w:t>
            </w:r>
            <w:r>
              <w:br/>
            </w:r>
            <w:r>
              <w:rPr>
                <w:b w:val="false"/>
                <w:i w:val="false"/>
                <w:color w:val="000000"/>
                <w:sz w:val="20"/>
              </w:rPr>
              <w:t>
пломбой светоотвердевающей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14.008ц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глубокого кариеса завершенное</w:t>
            </w:r>
            <w:r>
              <w:br/>
            </w:r>
            <w:r>
              <w:rPr>
                <w:b w:val="false"/>
                <w:i w:val="false"/>
                <w:color w:val="000000"/>
                <w:sz w:val="20"/>
              </w:rPr>
              <w:t>
пломбой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14.008х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глубокого кариеса завершенное</w:t>
            </w:r>
            <w:r>
              <w:br/>
            </w:r>
            <w:r>
              <w:rPr>
                <w:b w:val="false"/>
                <w:i w:val="false"/>
                <w:color w:val="000000"/>
                <w:sz w:val="20"/>
              </w:rPr>
              <w:t>
пломбой химически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14.008с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глубокого кариеса завершенное</w:t>
            </w:r>
            <w:r>
              <w:br/>
            </w:r>
            <w:r>
              <w:rPr>
                <w:b w:val="false"/>
                <w:i w:val="false"/>
                <w:color w:val="000000"/>
                <w:sz w:val="20"/>
              </w:rPr>
              <w:t>
пломбой светоотвердевающей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14.009ц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фронтального зуба</w:t>
            </w:r>
            <w:r>
              <w:br/>
            </w:r>
            <w:r>
              <w:rPr>
                <w:b w:val="false"/>
                <w:i w:val="false"/>
                <w:color w:val="000000"/>
                <w:sz w:val="20"/>
              </w:rPr>
              <w:t>
в 1 посещение завершенное пломбой</w:t>
            </w:r>
            <w:r>
              <w:br/>
            </w:r>
            <w:r>
              <w:rPr>
                <w:b w:val="false"/>
                <w:i w:val="false"/>
                <w:color w:val="000000"/>
                <w:sz w:val="20"/>
              </w:rPr>
              <w:t>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14.009х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фронтального зуба</w:t>
            </w:r>
            <w:r>
              <w:br/>
            </w:r>
            <w:r>
              <w:rPr>
                <w:b w:val="false"/>
                <w:i w:val="false"/>
                <w:color w:val="000000"/>
                <w:sz w:val="20"/>
              </w:rPr>
              <w:t>
в 1 посещение завершенное пломбой</w:t>
            </w:r>
            <w:r>
              <w:br/>
            </w:r>
            <w:r>
              <w:rPr>
                <w:b w:val="false"/>
                <w:i w:val="false"/>
                <w:color w:val="000000"/>
                <w:sz w:val="20"/>
              </w:rPr>
              <w:t>
химически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14.009с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фронтального зуба</w:t>
            </w:r>
            <w:r>
              <w:br/>
            </w:r>
            <w:r>
              <w:rPr>
                <w:b w:val="false"/>
                <w:i w:val="false"/>
                <w:color w:val="000000"/>
                <w:sz w:val="20"/>
              </w:rPr>
              <w:t>
в 1 посещение завершенное пломбой</w:t>
            </w:r>
            <w:r>
              <w:br/>
            </w:r>
            <w:r>
              <w:rPr>
                <w:b w:val="false"/>
                <w:i w:val="false"/>
                <w:color w:val="000000"/>
                <w:sz w:val="20"/>
              </w:rPr>
              <w:t>
светоотвердевающей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14.010ц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премоляра,</w:t>
            </w:r>
            <w:r>
              <w:br/>
            </w:r>
            <w:r>
              <w:rPr>
                <w:b w:val="false"/>
                <w:i w:val="false"/>
                <w:color w:val="000000"/>
                <w:sz w:val="20"/>
              </w:rPr>
              <w:t>
завершенное пломбой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14.010х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премоляра,</w:t>
            </w:r>
            <w:r>
              <w:br/>
            </w:r>
            <w:r>
              <w:rPr>
                <w:b w:val="false"/>
                <w:i w:val="false"/>
                <w:color w:val="000000"/>
                <w:sz w:val="20"/>
              </w:rPr>
              <w:t>
завершенное пломбой химически</w:t>
            </w:r>
            <w:r>
              <w:br/>
            </w:r>
            <w:r>
              <w:rPr>
                <w:b w:val="false"/>
                <w:i w:val="false"/>
                <w:color w:val="000000"/>
                <w:sz w:val="20"/>
              </w:rPr>
              <w:t>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14.010с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премоляра,</w:t>
            </w:r>
            <w:r>
              <w:br/>
            </w:r>
            <w:r>
              <w:rPr>
                <w:b w:val="false"/>
                <w:i w:val="false"/>
                <w:color w:val="000000"/>
                <w:sz w:val="20"/>
              </w:rPr>
              <w:t>
завершенное пломбой светоотвердевающей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14.011ц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моляра, завершенное</w:t>
            </w:r>
            <w:r>
              <w:br/>
            </w:r>
            <w:r>
              <w:rPr>
                <w:b w:val="false"/>
                <w:i w:val="false"/>
                <w:color w:val="000000"/>
                <w:sz w:val="20"/>
              </w:rPr>
              <w:t>
пломбой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14.011х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моляра, завершенное</w:t>
            </w:r>
            <w:r>
              <w:br/>
            </w:r>
            <w:r>
              <w:rPr>
                <w:b w:val="false"/>
                <w:i w:val="false"/>
                <w:color w:val="000000"/>
                <w:sz w:val="20"/>
              </w:rPr>
              <w:t>
пломбой химически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14.011с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пульпита моляра, завершенное</w:t>
            </w:r>
            <w:r>
              <w:br/>
            </w:r>
            <w:r>
              <w:rPr>
                <w:b w:val="false"/>
                <w:i w:val="false"/>
                <w:color w:val="000000"/>
                <w:sz w:val="20"/>
              </w:rPr>
              <w:t>
пломбой светоотвердевающей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14.012ц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фронтальных</w:t>
            </w:r>
            <w:r>
              <w:br/>
            </w:r>
            <w:r>
              <w:rPr>
                <w:b w:val="false"/>
                <w:i w:val="false"/>
                <w:color w:val="000000"/>
                <w:sz w:val="20"/>
              </w:rPr>
              <w:t>
зубов, завершенное пломбой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14.012х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фронтальных</w:t>
            </w:r>
            <w:r>
              <w:br/>
            </w:r>
            <w:r>
              <w:rPr>
                <w:b w:val="false"/>
                <w:i w:val="false"/>
                <w:color w:val="000000"/>
                <w:sz w:val="20"/>
              </w:rPr>
              <w:t>
зубов, завершенное пломбой химически</w:t>
            </w:r>
            <w:r>
              <w:br/>
            </w:r>
            <w:r>
              <w:rPr>
                <w:b w:val="false"/>
                <w:i w:val="false"/>
                <w:color w:val="000000"/>
                <w:sz w:val="20"/>
              </w:rPr>
              <w:t>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14.012с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фронтальных</w:t>
            </w:r>
            <w:r>
              <w:br/>
            </w:r>
            <w:r>
              <w:rPr>
                <w:b w:val="false"/>
                <w:i w:val="false"/>
                <w:color w:val="000000"/>
                <w:sz w:val="20"/>
              </w:rPr>
              <w:t>
зубов, завершенное пломбой</w:t>
            </w:r>
            <w:r>
              <w:br/>
            </w:r>
            <w:r>
              <w:rPr>
                <w:b w:val="false"/>
                <w:i w:val="false"/>
                <w:color w:val="000000"/>
                <w:sz w:val="20"/>
              </w:rPr>
              <w:t>
светоотвердевающей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14.013ц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премоляра,</w:t>
            </w:r>
            <w:r>
              <w:br/>
            </w:r>
            <w:r>
              <w:rPr>
                <w:b w:val="false"/>
                <w:i w:val="false"/>
                <w:color w:val="000000"/>
                <w:sz w:val="20"/>
              </w:rPr>
              <w:t>
завершенное пломбой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14.013х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премоляра,</w:t>
            </w:r>
            <w:r>
              <w:br/>
            </w:r>
            <w:r>
              <w:rPr>
                <w:b w:val="false"/>
                <w:i w:val="false"/>
                <w:color w:val="000000"/>
                <w:sz w:val="20"/>
              </w:rPr>
              <w:t>
завершенное пломбой химически</w:t>
            </w:r>
            <w:r>
              <w:br/>
            </w:r>
            <w:r>
              <w:rPr>
                <w:b w:val="false"/>
                <w:i w:val="false"/>
                <w:color w:val="000000"/>
                <w:sz w:val="20"/>
              </w:rPr>
              <w:t>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14.013с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премоляра,</w:t>
            </w:r>
            <w:r>
              <w:br/>
            </w:r>
            <w:r>
              <w:rPr>
                <w:b w:val="false"/>
                <w:i w:val="false"/>
                <w:color w:val="000000"/>
                <w:sz w:val="20"/>
              </w:rPr>
              <w:t>
завершенное пломбой светоотвердевающей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14.014ц</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большого</w:t>
            </w:r>
            <w:r>
              <w:br/>
            </w:r>
            <w:r>
              <w:rPr>
                <w:b w:val="false"/>
                <w:i w:val="false"/>
                <w:color w:val="000000"/>
                <w:sz w:val="20"/>
              </w:rPr>
              <w:t>
коренного зуба, завершенное пломбой</w:t>
            </w:r>
            <w:r>
              <w:br/>
            </w:r>
            <w:r>
              <w:rPr>
                <w:b w:val="false"/>
                <w:i w:val="false"/>
                <w:color w:val="000000"/>
                <w:sz w:val="20"/>
              </w:rPr>
              <w:t>
цементной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14.014х</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большого</w:t>
            </w:r>
            <w:r>
              <w:br/>
            </w:r>
            <w:r>
              <w:rPr>
                <w:b w:val="false"/>
                <w:i w:val="false"/>
                <w:color w:val="000000"/>
                <w:sz w:val="20"/>
              </w:rPr>
              <w:t>
коренного зуба, завершенное пломбой</w:t>
            </w:r>
            <w:r>
              <w:br/>
            </w:r>
            <w:r>
              <w:rPr>
                <w:b w:val="false"/>
                <w:i w:val="false"/>
                <w:color w:val="000000"/>
                <w:sz w:val="20"/>
              </w:rPr>
              <w:t>
химически 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14.014с</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периодонтита большого</w:t>
            </w:r>
            <w:r>
              <w:br/>
            </w:r>
            <w:r>
              <w:rPr>
                <w:b w:val="false"/>
                <w:i w:val="false"/>
                <w:color w:val="000000"/>
                <w:sz w:val="20"/>
              </w:rPr>
              <w:t>
коренного зуба, завершенное пломбой</w:t>
            </w:r>
            <w:r>
              <w:br/>
            </w:r>
            <w:r>
              <w:rPr>
                <w:b w:val="false"/>
                <w:i w:val="false"/>
                <w:color w:val="000000"/>
                <w:sz w:val="20"/>
              </w:rPr>
              <w:t>
светоотвердевающей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14.015ф</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Реставрация зуба при разрушенной</w:t>
            </w:r>
            <w:r>
              <w:br/>
            </w:r>
            <w:r>
              <w:rPr>
                <w:b w:val="false"/>
                <w:i w:val="false"/>
                <w:color w:val="000000"/>
                <w:sz w:val="20"/>
              </w:rPr>
              <w:t>
коронке фронтального зуба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14.015п</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Реставрация зуба при разрушенной</w:t>
            </w:r>
            <w:r>
              <w:br/>
            </w:r>
            <w:r>
              <w:rPr>
                <w:b w:val="false"/>
                <w:i w:val="false"/>
                <w:color w:val="000000"/>
                <w:sz w:val="20"/>
              </w:rPr>
              <w:t>
коронке премоляра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14.015м</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Реставрация зуба при разрушенной</w:t>
            </w:r>
            <w:r>
              <w:br/>
            </w:r>
            <w:r>
              <w:rPr>
                <w:b w:val="false"/>
                <w:i w:val="false"/>
                <w:color w:val="000000"/>
                <w:sz w:val="20"/>
              </w:rPr>
              <w:t>
коронке моляра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Ламинирование коронки фронтального</w:t>
            </w:r>
            <w:r>
              <w:br/>
            </w:r>
            <w:r>
              <w:rPr>
                <w:b w:val="false"/>
                <w:i w:val="false"/>
                <w:color w:val="000000"/>
                <w:sz w:val="20"/>
              </w:rPr>
              <w:t>
зуба (1 поверхность)</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14.017а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старой пломбы из амальгамы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14.017б</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старой пломбы из других</w:t>
            </w:r>
            <w:r>
              <w:br/>
            </w:r>
            <w:r>
              <w:rPr>
                <w:b w:val="false"/>
                <w:i w:val="false"/>
                <w:color w:val="000000"/>
                <w:sz w:val="20"/>
              </w:rPr>
              <w:t>
материалов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Изготовление штифтовой вкладки</w:t>
            </w:r>
            <w:r>
              <w:br/>
            </w:r>
            <w:r>
              <w:rPr>
                <w:b w:val="false"/>
                <w:i w:val="false"/>
                <w:color w:val="000000"/>
                <w:sz w:val="20"/>
              </w:rPr>
              <w:t>
(для дальнейшего протезирования)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14.019а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Снятие зубных отложений в области 7</w:t>
            </w:r>
            <w:r>
              <w:br/>
            </w:r>
            <w:r>
              <w:rPr>
                <w:b w:val="false"/>
                <w:i w:val="false"/>
                <w:color w:val="000000"/>
                <w:sz w:val="20"/>
              </w:rPr>
              <w:t>
зубов ручным способом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14.019б</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Снятие зубных отложений в области 7</w:t>
            </w:r>
            <w:r>
              <w:br/>
            </w:r>
            <w:r>
              <w:rPr>
                <w:b w:val="false"/>
                <w:i w:val="false"/>
                <w:color w:val="000000"/>
                <w:sz w:val="20"/>
              </w:rPr>
              <w:t>
зубов аппаратом ЭР-ФЛО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14.019в</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Снятие зубных отложений в области 7</w:t>
            </w:r>
            <w:r>
              <w:br/>
            </w:r>
            <w:r>
              <w:rPr>
                <w:b w:val="false"/>
                <w:i w:val="false"/>
                <w:color w:val="000000"/>
                <w:sz w:val="20"/>
              </w:rPr>
              <w:t>
зубов аппаратом Пьезом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обработка десневых</w:t>
            </w:r>
            <w:r>
              <w:br/>
            </w:r>
            <w:r>
              <w:rPr>
                <w:b w:val="false"/>
                <w:i w:val="false"/>
                <w:color w:val="000000"/>
                <w:sz w:val="20"/>
              </w:rPr>
              <w:t>
карманов 7 зубов с наложением повязки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Избирательная пришлифовка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слизистой полости рта</w:t>
            </w:r>
            <w:r>
              <w:br/>
            </w:r>
            <w:r>
              <w:rPr>
                <w:b w:val="false"/>
                <w:i w:val="false"/>
                <w:color w:val="000000"/>
                <w:sz w:val="20"/>
              </w:rPr>
              <w:t>
(1 посещение)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Обучение гигиене полости рта</w:t>
            </w:r>
            <w:r>
              <w:br/>
            </w:r>
            <w:r>
              <w:rPr>
                <w:b w:val="false"/>
                <w:i w:val="false"/>
                <w:color w:val="000000"/>
                <w:sz w:val="20"/>
              </w:rPr>
              <w:t>
(1 посещение)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гигиенического индекса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Фторлак и реминерализация (7 зубов)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Кюретаж десневого кармана в области</w:t>
            </w:r>
            <w:r>
              <w:br/>
            </w:r>
            <w:r>
              <w:rPr>
                <w:b w:val="false"/>
                <w:i w:val="false"/>
                <w:color w:val="000000"/>
                <w:sz w:val="20"/>
              </w:rPr>
              <w:t>
1-2 зубов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Втирание фтористой пасты в области</w:t>
            </w:r>
            <w:r>
              <w:br/>
            </w:r>
            <w:r>
              <w:rPr>
                <w:b w:val="false"/>
                <w:i w:val="false"/>
                <w:color w:val="000000"/>
                <w:sz w:val="20"/>
              </w:rPr>
              <w:t>
2-3 зубов 1 посещение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Отбеливание 7 зубов в 1 посещение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Временное шинирование зубов (до 7)</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Диатермокоагуляция в области</w:t>
            </w:r>
            <w:r>
              <w:br/>
            </w:r>
            <w:r>
              <w:rPr>
                <w:b w:val="false"/>
                <w:i w:val="false"/>
                <w:color w:val="000000"/>
                <w:sz w:val="20"/>
              </w:rPr>
              <w:t>
1 корневого канала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14.031а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Распломбирование 1 канала,</w:t>
            </w:r>
            <w:r>
              <w:br/>
            </w:r>
            <w:r>
              <w:rPr>
                <w:b w:val="false"/>
                <w:i w:val="false"/>
                <w:color w:val="000000"/>
                <w:sz w:val="20"/>
              </w:rPr>
              <w:t>
пломбированного окисью цинка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14.031б</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Распломбирование 1 канала,</w:t>
            </w:r>
            <w:r>
              <w:br/>
            </w:r>
            <w:r>
              <w:rPr>
                <w:b w:val="false"/>
                <w:i w:val="false"/>
                <w:color w:val="000000"/>
                <w:sz w:val="20"/>
              </w:rPr>
              <w:t>
резорцин-формалин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14.031в</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Распломбирование 1 канала,</w:t>
            </w:r>
            <w:r>
              <w:br/>
            </w:r>
            <w:r>
              <w:rPr>
                <w:b w:val="false"/>
                <w:i w:val="false"/>
                <w:color w:val="000000"/>
                <w:sz w:val="20"/>
              </w:rPr>
              <w:t>
пломбирование другими материалами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Извлечение инородного тела из канала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аппликационная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инфильтрационная с</w:t>
            </w:r>
            <w:r>
              <w:br/>
            </w:r>
            <w:r>
              <w:rPr>
                <w:b w:val="false"/>
                <w:i w:val="false"/>
                <w:color w:val="000000"/>
                <w:sz w:val="20"/>
              </w:rPr>
              <w:t>
лидокаином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инфильтрационная с</w:t>
            </w:r>
            <w:r>
              <w:br/>
            </w:r>
            <w:r>
              <w:rPr>
                <w:b w:val="false"/>
                <w:i w:val="false"/>
                <w:color w:val="000000"/>
                <w:sz w:val="20"/>
              </w:rPr>
              <w:t>
ультракаином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инфильтрационная с</w:t>
            </w:r>
            <w:r>
              <w:br/>
            </w:r>
            <w:r>
              <w:rPr>
                <w:b w:val="false"/>
                <w:i w:val="false"/>
                <w:color w:val="000000"/>
                <w:sz w:val="20"/>
              </w:rPr>
              <w:t>
карпульным инжектором ультракаина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проводниковая с лидокаином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проводниковая с ультракаином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проводниковая с карпульным</w:t>
            </w:r>
            <w:r>
              <w:br/>
            </w:r>
            <w:r>
              <w:rPr>
                <w:b w:val="false"/>
                <w:i w:val="false"/>
                <w:color w:val="000000"/>
                <w:sz w:val="20"/>
              </w:rPr>
              <w:t>
инжектором ультракаина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проводниковая внеротовая</w:t>
            </w:r>
            <w:r>
              <w:br/>
            </w:r>
            <w:r>
              <w:rPr>
                <w:b w:val="false"/>
                <w:i w:val="false"/>
                <w:color w:val="000000"/>
                <w:sz w:val="20"/>
              </w:rPr>
              <w:t>
(лидокаин)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проводниковая внеротовая</w:t>
            </w:r>
            <w:r>
              <w:br/>
            </w:r>
            <w:r>
              <w:rPr>
                <w:b w:val="false"/>
                <w:i w:val="false"/>
                <w:color w:val="000000"/>
                <w:sz w:val="20"/>
              </w:rPr>
              <w:t>
(ультракаин)</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Анестезия проводниковая внеротовая</w:t>
            </w:r>
            <w:r>
              <w:br/>
            </w:r>
            <w:r>
              <w:rPr>
                <w:b w:val="false"/>
                <w:i w:val="false"/>
                <w:color w:val="000000"/>
                <w:sz w:val="20"/>
              </w:rPr>
              <w:t>
(с карпульным инжектором ультракаина)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14.112а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зуба, простое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14.112б</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зуба, 3-4 ст подвижности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14.112в</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зуба, сложное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14.112г</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Удаление зуба, ретинированного</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Вскрытие абсцесса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Перевязка, обработка лунки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Хирургическое лечение перикоронарита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Операция кортикотомии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Кюретаж пародонтального зубодесневого</w:t>
            </w:r>
            <w:r>
              <w:br/>
            </w:r>
            <w:r>
              <w:rPr>
                <w:b w:val="false"/>
                <w:i w:val="false"/>
                <w:color w:val="000000"/>
                <w:sz w:val="20"/>
              </w:rPr>
              <w:t>
кармана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Иссечение гипертрофированного сосочка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Альвеолэктомия в области 1 зуба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Операция гингивотомии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Операция резекции верхушки корня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Гемисекция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Операция по поводу доброкачественных</w:t>
            </w:r>
            <w:r>
              <w:br/>
            </w:r>
            <w:r>
              <w:rPr>
                <w:b w:val="false"/>
                <w:i w:val="false"/>
                <w:color w:val="000000"/>
                <w:sz w:val="20"/>
              </w:rPr>
              <w:t>
новообразований слизистой полости рта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околоушной слюнной железы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заболевания верхне-</w:t>
            </w:r>
            <w:r>
              <w:br/>
            </w:r>
            <w:r>
              <w:rPr>
                <w:b w:val="false"/>
                <w:i w:val="false"/>
                <w:color w:val="000000"/>
                <w:sz w:val="20"/>
              </w:rPr>
              <w:t>
нижнечелюстного сустава в 1 посещение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невралгии, неврита (блокады)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Гингивопластика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Френулопластика губы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Френулопластика языка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14.130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Френулопластика преддверия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14.131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Лечение вывиха зуба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14.132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Наложение шины на 1 челюсть</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14.133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Наложение шины на 2 челюсти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14.134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Наложение швов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Инъекции подкожные, внутримышечные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15.001а</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Внутрикожные пробы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Инъекции внутривенные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Внутривенное капельное введение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Забор крови из вены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Забор материала на микробиологические</w:t>
            </w:r>
            <w:r>
              <w:br/>
            </w:r>
            <w:r>
              <w:rPr>
                <w:b w:val="false"/>
                <w:i w:val="false"/>
                <w:color w:val="000000"/>
                <w:sz w:val="20"/>
              </w:rPr>
              <w:t>
исследования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Биопсия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Дуоденальное зондирование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Взятие желудочного сока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Промывание желудка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Клизма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Компрессы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Измерение артериального давления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Антропометрия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Проведение спинномозговой пункции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Подключичная катетеризация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Стернальная пункция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Плевральная пункция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Введение лекарственных средств через</w:t>
            </w:r>
            <w:r>
              <w:br/>
            </w:r>
            <w:r>
              <w:rPr>
                <w:b w:val="false"/>
                <w:i w:val="false"/>
                <w:color w:val="000000"/>
                <w:sz w:val="20"/>
              </w:rPr>
              <w:t>
инфузомат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Микроскопическое исследование мазка,</w:t>
            </w:r>
            <w:r>
              <w:br/>
            </w:r>
            <w:r>
              <w:rPr>
                <w:b w:val="false"/>
                <w:i w:val="false"/>
                <w:color w:val="000000"/>
                <w:sz w:val="20"/>
              </w:rPr>
              <w:t>
взятого на профосмотре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Микроскопическое исследование мазка</w:t>
            </w:r>
            <w:r>
              <w:br/>
            </w:r>
            <w:r>
              <w:rPr>
                <w:b w:val="false"/>
                <w:i w:val="false"/>
                <w:color w:val="000000"/>
                <w:sz w:val="20"/>
              </w:rPr>
              <w:t>
диагностическое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Микроскопическое исследование</w:t>
            </w:r>
            <w:r>
              <w:br/>
            </w:r>
            <w:r>
              <w:rPr>
                <w:b w:val="false"/>
                <w:i w:val="false"/>
                <w:color w:val="000000"/>
                <w:sz w:val="20"/>
              </w:rPr>
              <w:t>
биологических жидкостей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Микроскопическое исследование</w:t>
            </w:r>
            <w:r>
              <w:br/>
            </w:r>
            <w:r>
              <w:rPr>
                <w:b w:val="false"/>
                <w:i w:val="false"/>
                <w:color w:val="000000"/>
                <w:sz w:val="20"/>
              </w:rPr>
              <w:t>
маточного аспирата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Микроскопическое исследование</w:t>
            </w:r>
            <w:r>
              <w:br/>
            </w:r>
            <w:r>
              <w:rPr>
                <w:b w:val="false"/>
                <w:i w:val="false"/>
                <w:color w:val="000000"/>
                <w:sz w:val="20"/>
              </w:rPr>
              <w:t>
выделений молочной железы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Микроскопическое исследование соскобов</w:t>
            </w:r>
            <w:r>
              <w:br/>
            </w:r>
            <w:r>
              <w:rPr>
                <w:b w:val="false"/>
                <w:i w:val="false"/>
                <w:color w:val="000000"/>
                <w:sz w:val="20"/>
              </w:rPr>
              <w:t>
эрозий, ран, свищей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Микроскопическое исследование</w:t>
            </w:r>
            <w:r>
              <w:br/>
            </w:r>
            <w:r>
              <w:rPr>
                <w:b w:val="false"/>
                <w:i w:val="false"/>
                <w:color w:val="000000"/>
                <w:sz w:val="20"/>
              </w:rPr>
              <w:t>
пунктатов опухолей и опухолевидных</w:t>
            </w:r>
            <w:r>
              <w:br/>
            </w:r>
            <w:r>
              <w:rPr>
                <w:b w:val="false"/>
                <w:i w:val="false"/>
                <w:color w:val="000000"/>
                <w:sz w:val="20"/>
              </w:rPr>
              <w:t>
образований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Аутопсия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Цитогенетическое исследование костного</w:t>
            </w:r>
            <w:r>
              <w:br/>
            </w:r>
            <w:r>
              <w:rPr>
                <w:b w:val="false"/>
                <w:i w:val="false"/>
                <w:color w:val="000000"/>
                <w:sz w:val="20"/>
              </w:rPr>
              <w:t>
мозга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биопсийного материала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световая микроскопия биоптата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Иммуногистохимическая микроскопия</w:t>
            </w:r>
            <w:r>
              <w:br/>
            </w:r>
            <w:r>
              <w:rPr>
                <w:b w:val="false"/>
                <w:i w:val="false"/>
                <w:color w:val="000000"/>
                <w:sz w:val="20"/>
              </w:rPr>
              <w:t>
биоптата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Иммунофлюоресцентная микроскопия</w:t>
            </w:r>
            <w:r>
              <w:br/>
            </w:r>
            <w:r>
              <w:rPr>
                <w:b w:val="false"/>
                <w:i w:val="false"/>
                <w:color w:val="000000"/>
                <w:sz w:val="20"/>
              </w:rPr>
              <w:t>
биоптата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16.020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световая микроскопия биоптата +</w:t>
            </w:r>
            <w:r>
              <w:br/>
            </w:r>
            <w:r>
              <w:rPr>
                <w:b w:val="false"/>
                <w:i w:val="false"/>
                <w:color w:val="000000"/>
                <w:sz w:val="20"/>
              </w:rPr>
              <w:t>
серебрение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16.021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световая микроскопия биоптата + конго</w:t>
            </w:r>
            <w:r>
              <w:br/>
            </w:r>
            <w:r>
              <w:rPr>
                <w:b w:val="false"/>
                <w:i w:val="false"/>
                <w:color w:val="000000"/>
                <w:sz w:val="20"/>
              </w:rPr>
              <w:t>
красный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16.022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световая микроскопия биоптата +</w:t>
            </w:r>
            <w:r>
              <w:br/>
            </w:r>
            <w:r>
              <w:rPr>
                <w:b w:val="false"/>
                <w:i w:val="false"/>
                <w:color w:val="000000"/>
                <w:sz w:val="20"/>
              </w:rPr>
              <w:t>
трихром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16.023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световая микроскопия биоптата + ШИК</w:t>
            </w:r>
            <w:r>
              <w:br/>
            </w:r>
            <w:r>
              <w:rPr>
                <w:b w:val="false"/>
                <w:i w:val="false"/>
                <w:color w:val="000000"/>
                <w:sz w:val="20"/>
              </w:rPr>
              <w:t>
реактив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16.111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Иммуногистохимическое фенотипирование</w:t>
            </w:r>
            <w:r>
              <w:br/>
            </w:r>
            <w:r>
              <w:rPr>
                <w:b w:val="false"/>
                <w:i w:val="false"/>
                <w:color w:val="000000"/>
                <w:sz w:val="20"/>
              </w:rPr>
              <w:t>
рецепторов эстрогена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16.112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Иммуногистохимическое фенотипирование</w:t>
            </w:r>
            <w:r>
              <w:br/>
            </w:r>
            <w:r>
              <w:rPr>
                <w:b w:val="false"/>
                <w:i w:val="false"/>
                <w:color w:val="000000"/>
                <w:sz w:val="20"/>
              </w:rPr>
              <w:t>
рецепторов прогестерона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16.113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Иммуногистохимическое фенотипирование</w:t>
            </w:r>
            <w:r>
              <w:br/>
            </w:r>
            <w:r>
              <w:rPr>
                <w:b w:val="false"/>
                <w:i w:val="false"/>
                <w:color w:val="000000"/>
                <w:sz w:val="20"/>
              </w:rPr>
              <w:t>
рецепторов c-erbB2(HER2/neu)</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16.114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Иммуногистохимическое фенотипирование</w:t>
            </w:r>
            <w:r>
              <w:br/>
            </w:r>
            <w:r>
              <w:rPr>
                <w:b w:val="false"/>
                <w:i w:val="false"/>
                <w:color w:val="000000"/>
                <w:sz w:val="20"/>
              </w:rPr>
              <w:t>
рецепторов клеток крови и кроветворных</w:t>
            </w:r>
            <w:r>
              <w:br/>
            </w:r>
            <w:r>
              <w:rPr>
                <w:b w:val="false"/>
                <w:i w:val="false"/>
                <w:color w:val="000000"/>
                <w:sz w:val="20"/>
              </w:rPr>
              <w:t>
органов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полового хроматина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Микроядерный тест</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Цитогенетическое исследование на</w:t>
            </w:r>
            <w:r>
              <w:br/>
            </w:r>
            <w:r>
              <w:rPr>
                <w:b w:val="false"/>
                <w:i w:val="false"/>
                <w:color w:val="000000"/>
                <w:sz w:val="20"/>
              </w:rPr>
              <w:t>
хромосомные аберрации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кариотипа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ПЦР определение полиморфизма в геноме</w:t>
            </w:r>
            <w:r>
              <w:br/>
            </w:r>
            <w:r>
              <w:rPr>
                <w:b w:val="false"/>
                <w:i w:val="false"/>
                <w:color w:val="000000"/>
                <w:sz w:val="20"/>
              </w:rPr>
              <w:t>
человека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Масс-спектрометрический анализ</w:t>
            </w:r>
            <w:r>
              <w:br/>
            </w:r>
            <w:r>
              <w:rPr>
                <w:b w:val="false"/>
                <w:i w:val="false"/>
                <w:color w:val="000000"/>
                <w:sz w:val="20"/>
              </w:rPr>
              <w:t>
(аминокислоты, ацилкарнитины)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Молекулярно-генетическая диагностика</w:t>
            </w:r>
            <w:r>
              <w:br/>
            </w:r>
            <w:r>
              <w:rPr>
                <w:b w:val="false"/>
                <w:i w:val="false"/>
                <w:color w:val="000000"/>
                <w:sz w:val="20"/>
              </w:rPr>
              <w:t>
наследственной патологии</w:t>
            </w:r>
            <w:r>
              <w:br/>
            </w:r>
            <w:r>
              <w:rPr>
                <w:b w:val="false"/>
                <w:i w:val="false"/>
                <w:color w:val="000000"/>
                <w:sz w:val="20"/>
              </w:rPr>
              <w:t>
(муковисцидоз, миодистрофия Дюшенна,</w:t>
            </w:r>
            <w:r>
              <w:br/>
            </w:r>
            <w:r>
              <w:rPr>
                <w:b w:val="false"/>
                <w:i w:val="false"/>
                <w:color w:val="000000"/>
                <w:sz w:val="20"/>
              </w:rPr>
              <w:t>
нейросенсорная тугоухость)</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Скрининг на фенилкетонурию</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Скрининг на врожденный гипотиреоз</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Кариологическое исследование клеток</w:t>
            </w:r>
            <w:r>
              <w:br/>
            </w:r>
            <w:r>
              <w:rPr>
                <w:b w:val="false"/>
                <w:i w:val="false"/>
                <w:color w:val="000000"/>
                <w:sz w:val="20"/>
              </w:rPr>
              <w:t>
периферической (пуповинной) крови</w:t>
            </w:r>
            <w:r>
              <w:br/>
            </w:r>
            <w:r>
              <w:rPr>
                <w:b w:val="false"/>
                <w:i w:val="false"/>
                <w:color w:val="000000"/>
                <w:sz w:val="20"/>
              </w:rPr>
              <w:t>
(костного мозга)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Кариологическое исследование ворсин</w:t>
            </w:r>
            <w:r>
              <w:br/>
            </w:r>
            <w:r>
              <w:rPr>
                <w:b w:val="false"/>
                <w:i w:val="false"/>
                <w:color w:val="000000"/>
                <w:sz w:val="20"/>
              </w:rPr>
              <w:t>
хориона и плаценты</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Кариологическое исследование</w:t>
            </w:r>
            <w:r>
              <w:br/>
            </w:r>
            <w:r>
              <w:rPr>
                <w:b w:val="false"/>
                <w:i w:val="false"/>
                <w:color w:val="000000"/>
                <w:sz w:val="20"/>
              </w:rPr>
              <w:t>
(лимфоцитов, ворсин хориона, костного</w:t>
            </w:r>
            <w:r>
              <w:br/>
            </w:r>
            <w:r>
              <w:rPr>
                <w:b w:val="false"/>
                <w:i w:val="false"/>
                <w:color w:val="000000"/>
                <w:sz w:val="20"/>
              </w:rPr>
              <w:t>
мозга, стволовых клеток и прочих</w:t>
            </w:r>
            <w:r>
              <w:br/>
            </w:r>
            <w:r>
              <w:rPr>
                <w:b w:val="false"/>
                <w:i w:val="false"/>
                <w:color w:val="000000"/>
                <w:sz w:val="20"/>
              </w:rPr>
              <w:t>
клеток) с использованием ДНК-зондов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резус фактора плода</w:t>
            </w:r>
            <w:r>
              <w:br/>
            </w:r>
            <w:r>
              <w:rPr>
                <w:b w:val="false"/>
                <w:i w:val="false"/>
                <w:color w:val="000000"/>
                <w:sz w:val="20"/>
              </w:rPr>
              <w:t>
молекулярно-генетическим методом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Определение Y хромосомы плода</w:t>
            </w:r>
            <w:r>
              <w:br/>
            </w:r>
            <w:r>
              <w:rPr>
                <w:b w:val="false"/>
                <w:i w:val="false"/>
                <w:color w:val="000000"/>
                <w:sz w:val="20"/>
              </w:rPr>
              <w:t>
молекулярно-генетическим методом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Молекулярно-генетическое исследование</w:t>
            </w:r>
            <w:r>
              <w:br/>
            </w:r>
            <w:r>
              <w:rPr>
                <w:b w:val="false"/>
                <w:i w:val="false"/>
                <w:color w:val="000000"/>
                <w:sz w:val="20"/>
              </w:rPr>
              <w:t>
хромосомных аберраций</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Трансвагинальная пункция яичника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Поиск ооцит-кумулюсных комплексов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Обработка спермы: метод</w:t>
            </w:r>
            <w:r>
              <w:br/>
            </w:r>
            <w:r>
              <w:rPr>
                <w:b w:val="false"/>
                <w:i w:val="false"/>
                <w:color w:val="000000"/>
                <w:sz w:val="20"/>
              </w:rPr>
              <w:t>
центрифугирование-флотация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Обработка спермы: метод</w:t>
            </w:r>
            <w:r>
              <w:br/>
            </w:r>
            <w:r>
              <w:rPr>
                <w:b w:val="false"/>
                <w:i w:val="false"/>
                <w:color w:val="000000"/>
                <w:sz w:val="20"/>
              </w:rPr>
              <w:t>
центрифугирования в градиенте</w:t>
            </w:r>
            <w:r>
              <w:br/>
            </w:r>
            <w:r>
              <w:rPr>
                <w:b w:val="false"/>
                <w:i w:val="false"/>
                <w:color w:val="000000"/>
                <w:sz w:val="20"/>
              </w:rPr>
              <w:t>
плотности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Экстракорпоральное оплодотворение:</w:t>
            </w:r>
            <w:r>
              <w:br/>
            </w:r>
            <w:r>
              <w:rPr>
                <w:b w:val="false"/>
                <w:i w:val="false"/>
                <w:color w:val="000000"/>
                <w:sz w:val="20"/>
              </w:rPr>
              <w:t>
классический метод IVF</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Экстракорпоральное оплодотворение:</w:t>
            </w:r>
            <w:r>
              <w:br/>
            </w:r>
            <w:r>
              <w:rPr>
                <w:b w:val="false"/>
                <w:i w:val="false"/>
                <w:color w:val="000000"/>
                <w:sz w:val="20"/>
              </w:rPr>
              <w:t>
инъекция сперматозоида в цитоплазму</w:t>
            </w:r>
            <w:r>
              <w:br/>
            </w:r>
            <w:r>
              <w:rPr>
                <w:b w:val="false"/>
                <w:i w:val="false"/>
                <w:color w:val="000000"/>
                <w:sz w:val="20"/>
              </w:rPr>
              <w:t>
ооцита ICSI</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культивирование эмбрионов</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внутриматочное введение эмбриона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Анализ на наличие лекарственных</w:t>
            </w:r>
            <w:r>
              <w:br/>
            </w:r>
            <w:r>
              <w:rPr>
                <w:b w:val="false"/>
                <w:i w:val="false"/>
                <w:color w:val="000000"/>
                <w:sz w:val="20"/>
              </w:rPr>
              <w:t>
соединений в крови (моче) ВЭЖХ МС</w:t>
            </w:r>
            <w:r>
              <w:br/>
            </w:r>
            <w:r>
              <w:rPr>
                <w:b w:val="false"/>
                <w:i w:val="false"/>
                <w:color w:val="000000"/>
                <w:sz w:val="20"/>
              </w:rPr>
              <w:t>
методом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митохондриальной ДНК в</w:t>
            </w:r>
            <w:r>
              <w:br/>
            </w:r>
            <w:r>
              <w:rPr>
                <w:b w:val="false"/>
                <w:i w:val="false"/>
                <w:color w:val="000000"/>
                <w:sz w:val="20"/>
              </w:rPr>
              <w:t>
объекте крови с целью установления</w:t>
            </w:r>
            <w:r>
              <w:br/>
            </w:r>
            <w:r>
              <w:rPr>
                <w:b w:val="false"/>
                <w:i w:val="false"/>
                <w:color w:val="000000"/>
                <w:sz w:val="20"/>
              </w:rPr>
              <w:t>
отцовства, материнства и различных</w:t>
            </w:r>
            <w:r>
              <w:br/>
            </w:r>
            <w:r>
              <w:rPr>
                <w:b w:val="false"/>
                <w:i w:val="false"/>
                <w:color w:val="000000"/>
                <w:sz w:val="20"/>
              </w:rPr>
              <w:t>
видов кровного родства, идентификация</w:t>
            </w:r>
            <w:r>
              <w:br/>
            </w:r>
            <w:r>
              <w:rPr>
                <w:b w:val="false"/>
                <w:i w:val="false"/>
                <w:color w:val="000000"/>
                <w:sz w:val="20"/>
              </w:rPr>
              <w:t>
личности по костным останкам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Количественное определение алкоголя</w:t>
            </w:r>
            <w:r>
              <w:br/>
            </w:r>
            <w:r>
              <w:rPr>
                <w:b w:val="false"/>
                <w:i w:val="false"/>
                <w:color w:val="000000"/>
                <w:sz w:val="20"/>
              </w:rPr>
              <w:t>
(кровь, моча) газохроматографическим</w:t>
            </w:r>
            <w:r>
              <w:br/>
            </w:r>
            <w:r>
              <w:rPr>
                <w:b w:val="false"/>
                <w:i w:val="false"/>
                <w:color w:val="000000"/>
                <w:sz w:val="20"/>
              </w:rPr>
              <w:t>
методом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объектов на наличие ядов</w:t>
            </w:r>
            <w:r>
              <w:br/>
            </w:r>
            <w:r>
              <w:rPr>
                <w:b w:val="false"/>
                <w:i w:val="false"/>
                <w:color w:val="000000"/>
                <w:sz w:val="20"/>
              </w:rPr>
              <w:t>
(большая химия)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объектов на наличие</w:t>
            </w:r>
            <w:r>
              <w:br/>
            </w:r>
            <w:r>
              <w:rPr>
                <w:b w:val="false"/>
                <w:i w:val="false"/>
                <w:color w:val="000000"/>
                <w:sz w:val="20"/>
              </w:rPr>
              <w:t>
карбоксигемоглобина</w:t>
            </w:r>
            <w:r>
              <w:br/>
            </w:r>
            <w:r>
              <w:rPr>
                <w:b w:val="false"/>
                <w:i w:val="false"/>
                <w:color w:val="000000"/>
                <w:sz w:val="20"/>
              </w:rPr>
              <w:t>
спектрофотометрическим методом</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Сохранение трупа в холодильной камере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Косметологическая обработка трупа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Идентификация личности по черепу</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3840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2700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20.009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Восстановление внешнего облика лица</w:t>
            </w:r>
            <w:r>
              <w:br/>
            </w:r>
            <w:r>
              <w:rPr>
                <w:b w:val="false"/>
                <w:i w:val="false"/>
                <w:color w:val="000000"/>
                <w:sz w:val="20"/>
              </w:rPr>
              <w:t>
по черепу методом М.М. Герасимова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14880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20.010</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Восстановление внешнего облика лица</w:t>
            </w:r>
            <w:r>
              <w:br/>
            </w:r>
            <w:r>
              <w:rPr>
                <w:b w:val="false"/>
                <w:i w:val="false"/>
                <w:color w:val="000000"/>
                <w:sz w:val="20"/>
              </w:rPr>
              <w:t>
по черепу методом компьютерного</w:t>
            </w:r>
            <w:r>
              <w:br/>
            </w:r>
            <w:r>
              <w:rPr>
                <w:b w:val="false"/>
                <w:i w:val="false"/>
                <w:color w:val="000000"/>
                <w:sz w:val="20"/>
              </w:rPr>
              <w:t>
фотосмещения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Косметологическая обработка телесных</w:t>
            </w:r>
            <w:r>
              <w:br/>
            </w:r>
            <w:r>
              <w:rPr>
                <w:b w:val="false"/>
                <w:i w:val="false"/>
                <w:color w:val="000000"/>
                <w:sz w:val="20"/>
              </w:rPr>
              <w:t>
повреждений (1 ссадина)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Косметологическая обработка перелома</w:t>
            </w:r>
            <w:r>
              <w:br/>
            </w:r>
            <w:r>
              <w:rPr>
                <w:b w:val="false"/>
                <w:i w:val="false"/>
                <w:color w:val="000000"/>
                <w:sz w:val="20"/>
              </w:rPr>
              <w:t>
(ампутации)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1406</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Судебно-гистологическая экспертиза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223,2</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223,2</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1407</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20.014</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Судебно-биологическая экспертиза</w:t>
            </w:r>
            <w:r>
              <w:br/>
            </w:r>
            <w:r>
              <w:rPr>
                <w:b w:val="false"/>
                <w:i w:val="false"/>
                <w:color w:val="000000"/>
                <w:sz w:val="20"/>
              </w:rPr>
              <w:t>
1 объекта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44,64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44,64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1408</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20.015</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Исследование волос</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44,64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44,64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1409</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20.016</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Судебно-цитологическое исследование</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74,4</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1410</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20.017</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Судебно-медицинское</w:t>
            </w:r>
            <w:r>
              <w:br/>
            </w:r>
            <w:r>
              <w:rPr>
                <w:b w:val="false"/>
                <w:i w:val="false"/>
                <w:color w:val="000000"/>
                <w:sz w:val="20"/>
              </w:rPr>
              <w:t>
освидетельствование потерпевших,</w:t>
            </w:r>
            <w:r>
              <w:br/>
            </w:r>
            <w:r>
              <w:rPr>
                <w:b w:val="false"/>
                <w:i w:val="false"/>
                <w:color w:val="000000"/>
                <w:sz w:val="20"/>
              </w:rPr>
              <w:t>
обвиняемых и других лиц</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1411</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20.018</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Судебно-медицинская экспертиза по</w:t>
            </w:r>
            <w:r>
              <w:br/>
            </w:r>
            <w:r>
              <w:rPr>
                <w:b w:val="false"/>
                <w:i w:val="false"/>
                <w:color w:val="000000"/>
                <w:sz w:val="20"/>
              </w:rPr>
              <w:t>
материалам дела (комиссионная)</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4058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4058,4</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1412</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20.019</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Судебно-медицинская экспертиза трупа</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892,8</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892,8</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1413</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21.001</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Заготовка стволовых клеток</w:t>
            </w:r>
            <w:r>
              <w:br/>
            </w:r>
            <w:r>
              <w:rPr>
                <w:b w:val="false"/>
                <w:i w:val="false"/>
                <w:color w:val="000000"/>
                <w:sz w:val="20"/>
              </w:rPr>
              <w:t>
периферической крови для</w:t>
            </w:r>
            <w:r>
              <w:br/>
            </w:r>
            <w:r>
              <w:rPr>
                <w:b w:val="false"/>
                <w:i w:val="false"/>
                <w:color w:val="000000"/>
                <w:sz w:val="20"/>
              </w:rPr>
              <w:t>
аутотрансплантации</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1414</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21.002</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Заготовка стволовых клеток костного</w:t>
            </w:r>
            <w:r>
              <w:br/>
            </w:r>
            <w:r>
              <w:rPr>
                <w:b w:val="false"/>
                <w:i w:val="false"/>
                <w:color w:val="000000"/>
                <w:sz w:val="20"/>
              </w:rPr>
              <w:t>
мозга для аутотрансплантации (ручной</w:t>
            </w:r>
            <w:r>
              <w:br/>
            </w:r>
            <w:r>
              <w:rPr>
                <w:b w:val="false"/>
                <w:i w:val="false"/>
                <w:color w:val="000000"/>
                <w:sz w:val="20"/>
              </w:rPr>
              <w:t>
способ)</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r>
      <w:tr>
        <w:tc>
          <w:tcPr>
            <w:tcW w:w="9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1415</w:t>
            </w:r>
          </w:p>
        </w:tc>
        <w:tc>
          <w:tcPr>
            <w:tcW w:w="18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21.003</w:t>
            </w:r>
          </w:p>
        </w:tc>
        <w:tc>
          <w:tcPr>
            <w:tcW w:w="804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Заготовка стволовых клеток костного</w:t>
            </w:r>
            <w:r>
              <w:br/>
            </w:r>
            <w:r>
              <w:rPr>
                <w:b w:val="false"/>
                <w:i w:val="false"/>
                <w:color w:val="000000"/>
                <w:sz w:val="20"/>
              </w:rPr>
              <w:t>
мозга для аутотрансплантации</w:t>
            </w:r>
            <w:r>
              <w:br/>
            </w:r>
            <w:r>
              <w:rPr>
                <w:b w:val="false"/>
                <w:i w:val="false"/>
                <w:color w:val="000000"/>
                <w:sz w:val="20"/>
              </w:rPr>
              <w:t>
(автоматизированный способ)</w:t>
            </w:r>
          </w:p>
        </w:tc>
        <w:tc>
          <w:tcPr>
            <w:tcW w:w="11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c>
          <w:tcPr>
            <w:tcW w:w="187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360</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6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 станций и отделений скорой</w:t>
      </w:r>
      <w:r>
        <w:br/>
      </w:r>
      <w:r>
        <w:rPr>
          <w:b/>
          <w:i w:val="false"/>
          <w:color w:val="000000"/>
        </w:rPr>
        <w:t>
медицинской помощи</w:t>
      </w:r>
    </w:p>
    <w:p>
      <w:pPr>
        <w:spacing w:after="0"/>
        <w:ind w:left="0"/>
        <w:jc w:val="left"/>
      </w:pPr>
      <w:r>
        <w:rPr>
          <w:b w:val="false"/>
          <w:i w:val="false"/>
          <w:color w:val="000000"/>
          <w:sz w:val="20"/>
        </w:rPr>
        <w:t>
</w:t>
      </w:r>
    </w:p>
    <w:p>
      <w:pPr>
        <w:spacing w:after="0"/>
        <w:ind w:left="0"/>
        <w:jc w:val="left"/>
      </w:pPr>
      <w:r>
        <w:rPr>
          <w:b w:val="false"/>
          <w:i w:val="false"/>
          <w:color w:val="000000"/>
          <w:sz w:val="20"/>
        </w:rPr>
        <w:t>
      Типовые штаты и штатные нормативы станций и отделений скорой медицинской помощи устанавливаются согласно следующей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873"/>
        <w:gridCol w:w="2381"/>
        <w:gridCol w:w="5393"/>
      </w:tblGrid>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должностей</w:t>
            </w:r>
          </w:p>
        </w:tc>
        <w:tc>
          <w:tcPr>
            <w:tcW w:w="53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должностей</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Врачебный персонал</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руководителя по</w:t>
            </w:r>
            <w:r>
              <w:br/>
            </w:r>
            <w:r>
              <w:rPr>
                <w:b w:val="false"/>
                <w:i w:val="false"/>
                <w:color w:val="000000"/>
                <w:sz w:val="20"/>
              </w:rPr>
              <w:t>
медицинской части</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при наличии в</w:t>
            </w:r>
            <w:r>
              <w:br/>
            </w:r>
            <w:r>
              <w:rPr>
                <w:b w:val="false"/>
                <w:i w:val="false"/>
                <w:color w:val="000000"/>
                <w:sz w:val="20"/>
              </w:rPr>
              <w:t>
штате станции не менее 35</w:t>
            </w:r>
            <w:r>
              <w:br/>
            </w:r>
            <w:r>
              <w:rPr>
                <w:b w:val="false"/>
                <w:i w:val="false"/>
                <w:color w:val="000000"/>
                <w:sz w:val="20"/>
              </w:rPr>
              <w:t>
врачебных должностей,</w:t>
            </w:r>
            <w:r>
              <w:br/>
            </w:r>
            <w:r>
              <w:rPr>
                <w:b w:val="false"/>
                <w:i w:val="false"/>
                <w:color w:val="000000"/>
                <w:sz w:val="20"/>
              </w:rPr>
              <w:t>
включая должность главного</w:t>
            </w:r>
            <w:r>
              <w:br/>
            </w:r>
            <w:r>
              <w:rPr>
                <w:b w:val="false"/>
                <w:i w:val="false"/>
                <w:color w:val="000000"/>
                <w:sz w:val="20"/>
              </w:rPr>
              <w:t>
врача</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руководителя по</w:t>
            </w:r>
            <w:r>
              <w:br/>
            </w:r>
            <w:r>
              <w:rPr>
                <w:b w:val="false"/>
                <w:i w:val="false"/>
                <w:color w:val="000000"/>
                <w:sz w:val="20"/>
              </w:rPr>
              <w:t>
организационно-методической работе</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для г. Астаны, Алматы и</w:t>
            </w:r>
            <w:r>
              <w:br/>
            </w:r>
            <w:r>
              <w:rPr>
                <w:b w:val="false"/>
                <w:i w:val="false"/>
                <w:color w:val="000000"/>
                <w:sz w:val="20"/>
              </w:rPr>
              <w:t>
областных центров</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подстанцией – врач</w:t>
            </w:r>
            <w:r>
              <w:br/>
            </w:r>
            <w:r>
              <w:rPr>
                <w:b w:val="false"/>
                <w:i w:val="false"/>
                <w:color w:val="000000"/>
                <w:sz w:val="20"/>
              </w:rPr>
              <w:t>
скорой и неотложной медицинской</w:t>
            </w:r>
            <w:r>
              <w:br/>
            </w:r>
            <w:r>
              <w:rPr>
                <w:b w:val="false"/>
                <w:i w:val="false"/>
                <w:color w:val="000000"/>
                <w:sz w:val="20"/>
              </w:rPr>
              <w:t>
помощи</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подстанцию</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оперативным отделом</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при наличии</w:t>
            </w:r>
            <w:r>
              <w:br/>
            </w:r>
            <w:r>
              <w:rPr>
                <w:b w:val="false"/>
                <w:i w:val="false"/>
                <w:color w:val="000000"/>
                <w:sz w:val="20"/>
              </w:rPr>
              <w:t>
поступающих вызовов не</w:t>
            </w:r>
            <w:r>
              <w:br/>
            </w:r>
            <w:r>
              <w:rPr>
                <w:b w:val="false"/>
                <w:i w:val="false"/>
                <w:color w:val="000000"/>
                <w:sz w:val="20"/>
              </w:rPr>
              <w:t>
менее 250 тысяча;</w:t>
            </w:r>
            <w:r>
              <w:br/>
            </w:r>
            <w:r>
              <w:rPr>
                <w:b w:val="false"/>
                <w:i w:val="false"/>
                <w:color w:val="000000"/>
                <w:sz w:val="20"/>
              </w:rPr>
              <w:t>
на станции с количеством</w:t>
            </w:r>
            <w:r>
              <w:br/>
            </w:r>
            <w:r>
              <w:rPr>
                <w:b w:val="false"/>
                <w:i w:val="false"/>
                <w:color w:val="000000"/>
                <w:sz w:val="20"/>
              </w:rPr>
              <w:t>
постов по приему и</w:t>
            </w:r>
            <w:r>
              <w:br/>
            </w:r>
            <w:r>
              <w:rPr>
                <w:b w:val="false"/>
                <w:i w:val="false"/>
                <w:color w:val="000000"/>
                <w:sz w:val="20"/>
              </w:rPr>
              <w:t>
передаче вызовов не</w:t>
            </w:r>
            <w:r>
              <w:br/>
            </w:r>
            <w:r>
              <w:rPr>
                <w:b w:val="false"/>
                <w:i w:val="false"/>
                <w:color w:val="000000"/>
                <w:sz w:val="20"/>
              </w:rPr>
              <w:t>
менее 10</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отделением – врач</w:t>
            </w:r>
            <w:r>
              <w:br/>
            </w:r>
            <w:r>
              <w:rPr>
                <w:b w:val="false"/>
                <w:i w:val="false"/>
                <w:color w:val="000000"/>
                <w:sz w:val="20"/>
              </w:rPr>
              <w:t>
скорой и неотложной медицинской</w:t>
            </w:r>
            <w:r>
              <w:br/>
            </w:r>
            <w:r>
              <w:rPr>
                <w:b w:val="false"/>
                <w:i w:val="false"/>
                <w:color w:val="000000"/>
                <w:sz w:val="20"/>
              </w:rPr>
              <w:t>
помощи</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с количеством</w:t>
            </w:r>
            <w:r>
              <w:br/>
            </w:r>
            <w:r>
              <w:rPr>
                <w:b w:val="false"/>
                <w:i w:val="false"/>
                <w:color w:val="000000"/>
                <w:sz w:val="20"/>
              </w:rPr>
              <w:t>
выездов в год не менее 5</w:t>
            </w:r>
            <w:r>
              <w:br/>
            </w:r>
            <w:r>
              <w:rPr>
                <w:b w:val="false"/>
                <w:i w:val="false"/>
                <w:color w:val="000000"/>
                <w:sz w:val="20"/>
              </w:rPr>
              <w:t>
тысяч, если не может быть</w:t>
            </w:r>
            <w:r>
              <w:br/>
            </w:r>
            <w:r>
              <w:rPr>
                <w:b w:val="false"/>
                <w:i w:val="false"/>
                <w:color w:val="000000"/>
                <w:sz w:val="20"/>
              </w:rPr>
              <w:t>
введена должность</w:t>
            </w:r>
            <w:r>
              <w:br/>
            </w:r>
            <w:r>
              <w:rPr>
                <w:b w:val="false"/>
                <w:i w:val="false"/>
                <w:color w:val="000000"/>
                <w:sz w:val="20"/>
              </w:rPr>
              <w:t>
заместителя главного врача</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Старший врач скорой и неотложной</w:t>
            </w:r>
            <w:r>
              <w:br/>
            </w:r>
            <w:r>
              <w:rPr>
                <w:b w:val="false"/>
                <w:i w:val="false"/>
                <w:color w:val="000000"/>
                <w:sz w:val="20"/>
              </w:rPr>
              <w:t>
медицинской помощи на станции с</w:t>
            </w:r>
            <w:r>
              <w:br/>
            </w:r>
            <w:r>
              <w:rPr>
                <w:b w:val="false"/>
                <w:i w:val="false"/>
                <w:color w:val="000000"/>
                <w:sz w:val="20"/>
              </w:rPr>
              <w:t>
количеством вызовов в год:</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 20 до 100 тысяча - 1</w:t>
            </w:r>
            <w:r>
              <w:br/>
            </w:r>
            <w:r>
              <w:rPr>
                <w:b w:val="false"/>
                <w:i w:val="false"/>
                <w:color w:val="000000"/>
                <w:sz w:val="20"/>
              </w:rPr>
              <w:t>
круглосуточный пост;</w:t>
            </w:r>
            <w:r>
              <w:br/>
            </w:r>
            <w:r>
              <w:rPr>
                <w:b w:val="false"/>
                <w:i w:val="false"/>
                <w:color w:val="000000"/>
                <w:sz w:val="20"/>
              </w:rPr>
              <w:t>
от 100 до 200 тысяча - 1-2</w:t>
            </w:r>
            <w:r>
              <w:br/>
            </w:r>
            <w:r>
              <w:rPr>
                <w:b w:val="false"/>
                <w:i w:val="false"/>
                <w:color w:val="000000"/>
                <w:sz w:val="20"/>
              </w:rPr>
              <w:t>
круглосуточных поста;</w:t>
            </w:r>
            <w:r>
              <w:br/>
            </w:r>
            <w:r>
              <w:rPr>
                <w:b w:val="false"/>
                <w:i w:val="false"/>
                <w:color w:val="000000"/>
                <w:sz w:val="20"/>
              </w:rPr>
              <w:t>
свыше 200 тысяча - 2</w:t>
            </w:r>
            <w:r>
              <w:br/>
            </w:r>
            <w:r>
              <w:rPr>
                <w:b w:val="false"/>
                <w:i w:val="false"/>
                <w:color w:val="000000"/>
                <w:sz w:val="20"/>
              </w:rPr>
              <w:t>
круглосуточных поста;</w:t>
            </w:r>
            <w:r>
              <w:br/>
            </w:r>
            <w:r>
              <w:rPr>
                <w:b w:val="false"/>
                <w:i w:val="false"/>
                <w:color w:val="000000"/>
                <w:sz w:val="20"/>
              </w:rPr>
              <w:t>
1 должность на подстанцию</w:t>
            </w:r>
            <w:r>
              <w:br/>
            </w:r>
            <w:r>
              <w:rPr>
                <w:b w:val="false"/>
                <w:i w:val="false"/>
                <w:color w:val="000000"/>
                <w:sz w:val="20"/>
              </w:rPr>
              <w:t>
с количеством вызовов</w:t>
            </w:r>
            <w:r>
              <w:br/>
            </w:r>
            <w:r>
              <w:rPr>
                <w:b w:val="false"/>
                <w:i w:val="false"/>
                <w:color w:val="000000"/>
                <w:sz w:val="20"/>
              </w:rPr>
              <w:t>
свыше 30 тысяча</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скорой и неотложной</w:t>
            </w:r>
            <w:r>
              <w:br/>
            </w:r>
            <w:r>
              <w:rPr>
                <w:b w:val="false"/>
                <w:i w:val="false"/>
                <w:color w:val="000000"/>
                <w:sz w:val="20"/>
              </w:rPr>
              <w:t>
медицинской помощи</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пост на смену работы</w:t>
            </w:r>
            <w:r>
              <w:br/>
            </w:r>
            <w:r>
              <w:rPr>
                <w:b w:val="false"/>
                <w:i w:val="false"/>
                <w:color w:val="000000"/>
                <w:sz w:val="20"/>
              </w:rPr>
              <w:t>
санитарного автомобиля для</w:t>
            </w:r>
            <w:r>
              <w:br/>
            </w:r>
            <w:r>
              <w:rPr>
                <w:b w:val="false"/>
                <w:i w:val="false"/>
                <w:color w:val="000000"/>
                <w:sz w:val="20"/>
              </w:rPr>
              <w:t>
оказания скорой и</w:t>
            </w:r>
            <w:r>
              <w:br/>
            </w:r>
            <w:r>
              <w:rPr>
                <w:b w:val="false"/>
                <w:i w:val="false"/>
                <w:color w:val="000000"/>
                <w:sz w:val="20"/>
              </w:rPr>
              <w:t>
неотложной медицинской</w:t>
            </w:r>
            <w:r>
              <w:br/>
            </w:r>
            <w:r>
              <w:rPr>
                <w:b w:val="false"/>
                <w:i w:val="false"/>
                <w:color w:val="000000"/>
                <w:sz w:val="20"/>
              </w:rPr>
              <w:t>
помощи</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Врач-психиатр</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круглосуточный пост на</w:t>
            </w:r>
            <w:r>
              <w:br/>
            </w:r>
            <w:r>
              <w:rPr>
                <w:b w:val="false"/>
                <w:i w:val="false"/>
                <w:color w:val="000000"/>
                <w:sz w:val="20"/>
              </w:rPr>
              <w:t>
250 тысяча человек в</w:t>
            </w:r>
            <w:r>
              <w:br/>
            </w:r>
            <w:r>
              <w:rPr>
                <w:b w:val="false"/>
                <w:i w:val="false"/>
                <w:color w:val="000000"/>
                <w:sz w:val="20"/>
              </w:rPr>
              <w:t>
городах с численностью</w:t>
            </w:r>
            <w:r>
              <w:br/>
            </w:r>
            <w:r>
              <w:rPr>
                <w:b w:val="false"/>
                <w:i w:val="false"/>
                <w:color w:val="000000"/>
                <w:sz w:val="20"/>
              </w:rPr>
              <w:t>
населения свыше 100 тысяча</w:t>
            </w:r>
            <w:r>
              <w:br/>
            </w:r>
            <w:r>
              <w:rPr>
                <w:b w:val="false"/>
                <w:i w:val="false"/>
                <w:color w:val="000000"/>
                <w:sz w:val="20"/>
              </w:rPr>
              <w:t>
жителей, но не менее 1</w:t>
            </w:r>
            <w:r>
              <w:br/>
            </w:r>
            <w:r>
              <w:rPr>
                <w:b w:val="false"/>
                <w:i w:val="false"/>
                <w:color w:val="000000"/>
                <w:sz w:val="20"/>
              </w:rPr>
              <w:t>
круглосуточного поста (при</w:t>
            </w:r>
            <w:r>
              <w:br/>
            </w:r>
            <w:r>
              <w:rPr>
                <w:b w:val="false"/>
                <w:i w:val="false"/>
                <w:color w:val="000000"/>
                <w:sz w:val="20"/>
              </w:rPr>
              <w:t>
наличии соответствующего</w:t>
            </w:r>
            <w:r>
              <w:br/>
            </w:r>
            <w:r>
              <w:rPr>
                <w:b w:val="false"/>
                <w:i w:val="false"/>
                <w:color w:val="000000"/>
                <w:sz w:val="20"/>
              </w:rPr>
              <w:t>
числа санитарных</w:t>
            </w:r>
            <w:r>
              <w:br/>
            </w:r>
            <w:r>
              <w:rPr>
                <w:b w:val="false"/>
                <w:i w:val="false"/>
                <w:color w:val="000000"/>
                <w:sz w:val="20"/>
              </w:rPr>
              <w:t>
автомобилей)</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Врач–кардиолог, врач–невропатолог,</w:t>
            </w:r>
            <w:r>
              <w:br/>
            </w:r>
            <w:r>
              <w:rPr>
                <w:b w:val="false"/>
                <w:i w:val="false"/>
                <w:color w:val="000000"/>
                <w:sz w:val="20"/>
              </w:rPr>
              <w:t>
врач анестезиолог-реаниматолог</w:t>
            </w:r>
            <w:r>
              <w:br/>
            </w:r>
            <w:r>
              <w:rPr>
                <w:b w:val="false"/>
                <w:i w:val="false"/>
                <w:color w:val="000000"/>
                <w:sz w:val="20"/>
              </w:rPr>
              <w:t>
группы анестезиологии-реанимации,</w:t>
            </w:r>
            <w:r>
              <w:br/>
            </w:r>
            <w:r>
              <w:rPr>
                <w:b w:val="false"/>
                <w:i w:val="false"/>
                <w:color w:val="000000"/>
                <w:sz w:val="20"/>
              </w:rPr>
              <w:t>
врач скорой помощи интенсивной</w:t>
            </w:r>
            <w:r>
              <w:br/>
            </w:r>
            <w:r>
              <w:rPr>
                <w:b w:val="false"/>
                <w:i w:val="false"/>
                <w:color w:val="000000"/>
                <w:sz w:val="20"/>
              </w:rPr>
              <w:t>
терапии</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пост в смену работы</w:t>
            </w:r>
            <w:r>
              <w:br/>
            </w:r>
            <w:r>
              <w:rPr>
                <w:b w:val="false"/>
                <w:i w:val="false"/>
                <w:color w:val="000000"/>
                <w:sz w:val="20"/>
              </w:rPr>
              <w:t>
санитарного автомобиля по</w:t>
            </w:r>
            <w:r>
              <w:br/>
            </w:r>
            <w:r>
              <w:rPr>
                <w:b w:val="false"/>
                <w:i w:val="false"/>
                <w:color w:val="000000"/>
                <w:sz w:val="20"/>
              </w:rPr>
              <w:t>
оказанию соответствующей</w:t>
            </w:r>
            <w:r>
              <w:br/>
            </w:r>
            <w:r>
              <w:rPr>
                <w:b w:val="false"/>
                <w:i w:val="false"/>
                <w:color w:val="000000"/>
                <w:sz w:val="20"/>
              </w:rPr>
              <w:t>
специализированной</w:t>
            </w:r>
            <w:r>
              <w:br/>
            </w:r>
            <w:r>
              <w:rPr>
                <w:b w:val="false"/>
                <w:i w:val="false"/>
                <w:color w:val="000000"/>
                <w:sz w:val="20"/>
              </w:rPr>
              <w:t>
медицинской помощи;</w:t>
            </w:r>
            <w:r>
              <w:br/>
            </w:r>
            <w:r>
              <w:rPr>
                <w:b w:val="false"/>
                <w:i w:val="false"/>
                <w:color w:val="000000"/>
                <w:sz w:val="20"/>
              </w:rPr>
              <w:t>
введение</w:t>
            </w:r>
            <w:r>
              <w:br/>
            </w:r>
            <w:r>
              <w:rPr>
                <w:b w:val="false"/>
                <w:i w:val="false"/>
                <w:color w:val="000000"/>
                <w:sz w:val="20"/>
              </w:rPr>
              <w:t>
специализированных</w:t>
            </w:r>
            <w:r>
              <w:br/>
            </w:r>
            <w:r>
              <w:rPr>
                <w:b w:val="false"/>
                <w:i w:val="false"/>
                <w:color w:val="000000"/>
                <w:sz w:val="20"/>
              </w:rPr>
              <w:t>
автомобилей до 25 % от</w:t>
            </w:r>
            <w:r>
              <w:br/>
            </w:r>
            <w:r>
              <w:rPr>
                <w:b w:val="false"/>
                <w:i w:val="false"/>
                <w:color w:val="000000"/>
                <w:sz w:val="20"/>
              </w:rPr>
              <w:t>
общего числа автомобилей</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Врач–статистик</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станцию с</w:t>
            </w:r>
            <w:r>
              <w:br/>
            </w:r>
            <w:r>
              <w:rPr>
                <w:b w:val="false"/>
                <w:i w:val="false"/>
                <w:color w:val="000000"/>
                <w:sz w:val="20"/>
              </w:rPr>
              <w:t>
количеством вызовов не</w:t>
            </w:r>
            <w:r>
              <w:br/>
            </w:r>
            <w:r>
              <w:rPr>
                <w:b w:val="false"/>
                <w:i w:val="false"/>
                <w:color w:val="000000"/>
                <w:sz w:val="20"/>
              </w:rPr>
              <w:t>
менее 100 тысяча</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Врач–психолог</w:t>
            </w:r>
          </w:p>
        </w:tc>
        <w:tc>
          <w:tcPr>
            <w:tcW w:w="53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станцию с</w:t>
            </w:r>
            <w:r>
              <w:br/>
            </w:r>
            <w:r>
              <w:rPr>
                <w:b w:val="false"/>
                <w:i w:val="false"/>
                <w:color w:val="000000"/>
                <w:sz w:val="20"/>
              </w:rPr>
              <w:t>
количеством вызовов от 500</w:t>
            </w:r>
            <w:r>
              <w:br/>
            </w:r>
            <w:r>
              <w:rPr>
                <w:b w:val="false"/>
                <w:i w:val="false"/>
                <w:color w:val="000000"/>
                <w:sz w:val="20"/>
              </w:rPr>
              <w:t>
тысяча и выше</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Средний медицинский персонал</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руководителя</w:t>
            </w:r>
            <w:r>
              <w:br/>
            </w:r>
            <w:r>
              <w:rPr>
                <w:b w:val="false"/>
                <w:i w:val="false"/>
                <w:color w:val="000000"/>
                <w:sz w:val="20"/>
              </w:rPr>
              <w:t>
по сестринскому делу,</w:t>
            </w:r>
            <w:r>
              <w:br/>
            </w:r>
            <w:r>
              <w:rPr>
                <w:b w:val="false"/>
                <w:i w:val="false"/>
                <w:color w:val="000000"/>
                <w:sz w:val="20"/>
              </w:rPr>
              <w:t>
главный фельдшер,</w:t>
            </w:r>
            <w:r>
              <w:br/>
            </w:r>
            <w:r>
              <w:rPr>
                <w:b w:val="false"/>
                <w:i w:val="false"/>
                <w:color w:val="000000"/>
                <w:sz w:val="20"/>
              </w:rPr>
              <w:t>
главная медицинская</w:t>
            </w:r>
            <w:r>
              <w:br/>
            </w:r>
            <w:r>
              <w:rPr>
                <w:b w:val="false"/>
                <w:i w:val="false"/>
                <w:color w:val="000000"/>
                <w:sz w:val="20"/>
              </w:rPr>
              <w:t>
сестра</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станции;</w:t>
            </w:r>
            <w:r>
              <w:br/>
            </w:r>
            <w:r>
              <w:rPr>
                <w:b w:val="false"/>
                <w:i w:val="false"/>
                <w:color w:val="000000"/>
                <w:sz w:val="20"/>
              </w:rPr>
              <w:t>
эта должность может вводиться вместо</w:t>
            </w:r>
            <w:r>
              <w:br/>
            </w:r>
            <w:r>
              <w:rPr>
                <w:b w:val="false"/>
                <w:i w:val="false"/>
                <w:color w:val="000000"/>
                <w:sz w:val="20"/>
              </w:rPr>
              <w:t>
должности старшего фельдшера станции</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Старший фельдшер</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станции с количеством</w:t>
            </w:r>
            <w:r>
              <w:br/>
            </w:r>
            <w:r>
              <w:rPr>
                <w:b w:val="false"/>
                <w:i w:val="false"/>
                <w:color w:val="000000"/>
                <w:sz w:val="20"/>
              </w:rPr>
              <w:t>
вызовов в год не менее 10 тысяча</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Старший фельдшер</w:t>
            </w:r>
            <w:r>
              <w:br/>
            </w:r>
            <w:r>
              <w:rPr>
                <w:b w:val="false"/>
                <w:i w:val="false"/>
                <w:color w:val="000000"/>
                <w:sz w:val="20"/>
              </w:rPr>
              <w:t>
оперативного отдела</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 станции с количеством постов по</w:t>
            </w:r>
            <w:r>
              <w:br/>
            </w:r>
            <w:r>
              <w:rPr>
                <w:b w:val="false"/>
                <w:i w:val="false"/>
                <w:color w:val="000000"/>
                <w:sz w:val="20"/>
              </w:rPr>
              <w:t>
приему и передаче вызовов отдела не</w:t>
            </w:r>
            <w:r>
              <w:br/>
            </w:r>
            <w:r>
              <w:rPr>
                <w:b w:val="false"/>
                <w:i w:val="false"/>
                <w:color w:val="000000"/>
                <w:sz w:val="20"/>
              </w:rPr>
              <w:t>
менее 10;</w:t>
            </w:r>
            <w:r>
              <w:br/>
            </w:r>
            <w:r>
              <w:rPr>
                <w:b w:val="false"/>
                <w:i w:val="false"/>
                <w:color w:val="000000"/>
                <w:sz w:val="20"/>
              </w:rPr>
              <w:t>
При наличии поступающих вызовов не</w:t>
            </w:r>
            <w:r>
              <w:br/>
            </w:r>
            <w:r>
              <w:rPr>
                <w:b w:val="false"/>
                <w:i w:val="false"/>
                <w:color w:val="000000"/>
                <w:sz w:val="20"/>
              </w:rPr>
              <w:t>
менее 250 тысяча в год</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Фельдшер или медицинская</w:t>
            </w:r>
            <w:r>
              <w:br/>
            </w:r>
            <w:r>
              <w:rPr>
                <w:b w:val="false"/>
                <w:i w:val="false"/>
                <w:color w:val="000000"/>
                <w:sz w:val="20"/>
              </w:rPr>
              <w:t>
сестра по приему вызовов</w:t>
            </w:r>
            <w:r>
              <w:br/>
            </w:r>
            <w:r>
              <w:rPr>
                <w:b w:val="false"/>
                <w:i w:val="false"/>
                <w:color w:val="000000"/>
                <w:sz w:val="20"/>
              </w:rPr>
              <w:t>
и передаче их бригаде</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круглосуточный пост на 30 тысяча</w:t>
            </w:r>
            <w:r>
              <w:br/>
            </w:r>
            <w:r>
              <w:rPr>
                <w:b w:val="false"/>
                <w:i w:val="false"/>
                <w:color w:val="000000"/>
                <w:sz w:val="20"/>
              </w:rPr>
              <w:t>
вызовов, но не менее 1</w:t>
            </w:r>
            <w:r>
              <w:br/>
            </w:r>
            <w:r>
              <w:rPr>
                <w:b w:val="false"/>
                <w:i w:val="false"/>
                <w:color w:val="000000"/>
                <w:sz w:val="20"/>
              </w:rPr>
              <w:t>
круглосуточного поста на станцию;</w:t>
            </w:r>
            <w:r>
              <w:br/>
            </w:r>
            <w:r>
              <w:rPr>
                <w:b w:val="false"/>
                <w:i w:val="false"/>
                <w:color w:val="000000"/>
                <w:sz w:val="20"/>
              </w:rPr>
              <w:t>
1 круглосуточный пост на подстанцию;</w:t>
            </w:r>
            <w:r>
              <w:br/>
            </w:r>
            <w:r>
              <w:rPr>
                <w:b w:val="false"/>
                <w:i w:val="false"/>
                <w:color w:val="000000"/>
                <w:sz w:val="20"/>
              </w:rPr>
              <w:t>
1-2 круглосуточных поста на</w:t>
            </w:r>
            <w:r>
              <w:br/>
            </w:r>
            <w:r>
              <w:rPr>
                <w:b w:val="false"/>
                <w:i w:val="false"/>
                <w:color w:val="000000"/>
                <w:sz w:val="20"/>
              </w:rPr>
              <w:t>
подстанцию с количеством вызовом</w:t>
            </w:r>
            <w:r>
              <w:br/>
            </w:r>
            <w:r>
              <w:rPr>
                <w:b w:val="false"/>
                <w:i w:val="false"/>
                <w:color w:val="000000"/>
                <w:sz w:val="20"/>
              </w:rPr>
              <w:t>
свыше 30 тысяча в год</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Фельдшер или медицинская</w:t>
            </w:r>
            <w:r>
              <w:br/>
            </w:r>
            <w:r>
              <w:rPr>
                <w:b w:val="false"/>
                <w:i w:val="false"/>
                <w:color w:val="000000"/>
                <w:sz w:val="20"/>
              </w:rPr>
              <w:t>
сестра скорой неотложной</w:t>
            </w:r>
            <w:r>
              <w:br/>
            </w:r>
            <w:r>
              <w:rPr>
                <w:b w:val="false"/>
                <w:i w:val="false"/>
                <w:color w:val="000000"/>
                <w:sz w:val="20"/>
              </w:rPr>
              <w:t>
медицинской помощи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соответственно должностям врачей,</w:t>
            </w:r>
            <w:r>
              <w:br/>
            </w:r>
            <w:r>
              <w:rPr>
                <w:b w:val="false"/>
                <w:i w:val="false"/>
                <w:color w:val="000000"/>
                <w:sz w:val="20"/>
              </w:rPr>
              <w:t>
предусмотренным пункте 7 раздела 1</w:t>
            </w:r>
            <w:r>
              <w:br/>
            </w:r>
            <w:r>
              <w:rPr>
                <w:b w:val="false"/>
                <w:i w:val="false"/>
                <w:color w:val="000000"/>
                <w:sz w:val="20"/>
              </w:rPr>
              <w:t>
</w:t>
            </w:r>
            <w:r>
              <w:rPr>
                <w:b w:val="false"/>
                <w:i w:val="false"/>
                <w:color w:val="000000"/>
                <w:sz w:val="20"/>
              </w:rPr>
              <w:t>приложения 6</w:t>
            </w:r>
            <w:r>
              <w:rPr>
                <w:b w:val="false"/>
                <w:i w:val="false"/>
                <w:color w:val="000000"/>
                <w:sz w:val="20"/>
              </w:rPr>
              <w:t xml:space="preserve"> к настоящим типовым</w:t>
            </w:r>
            <w:r>
              <w:br/>
            </w:r>
            <w:r>
              <w:rPr>
                <w:b w:val="false"/>
                <w:i w:val="false"/>
                <w:color w:val="000000"/>
                <w:sz w:val="20"/>
              </w:rPr>
              <w:t>
штатам и штатным нормативам</w:t>
            </w:r>
            <w:r>
              <w:br/>
            </w:r>
            <w:r>
              <w:rPr>
                <w:b w:val="false"/>
                <w:i w:val="false"/>
                <w:color w:val="000000"/>
                <w:sz w:val="20"/>
              </w:rPr>
              <w:t>
организаций здравоохранения (кроме</w:t>
            </w:r>
            <w:r>
              <w:br/>
            </w:r>
            <w:r>
              <w:rPr>
                <w:b w:val="false"/>
                <w:i w:val="false"/>
                <w:color w:val="000000"/>
                <w:sz w:val="20"/>
              </w:rPr>
              <w:t>
должностей врачей по оказанию</w:t>
            </w:r>
            <w:r>
              <w:br/>
            </w:r>
            <w:r>
              <w:rPr>
                <w:b w:val="false"/>
                <w:i w:val="false"/>
                <w:color w:val="000000"/>
                <w:sz w:val="20"/>
              </w:rPr>
              <w:t>
неотложной медицинской помощи) или</w:t>
            </w:r>
            <w:r>
              <w:br/>
            </w:r>
            <w:r>
              <w:rPr>
                <w:b w:val="false"/>
                <w:i w:val="false"/>
                <w:color w:val="000000"/>
                <w:sz w:val="20"/>
              </w:rPr>
              <w:t>
самостоятельно;</w:t>
            </w:r>
            <w:r>
              <w:br/>
            </w:r>
            <w:r>
              <w:rPr>
                <w:b w:val="false"/>
                <w:i w:val="false"/>
                <w:color w:val="000000"/>
                <w:sz w:val="20"/>
              </w:rPr>
              <w:t>
1 круглосуточный пост для</w:t>
            </w:r>
            <w:r>
              <w:br/>
            </w:r>
            <w:r>
              <w:rPr>
                <w:b w:val="false"/>
                <w:i w:val="false"/>
                <w:color w:val="000000"/>
                <w:sz w:val="20"/>
              </w:rPr>
              <w:t>
обслуживания сельского</w:t>
            </w:r>
            <w:r>
              <w:br/>
            </w:r>
            <w:r>
              <w:rPr>
                <w:b w:val="false"/>
                <w:i w:val="false"/>
                <w:color w:val="000000"/>
                <w:sz w:val="20"/>
              </w:rPr>
              <w:t>
административного района</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Фельдшер или медицинская</w:t>
            </w:r>
            <w:r>
              <w:br/>
            </w:r>
            <w:r>
              <w:rPr>
                <w:b w:val="false"/>
                <w:i w:val="false"/>
                <w:color w:val="000000"/>
                <w:sz w:val="20"/>
              </w:rPr>
              <w:t>
сестра</w:t>
            </w:r>
            <w:r>
              <w:br/>
            </w:r>
            <w:r>
              <w:rPr>
                <w:b w:val="false"/>
                <w:i w:val="false"/>
                <w:color w:val="000000"/>
                <w:sz w:val="20"/>
              </w:rPr>
              <w:t>
специализированной</w:t>
            </w:r>
            <w:r>
              <w:br/>
            </w:r>
            <w:r>
              <w:rPr>
                <w:b w:val="false"/>
                <w:i w:val="false"/>
                <w:color w:val="000000"/>
                <w:sz w:val="20"/>
              </w:rPr>
              <w:t>
скорой и неотложной</w:t>
            </w:r>
            <w:r>
              <w:br/>
            </w:r>
            <w:r>
              <w:rPr>
                <w:b w:val="false"/>
                <w:i w:val="false"/>
                <w:color w:val="000000"/>
                <w:sz w:val="20"/>
              </w:rPr>
              <w:t>
медицинской помощи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соответственно должностям врачей,</w:t>
            </w:r>
            <w:r>
              <w:br/>
            </w:r>
            <w:r>
              <w:rPr>
                <w:b w:val="false"/>
                <w:i w:val="false"/>
                <w:color w:val="000000"/>
                <w:sz w:val="20"/>
              </w:rPr>
              <w:t>
предусмотренным в пунктах 8 и 9</w:t>
            </w:r>
            <w:r>
              <w:br/>
            </w:r>
            <w:r>
              <w:rPr>
                <w:b w:val="false"/>
                <w:i w:val="false"/>
                <w:color w:val="000000"/>
                <w:sz w:val="20"/>
              </w:rPr>
              <w:t>
раздела 1 (кроме врачей</w:t>
            </w:r>
            <w:r>
              <w:br/>
            </w:r>
            <w:r>
              <w:rPr>
                <w:b w:val="false"/>
                <w:i w:val="false"/>
                <w:color w:val="000000"/>
                <w:sz w:val="20"/>
              </w:rPr>
              <w:t>
анестезиологов-реаниматоров);</w:t>
            </w:r>
            <w:r>
              <w:br/>
            </w:r>
            <w:r>
              <w:rPr>
                <w:b w:val="false"/>
                <w:i w:val="false"/>
                <w:color w:val="000000"/>
                <w:sz w:val="20"/>
              </w:rPr>
              <w:t>
1-2 круглосуточных поста для</w:t>
            </w:r>
            <w:r>
              <w:br/>
            </w:r>
            <w:r>
              <w:rPr>
                <w:b w:val="false"/>
                <w:i w:val="false"/>
                <w:color w:val="000000"/>
                <w:sz w:val="20"/>
              </w:rPr>
              <w:t>
специализированных бригад</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Фельдшер или медицинская</w:t>
            </w:r>
            <w:r>
              <w:br/>
            </w:r>
            <w:r>
              <w:rPr>
                <w:b w:val="false"/>
                <w:i w:val="false"/>
                <w:color w:val="000000"/>
                <w:sz w:val="20"/>
              </w:rPr>
              <w:t>
сестра по</w:t>
            </w:r>
            <w:r>
              <w:br/>
            </w:r>
            <w:r>
              <w:rPr>
                <w:b w:val="false"/>
                <w:i w:val="false"/>
                <w:color w:val="000000"/>
                <w:sz w:val="20"/>
              </w:rPr>
              <w:t>
транспортировке</w:t>
            </w:r>
            <w:r>
              <w:br/>
            </w:r>
            <w:r>
              <w:rPr>
                <w:b w:val="false"/>
                <w:i w:val="false"/>
                <w:color w:val="000000"/>
                <w:sz w:val="20"/>
              </w:rPr>
              <w:t>
психических больных</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 пост в смену на работу</w:t>
            </w:r>
            <w:r>
              <w:br/>
            </w:r>
            <w:r>
              <w:rPr>
                <w:b w:val="false"/>
                <w:i w:val="false"/>
                <w:color w:val="000000"/>
                <w:sz w:val="20"/>
              </w:rPr>
              <w:t>
санитарного автомобиля в городах с</w:t>
            </w:r>
            <w:r>
              <w:br/>
            </w:r>
            <w:r>
              <w:rPr>
                <w:b w:val="false"/>
                <w:i w:val="false"/>
                <w:color w:val="000000"/>
                <w:sz w:val="20"/>
              </w:rPr>
              <w:t>
численностью населения свыше 250</w:t>
            </w:r>
            <w:r>
              <w:br/>
            </w:r>
            <w:r>
              <w:rPr>
                <w:b w:val="false"/>
                <w:i w:val="false"/>
                <w:color w:val="000000"/>
                <w:sz w:val="20"/>
              </w:rPr>
              <w:t>
тысяча человек</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Фельдшер, медицинская</w:t>
            </w:r>
            <w:r>
              <w:br/>
            </w:r>
            <w:r>
              <w:rPr>
                <w:b w:val="false"/>
                <w:i w:val="false"/>
                <w:color w:val="000000"/>
                <w:sz w:val="20"/>
              </w:rPr>
              <w:t>
сестра-анестезист</w:t>
            </w:r>
            <w:r>
              <w:br/>
            </w:r>
            <w:r>
              <w:rPr>
                <w:b w:val="false"/>
                <w:i w:val="false"/>
                <w:color w:val="000000"/>
                <w:sz w:val="20"/>
              </w:rPr>
              <w:t>
группы анестезиологии-</w:t>
            </w:r>
            <w:r>
              <w:br/>
            </w:r>
            <w:r>
              <w:rPr>
                <w:b w:val="false"/>
                <w:i w:val="false"/>
                <w:color w:val="000000"/>
                <w:sz w:val="20"/>
              </w:rPr>
              <w:t>
реанимации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2 должности на должность</w:t>
            </w:r>
            <w:r>
              <w:br/>
            </w:r>
            <w:r>
              <w:rPr>
                <w:b w:val="false"/>
                <w:i w:val="false"/>
                <w:color w:val="000000"/>
                <w:sz w:val="20"/>
              </w:rPr>
              <w:t>
врача анестезиолога–реаниматолога,</w:t>
            </w:r>
            <w:r>
              <w:br/>
            </w:r>
            <w:r>
              <w:rPr>
                <w:b w:val="false"/>
                <w:i w:val="false"/>
                <w:color w:val="000000"/>
                <w:sz w:val="20"/>
              </w:rPr>
              <w:t>
вводимую в соответствии с пунктом 9</w:t>
            </w:r>
            <w:r>
              <w:br/>
            </w:r>
            <w:r>
              <w:rPr>
                <w:b w:val="false"/>
                <w:i w:val="false"/>
                <w:color w:val="000000"/>
                <w:sz w:val="20"/>
              </w:rPr>
              <w:t>
раздела 1</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Медицинский статистик на</w:t>
            </w:r>
            <w:r>
              <w:br/>
            </w:r>
            <w:r>
              <w:rPr>
                <w:b w:val="false"/>
                <w:i w:val="false"/>
                <w:color w:val="000000"/>
                <w:sz w:val="20"/>
              </w:rPr>
              <w:t>
станции с числом выездов</w:t>
            </w:r>
            <w:r>
              <w:br/>
            </w:r>
            <w:r>
              <w:rPr>
                <w:b w:val="false"/>
                <w:i w:val="false"/>
                <w:color w:val="000000"/>
                <w:sz w:val="20"/>
              </w:rPr>
              <w:t>
в год:</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свыше 25 тысяча - 1 должность,</w:t>
            </w:r>
            <w:r>
              <w:br/>
            </w:r>
            <w:r>
              <w:rPr>
                <w:b w:val="false"/>
                <w:i w:val="false"/>
                <w:color w:val="000000"/>
                <w:sz w:val="20"/>
              </w:rPr>
              <w:t>
от 25 до 100 тысяча - 1-2</w:t>
            </w:r>
            <w:r>
              <w:br/>
            </w:r>
            <w:r>
              <w:rPr>
                <w:b w:val="false"/>
                <w:i w:val="false"/>
                <w:color w:val="000000"/>
                <w:sz w:val="20"/>
              </w:rPr>
              <w:t>
должности, свыше 100 тысяча - 2</w:t>
            </w:r>
            <w:r>
              <w:br/>
            </w:r>
            <w:r>
              <w:rPr>
                <w:b w:val="false"/>
                <w:i w:val="false"/>
                <w:color w:val="000000"/>
                <w:sz w:val="20"/>
              </w:rPr>
              <w:t>
должности, дополнительно 1 должность</w:t>
            </w:r>
            <w:r>
              <w:br/>
            </w:r>
            <w:r>
              <w:rPr>
                <w:b w:val="false"/>
                <w:i w:val="false"/>
                <w:color w:val="000000"/>
                <w:sz w:val="20"/>
              </w:rPr>
              <w:t>
на каждые последующие 100 тысяча</w:t>
            </w:r>
            <w:r>
              <w:br/>
            </w:r>
            <w:r>
              <w:rPr>
                <w:b w:val="false"/>
                <w:i w:val="false"/>
                <w:color w:val="000000"/>
                <w:sz w:val="20"/>
              </w:rPr>
              <w:t>
вызовов</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Медицинский регистратор</w:t>
            </w:r>
            <w:r>
              <w:br/>
            </w:r>
            <w:r>
              <w:rPr>
                <w:b w:val="false"/>
                <w:i w:val="false"/>
                <w:color w:val="000000"/>
                <w:sz w:val="20"/>
              </w:rPr>
              <w:t>
стола справок, отдела</w:t>
            </w:r>
            <w:r>
              <w:br/>
            </w:r>
            <w:r>
              <w:rPr>
                <w:b w:val="false"/>
                <w:i w:val="false"/>
                <w:color w:val="000000"/>
                <w:sz w:val="20"/>
              </w:rPr>
              <w:t>
госпитализации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 станции с количеством вызовов в</w:t>
            </w:r>
            <w:r>
              <w:br/>
            </w:r>
            <w:r>
              <w:rPr>
                <w:b w:val="false"/>
                <w:i w:val="false"/>
                <w:color w:val="000000"/>
                <w:sz w:val="20"/>
              </w:rPr>
              <w:t>
год до 200 тысяча - 1 круглосуточный</w:t>
            </w:r>
            <w:r>
              <w:br/>
            </w:r>
            <w:r>
              <w:rPr>
                <w:b w:val="false"/>
                <w:i w:val="false"/>
                <w:color w:val="000000"/>
                <w:sz w:val="20"/>
              </w:rPr>
              <w:t>
пост, свыше 200 тысяча – 2</w:t>
            </w:r>
            <w:r>
              <w:br/>
            </w:r>
            <w:r>
              <w:rPr>
                <w:b w:val="false"/>
                <w:i w:val="false"/>
                <w:color w:val="000000"/>
                <w:sz w:val="20"/>
              </w:rPr>
              <w:t>
круглосуточных поста</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Фельдшер или медицинская</w:t>
            </w:r>
            <w:r>
              <w:br/>
            </w:r>
            <w:r>
              <w:rPr>
                <w:b w:val="false"/>
                <w:i w:val="false"/>
                <w:color w:val="000000"/>
                <w:sz w:val="20"/>
              </w:rPr>
              <w:t>
сестра кабинета по</w:t>
            </w:r>
            <w:r>
              <w:br/>
            </w:r>
            <w:r>
              <w:rPr>
                <w:b w:val="false"/>
                <w:i w:val="false"/>
                <w:color w:val="000000"/>
                <w:sz w:val="20"/>
              </w:rPr>
              <w:t>
укомплектованию</w:t>
            </w:r>
            <w:r>
              <w:br/>
            </w:r>
            <w:r>
              <w:rPr>
                <w:b w:val="false"/>
                <w:i w:val="false"/>
                <w:color w:val="000000"/>
                <w:sz w:val="20"/>
              </w:rPr>
              <w:t>
медицинских ящиков</w:t>
            </w:r>
            <w:r>
              <w:br/>
            </w:r>
            <w:r>
              <w:rPr>
                <w:b w:val="false"/>
                <w:i w:val="false"/>
                <w:color w:val="000000"/>
                <w:sz w:val="20"/>
              </w:rPr>
              <w:t>
бригад скорой помощи</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w:t>
            </w:r>
            <w:r>
              <w:br/>
            </w:r>
            <w:r>
              <w:rPr>
                <w:b w:val="false"/>
                <w:i w:val="false"/>
                <w:color w:val="000000"/>
                <w:sz w:val="20"/>
              </w:rPr>
              <w:t>
до 30 тысяча вызовов в год 1</w:t>
            </w:r>
            <w:r>
              <w:br/>
            </w:r>
            <w:r>
              <w:rPr>
                <w:b w:val="false"/>
                <w:i w:val="false"/>
                <w:color w:val="000000"/>
                <w:sz w:val="20"/>
              </w:rPr>
              <w:t>
круглосуточный пост на станции;</w:t>
            </w:r>
            <w:r>
              <w:br/>
            </w:r>
            <w:r>
              <w:rPr>
                <w:b w:val="false"/>
                <w:i w:val="false"/>
                <w:color w:val="000000"/>
                <w:sz w:val="20"/>
              </w:rPr>
              <w:t>
1 круглосуточный пост на подстанцию;</w:t>
            </w:r>
            <w:r>
              <w:br/>
            </w:r>
            <w:r>
              <w:rPr>
                <w:b w:val="false"/>
                <w:i w:val="false"/>
                <w:color w:val="000000"/>
                <w:sz w:val="20"/>
              </w:rPr>
              <w:t>
от 30 до 50 тысяча вызовов в год -</w:t>
            </w:r>
            <w:r>
              <w:br/>
            </w:r>
            <w:r>
              <w:rPr>
                <w:b w:val="false"/>
                <w:i w:val="false"/>
                <w:color w:val="000000"/>
                <w:sz w:val="20"/>
              </w:rPr>
              <w:t>
1-2 круглосуточных поста на</w:t>
            </w:r>
            <w:r>
              <w:br/>
            </w:r>
            <w:r>
              <w:rPr>
                <w:b w:val="false"/>
                <w:i w:val="false"/>
                <w:color w:val="000000"/>
                <w:sz w:val="20"/>
              </w:rPr>
              <w:t>
подстанцию;</w:t>
            </w:r>
            <w:r>
              <w:br/>
            </w:r>
            <w:r>
              <w:rPr>
                <w:b w:val="false"/>
                <w:i w:val="false"/>
                <w:color w:val="000000"/>
                <w:sz w:val="20"/>
              </w:rPr>
              <w:t>
свыше 50 тысяча вызовов в год - 2</w:t>
            </w:r>
            <w:r>
              <w:br/>
            </w:r>
            <w:r>
              <w:rPr>
                <w:b w:val="false"/>
                <w:i w:val="false"/>
                <w:color w:val="000000"/>
                <w:sz w:val="20"/>
              </w:rPr>
              <w:t>
круглосуточных поста на подстанцию</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w:t>
            </w:r>
            <w:r>
              <w:br/>
            </w:r>
            <w:r>
              <w:rPr>
                <w:b w:val="false"/>
                <w:i w:val="false"/>
                <w:color w:val="000000"/>
                <w:sz w:val="20"/>
              </w:rPr>
              <w:t>
стерилизационного</w:t>
            </w:r>
            <w:r>
              <w:br/>
            </w:r>
            <w:r>
              <w:rPr>
                <w:b w:val="false"/>
                <w:i w:val="false"/>
                <w:color w:val="000000"/>
                <w:sz w:val="20"/>
              </w:rPr>
              <w:t>
отделения</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штатным нормативам</w:t>
            </w:r>
            <w:r>
              <w:br/>
            </w:r>
            <w:r>
              <w:rPr>
                <w:b w:val="false"/>
                <w:i w:val="false"/>
                <w:color w:val="000000"/>
                <w:sz w:val="20"/>
              </w:rPr>
              <w:t>
стерилизационных отделений</w:t>
            </w:r>
            <w:r>
              <w:br/>
            </w:r>
            <w:r>
              <w:rPr>
                <w:b w:val="false"/>
                <w:i w:val="false"/>
                <w:color w:val="000000"/>
                <w:sz w:val="20"/>
              </w:rPr>
              <w:t>
многопрофильных больниц</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Фельдшер или медицинская</w:t>
            </w:r>
            <w:r>
              <w:br/>
            </w:r>
            <w:r>
              <w:rPr>
                <w:b w:val="false"/>
                <w:i w:val="false"/>
                <w:color w:val="000000"/>
                <w:sz w:val="20"/>
              </w:rPr>
              <w:t>
сестра архива</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 должность на каждые 100</w:t>
            </w:r>
            <w:r>
              <w:br/>
            </w:r>
            <w:r>
              <w:rPr>
                <w:b w:val="false"/>
                <w:i w:val="false"/>
                <w:color w:val="000000"/>
                <w:sz w:val="20"/>
              </w:rPr>
              <w:t>
тысяча вызовов</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Дезинфектор</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станции с количеством</w:t>
            </w:r>
            <w:r>
              <w:br/>
            </w:r>
            <w:r>
              <w:rPr>
                <w:b w:val="false"/>
                <w:i w:val="false"/>
                <w:color w:val="000000"/>
                <w:sz w:val="20"/>
              </w:rPr>
              <w:t>
вызовов в год свыше 25 тысяча</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Младший медицинский персонал</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соответственно должностям:</w:t>
            </w:r>
            <w:r>
              <w:br/>
            </w:r>
            <w:r>
              <w:rPr>
                <w:b w:val="false"/>
                <w:i w:val="false"/>
                <w:color w:val="000000"/>
                <w:sz w:val="20"/>
              </w:rPr>
              <w:t>
врачей, предусмотренных в пункте 7</w:t>
            </w:r>
            <w:r>
              <w:br/>
            </w:r>
            <w:r>
              <w:rPr>
                <w:b w:val="false"/>
                <w:i w:val="false"/>
                <w:color w:val="000000"/>
                <w:sz w:val="20"/>
              </w:rPr>
              <w:t>
(кроме должностей врачей по оказанию</w:t>
            </w:r>
            <w:r>
              <w:br/>
            </w:r>
            <w:r>
              <w:rPr>
                <w:b w:val="false"/>
                <w:i w:val="false"/>
                <w:color w:val="000000"/>
                <w:sz w:val="20"/>
              </w:rPr>
              <w:t>
неотложной медпомощи) и пункте 9</w:t>
            </w:r>
            <w:r>
              <w:br/>
            </w:r>
            <w:r>
              <w:rPr>
                <w:b w:val="false"/>
                <w:i w:val="false"/>
                <w:color w:val="000000"/>
                <w:sz w:val="20"/>
              </w:rPr>
              <w:t>
раздела 2 (кроме должностей врачей</w:t>
            </w:r>
            <w:r>
              <w:br/>
            </w:r>
            <w:r>
              <w:rPr>
                <w:b w:val="false"/>
                <w:i w:val="false"/>
                <w:color w:val="000000"/>
                <w:sz w:val="20"/>
              </w:rPr>
              <w:t>
анестезиологов-реаниматоров);</w:t>
            </w:r>
            <w:r>
              <w:br/>
            </w:r>
            <w:r>
              <w:rPr>
                <w:b w:val="false"/>
                <w:i w:val="false"/>
                <w:color w:val="000000"/>
                <w:sz w:val="20"/>
              </w:rPr>
              <w:t>
специализированных медицинских</w:t>
            </w:r>
            <w:r>
              <w:br/>
            </w:r>
            <w:r>
              <w:rPr>
                <w:b w:val="false"/>
                <w:i w:val="false"/>
                <w:color w:val="000000"/>
                <w:sz w:val="20"/>
              </w:rPr>
              <w:t>
сестер, фельдшеров, акушеров,</w:t>
            </w:r>
            <w:r>
              <w:br/>
            </w:r>
            <w:r>
              <w:rPr>
                <w:b w:val="false"/>
                <w:i w:val="false"/>
                <w:color w:val="000000"/>
                <w:sz w:val="20"/>
              </w:rPr>
              <w:t>
медицинских сестер, предусмотренных</w:t>
            </w:r>
            <w:r>
              <w:br/>
            </w:r>
            <w:r>
              <w:rPr>
                <w:b w:val="false"/>
                <w:i w:val="false"/>
                <w:color w:val="000000"/>
                <w:sz w:val="20"/>
              </w:rPr>
              <w:t>
пункте 6 и 7 раздела 2;</w:t>
            </w:r>
            <w:r>
              <w:br/>
            </w:r>
            <w:r>
              <w:rPr>
                <w:b w:val="false"/>
                <w:i w:val="false"/>
                <w:color w:val="000000"/>
                <w:sz w:val="20"/>
              </w:rPr>
              <w:t>
1-2 должности на каждую должность</w:t>
            </w:r>
            <w:r>
              <w:br/>
            </w:r>
            <w:r>
              <w:rPr>
                <w:b w:val="false"/>
                <w:i w:val="false"/>
                <w:color w:val="000000"/>
                <w:sz w:val="20"/>
              </w:rPr>
              <w:t>
врача психиатра, предусмотренных</w:t>
            </w:r>
            <w:r>
              <w:br/>
            </w:r>
            <w:r>
              <w:rPr>
                <w:b w:val="false"/>
                <w:i w:val="false"/>
                <w:color w:val="000000"/>
                <w:sz w:val="20"/>
              </w:rPr>
              <w:t>
пункте 8 раздела 2</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Сестра-хозяйка</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станции (подстанции)</w:t>
            </w:r>
            <w:r>
              <w:br/>
            </w:r>
            <w:r>
              <w:rPr>
                <w:b w:val="false"/>
                <w:i w:val="false"/>
                <w:color w:val="000000"/>
                <w:sz w:val="20"/>
              </w:rPr>
              <w:t>
с числом выездов в год свыше 30</w:t>
            </w:r>
            <w:r>
              <w:br/>
            </w:r>
            <w:r>
              <w:rPr>
                <w:b w:val="false"/>
                <w:i w:val="false"/>
                <w:color w:val="000000"/>
                <w:sz w:val="20"/>
              </w:rPr>
              <w:t>
тысяча</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4.Фармацевтический персонал</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Провизор</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станцию с количеством</w:t>
            </w:r>
            <w:r>
              <w:br/>
            </w:r>
            <w:r>
              <w:rPr>
                <w:b w:val="false"/>
                <w:i w:val="false"/>
                <w:color w:val="000000"/>
                <w:sz w:val="20"/>
              </w:rPr>
              <w:t>
вызовов свыше 300 тысяча в год</w:t>
            </w:r>
          </w:p>
        </w:tc>
      </w:tr>
      <w:tr>
        <w:tc>
          <w:tcPr>
            <w:tcW w:w="7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48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Фармацевт</w:t>
            </w:r>
          </w:p>
        </w:tc>
        <w:tc>
          <w:tcPr>
            <w:tcW w:w="0" w:type="auto"/>
            <w:gridSpan w:val="2"/>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 станции с числом выездов в год:</w:t>
            </w:r>
            <w:r>
              <w:br/>
            </w:r>
            <w:r>
              <w:rPr>
                <w:b w:val="false"/>
                <w:i w:val="false"/>
                <w:color w:val="000000"/>
                <w:sz w:val="20"/>
              </w:rPr>
              <w:t>
от 25 тысяча до 75 тысяча - 1</w:t>
            </w:r>
            <w:r>
              <w:br/>
            </w:r>
            <w:r>
              <w:rPr>
                <w:b w:val="false"/>
                <w:i w:val="false"/>
                <w:color w:val="000000"/>
                <w:sz w:val="20"/>
              </w:rPr>
              <w:t>
должность;</w:t>
            </w:r>
            <w:r>
              <w:br/>
            </w:r>
            <w:r>
              <w:rPr>
                <w:b w:val="false"/>
                <w:i w:val="false"/>
                <w:color w:val="000000"/>
                <w:sz w:val="20"/>
              </w:rPr>
              <w:t>
от 75 тысяча до 150 тысяча - 2</w:t>
            </w:r>
            <w:r>
              <w:br/>
            </w:r>
            <w:r>
              <w:rPr>
                <w:b w:val="false"/>
                <w:i w:val="false"/>
                <w:color w:val="000000"/>
                <w:sz w:val="20"/>
              </w:rPr>
              <w:t>
должности;</w:t>
            </w:r>
            <w:r>
              <w:br/>
            </w:r>
            <w:r>
              <w:rPr>
                <w:b w:val="false"/>
                <w:i w:val="false"/>
                <w:color w:val="000000"/>
                <w:sz w:val="20"/>
              </w:rPr>
              <w:t>
от 150 тысяча до 250 тысяча - 3</w:t>
            </w:r>
            <w:r>
              <w:br/>
            </w:r>
            <w:r>
              <w:rPr>
                <w:b w:val="false"/>
                <w:i w:val="false"/>
                <w:color w:val="000000"/>
                <w:sz w:val="20"/>
              </w:rPr>
              <w:t>
должности;</w:t>
            </w:r>
            <w:r>
              <w:br/>
            </w:r>
            <w:r>
              <w:rPr>
                <w:b w:val="false"/>
                <w:i w:val="false"/>
                <w:color w:val="000000"/>
                <w:sz w:val="20"/>
              </w:rPr>
              <w:t>
свыше 250 тысяча – дополнительно 1</w:t>
            </w:r>
            <w:r>
              <w:br/>
            </w:r>
            <w:r>
              <w:rPr>
                <w:b w:val="false"/>
                <w:i w:val="false"/>
                <w:color w:val="000000"/>
                <w:sz w:val="20"/>
              </w:rPr>
              <w:t>
должность на каждые последующие 100</w:t>
            </w:r>
            <w:r>
              <w:br/>
            </w:r>
            <w:r>
              <w:rPr>
                <w:b w:val="false"/>
                <w:i w:val="false"/>
                <w:color w:val="000000"/>
                <w:sz w:val="20"/>
              </w:rPr>
              <w:t>
тысяча выездов</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Примечание:</w:t>
      </w:r>
      <w:r>
        <w:br/>
      </w:r>
      <w:r>
        <w:rPr>
          <w:b w:val="false"/>
          <w:i w:val="false"/>
          <w:color w:val="000000"/>
          <w:sz w:val="20"/>
        </w:rPr>
        <w:t>
</w:t>
      </w:r>
      <w:r>
        <w:rPr>
          <w:b w:val="false"/>
          <w:i w:val="false"/>
          <w:color w:val="000000"/>
          <w:sz w:val="20"/>
        </w:rPr>
        <w:t>
      1. В штате станции с числом выездов в год свыше 100 тысяч могут вводиться должности медицинского и фармацевтического персонала дополнительно по усмотрению органов управления здравоохранением.</w:t>
      </w:r>
      <w:r>
        <w:br/>
      </w:r>
      <w:r>
        <w:rPr>
          <w:b w:val="false"/>
          <w:i w:val="false"/>
          <w:color w:val="000000"/>
          <w:sz w:val="20"/>
        </w:rPr>
        <w:t>
</w:t>
      </w:r>
      <w:r>
        <w:rPr>
          <w:b w:val="false"/>
          <w:i w:val="false"/>
          <w:color w:val="000000"/>
          <w:sz w:val="20"/>
        </w:rPr>
        <w:t>
      2. Количество смен работы санитарных автомобилей и их продолжительность определяется органом здравоохранения по подчиненности станции.</w:t>
      </w:r>
      <w:r>
        <w:br/>
      </w:r>
      <w:r>
        <w:rPr>
          <w:b w:val="false"/>
          <w:i w:val="false"/>
          <w:color w:val="000000"/>
          <w:sz w:val="20"/>
        </w:rPr>
        <w:t>
</w:t>
      </w:r>
      <w:r>
        <w:rPr>
          <w:b w:val="false"/>
          <w:i w:val="false"/>
          <w:color w:val="000000"/>
          <w:sz w:val="20"/>
        </w:rPr>
        <w:t>
      3. Определение числа должностей на 1 пост производится путем деления планового годового числа часов работы санитарного автомобиля в смену на годовой бюджет рабочего времени работников (врача, фельдшера).</w:t>
      </w:r>
      <w:r>
        <w:br/>
      </w:r>
      <w:r>
        <w:rPr>
          <w:b w:val="false"/>
          <w:i w:val="false"/>
          <w:color w:val="000000"/>
          <w:sz w:val="20"/>
        </w:rPr>
        <w:t>
</w:t>
      </w:r>
      <w:r>
        <w:rPr>
          <w:b w:val="false"/>
          <w:i w:val="false"/>
          <w:color w:val="000000"/>
          <w:sz w:val="20"/>
        </w:rPr>
        <w:t>
      4. Один санитарный автомобиль вводится из расчета на 10 тысяч населения.</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7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w:t>
      </w:r>
      <w:r>
        <w:br/>
      </w:r>
      <w:r>
        <w:rPr>
          <w:b/>
          <w:i w:val="false"/>
          <w:color w:val="000000"/>
        </w:rPr>
        <w:t>
административно-хозяйственного, общебольничного персонала и</w:t>
      </w:r>
      <w:r>
        <w:br/>
      </w:r>
      <w:r>
        <w:rPr>
          <w:b/>
          <w:i w:val="false"/>
          <w:color w:val="000000"/>
        </w:rPr>
        <w:t>
поликлинического отделения организаций здравоохранения,</w:t>
      </w:r>
      <w:r>
        <w:br/>
      </w:r>
      <w:r>
        <w:rPr>
          <w:b/>
          <w:i w:val="false"/>
          <w:color w:val="000000"/>
        </w:rPr>
        <w:t>
оказывающих стационарную помощь и имеющих</w:t>
      </w:r>
      <w:r>
        <w:br/>
      </w:r>
      <w:r>
        <w:rPr>
          <w:b/>
          <w:i w:val="false"/>
          <w:color w:val="000000"/>
        </w:rPr>
        <w:t>
амбулаторно-поликлинические подразделения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Типовые штаты и штатные нормативы административно -хозяйственного, общебольничного персонала и поликлинического отделения организаций здравоохранения, оказывающих стационарную помощь и имеющих амбулаторно-поликлинические подразделения, устанавливаются согласно следующей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4678"/>
        <w:gridCol w:w="7673"/>
      </w:tblGrid>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467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должности</w:t>
            </w:r>
          </w:p>
        </w:tc>
        <w:tc>
          <w:tcPr>
            <w:tcW w:w="767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должностей</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Руководитель (главный</w:t>
            </w:r>
            <w:r>
              <w:br/>
            </w:r>
            <w:r>
              <w:rPr>
                <w:b w:val="false"/>
                <w:i w:val="false"/>
                <w:color w:val="000000"/>
                <w:sz w:val="20"/>
              </w:rPr>
              <w:t>
врач, директор,</w:t>
            </w:r>
            <w:r>
              <w:br/>
            </w:r>
            <w:r>
              <w:rPr>
                <w:b w:val="false"/>
                <w:i w:val="false"/>
                <w:color w:val="000000"/>
                <w:sz w:val="20"/>
              </w:rPr>
              <w:t>
начальник)</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каждой организации. В</w:t>
            </w:r>
            <w:r>
              <w:br/>
            </w:r>
            <w:r>
              <w:rPr>
                <w:b w:val="false"/>
                <w:i w:val="false"/>
                <w:color w:val="000000"/>
                <w:sz w:val="20"/>
              </w:rPr>
              <w:t>
организациях с числом коек до 30 эта</w:t>
            </w:r>
            <w:r>
              <w:br/>
            </w:r>
            <w:r>
              <w:rPr>
                <w:b w:val="false"/>
                <w:i w:val="false"/>
                <w:color w:val="000000"/>
                <w:sz w:val="20"/>
              </w:rPr>
              <w:t>
должность устанавливается вместо</w:t>
            </w:r>
            <w:r>
              <w:br/>
            </w:r>
            <w:r>
              <w:rPr>
                <w:b w:val="false"/>
                <w:i w:val="false"/>
                <w:color w:val="000000"/>
                <w:sz w:val="20"/>
              </w:rPr>
              <w:t>
одной врачебной должности, свыше 30</w:t>
            </w:r>
            <w:r>
              <w:br/>
            </w:r>
            <w:r>
              <w:rPr>
                <w:b w:val="false"/>
                <w:i w:val="false"/>
                <w:color w:val="000000"/>
                <w:sz w:val="20"/>
              </w:rPr>
              <w:t>
до 50 коек включительно - вместо 0,5</w:t>
            </w:r>
            <w:r>
              <w:br/>
            </w:r>
            <w:r>
              <w:rPr>
                <w:b w:val="false"/>
                <w:i w:val="false"/>
                <w:color w:val="000000"/>
                <w:sz w:val="20"/>
              </w:rPr>
              <w:t>
врачебной должности</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w:t>
            </w:r>
            <w:r>
              <w:br/>
            </w:r>
            <w:r>
              <w:rPr>
                <w:b w:val="false"/>
                <w:i w:val="false"/>
                <w:color w:val="000000"/>
                <w:sz w:val="20"/>
              </w:rPr>
              <w:t>
руководителя по</w:t>
            </w:r>
            <w:r>
              <w:br/>
            </w:r>
            <w:r>
              <w:rPr>
                <w:b w:val="false"/>
                <w:i w:val="false"/>
                <w:color w:val="000000"/>
                <w:sz w:val="20"/>
              </w:rPr>
              <w:t>
экономическим вопросам</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на 100 и</w:t>
            </w:r>
            <w:r>
              <w:br/>
            </w:r>
            <w:r>
              <w:rPr>
                <w:b w:val="false"/>
                <w:i w:val="false"/>
                <w:color w:val="000000"/>
                <w:sz w:val="20"/>
              </w:rPr>
              <w:t>
более коек</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w:t>
            </w:r>
            <w:r>
              <w:br/>
            </w:r>
            <w:r>
              <w:rPr>
                <w:b w:val="false"/>
                <w:i w:val="false"/>
                <w:color w:val="000000"/>
                <w:sz w:val="20"/>
              </w:rPr>
              <w:t>
руководителя по</w:t>
            </w:r>
            <w:r>
              <w:br/>
            </w:r>
            <w:r>
              <w:rPr>
                <w:b w:val="false"/>
                <w:i w:val="false"/>
                <w:color w:val="000000"/>
                <w:sz w:val="20"/>
              </w:rPr>
              <w:t>
хозяйственным вопросам</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w:t>
            </w:r>
            <w:r>
              <w:br/>
            </w:r>
            <w:r>
              <w:rPr>
                <w:b w:val="false"/>
                <w:i w:val="false"/>
                <w:color w:val="000000"/>
                <w:sz w:val="20"/>
              </w:rPr>
              <w:t>
в областных и центральных городских</w:t>
            </w:r>
            <w:r>
              <w:br/>
            </w:r>
            <w:r>
              <w:rPr>
                <w:b w:val="false"/>
                <w:i w:val="false"/>
                <w:color w:val="000000"/>
                <w:sz w:val="20"/>
              </w:rPr>
              <w:t>
медицинских организациях городов</w:t>
            </w:r>
            <w:r>
              <w:br/>
            </w:r>
            <w:r>
              <w:rPr>
                <w:b w:val="false"/>
                <w:i w:val="false"/>
                <w:color w:val="000000"/>
                <w:sz w:val="20"/>
              </w:rPr>
              <w:t xml:space="preserve">
республиканского значения, имеющих </w:t>
            </w:r>
            <w:r>
              <w:br/>
            </w:r>
            <w:r>
              <w:rPr>
                <w:b w:val="false"/>
                <w:i w:val="false"/>
                <w:color w:val="000000"/>
                <w:sz w:val="20"/>
              </w:rPr>
              <w:t>
стационар;</w:t>
            </w:r>
            <w:r>
              <w:br/>
            </w:r>
            <w:r>
              <w:rPr>
                <w:b w:val="false"/>
                <w:i w:val="false"/>
                <w:color w:val="000000"/>
                <w:sz w:val="20"/>
              </w:rPr>
              <w:t>
в организациях с количеством</w:t>
            </w:r>
            <w:r>
              <w:br/>
            </w:r>
            <w:r>
              <w:rPr>
                <w:b w:val="false"/>
                <w:i w:val="false"/>
                <w:color w:val="000000"/>
                <w:sz w:val="20"/>
              </w:rPr>
              <w:t>
врачебных должностей свыше 100 единиц</w:t>
            </w:r>
            <w:r>
              <w:br/>
            </w:r>
            <w:r>
              <w:rPr>
                <w:b w:val="false"/>
                <w:i w:val="false"/>
                <w:color w:val="000000"/>
                <w:sz w:val="20"/>
              </w:rPr>
              <w:t>
или в организациях на 150 и более</w:t>
            </w:r>
            <w:r>
              <w:br/>
            </w:r>
            <w:r>
              <w:rPr>
                <w:b w:val="false"/>
                <w:i w:val="false"/>
                <w:color w:val="000000"/>
                <w:sz w:val="20"/>
              </w:rPr>
              <w:t>
коек вместо должности начальника</w:t>
            </w:r>
            <w:r>
              <w:br/>
            </w:r>
            <w:r>
              <w:rPr>
                <w:b w:val="false"/>
                <w:i w:val="false"/>
                <w:color w:val="000000"/>
                <w:sz w:val="20"/>
              </w:rPr>
              <w:t>
хозотдела</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хозотдела</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центральных</w:t>
            </w:r>
            <w:r>
              <w:br/>
            </w:r>
            <w:r>
              <w:rPr>
                <w:b w:val="false"/>
                <w:i w:val="false"/>
                <w:color w:val="000000"/>
                <w:sz w:val="20"/>
              </w:rPr>
              <w:t>
городских медицинских организациях</w:t>
            </w:r>
            <w:r>
              <w:br/>
            </w:r>
            <w:r>
              <w:rPr>
                <w:b w:val="false"/>
                <w:i w:val="false"/>
                <w:color w:val="000000"/>
                <w:sz w:val="20"/>
              </w:rPr>
              <w:t>
городов республиканского значения и</w:t>
            </w:r>
            <w:r>
              <w:br/>
            </w:r>
            <w:r>
              <w:rPr>
                <w:b w:val="false"/>
                <w:i w:val="false"/>
                <w:color w:val="000000"/>
                <w:sz w:val="20"/>
              </w:rPr>
              <w:t>
организациях с количеством врачебных</w:t>
            </w:r>
            <w:r>
              <w:br/>
            </w:r>
            <w:r>
              <w:rPr>
                <w:b w:val="false"/>
                <w:i w:val="false"/>
                <w:color w:val="000000"/>
                <w:sz w:val="20"/>
              </w:rPr>
              <w:t>
должностей свыше 50 единиц или в</w:t>
            </w:r>
            <w:r>
              <w:br/>
            </w:r>
            <w:r>
              <w:rPr>
                <w:b w:val="false"/>
                <w:i w:val="false"/>
                <w:color w:val="000000"/>
                <w:sz w:val="20"/>
              </w:rPr>
              <w:t>
организациях на 80-100 и более коек</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хозяйством</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w:t>
            </w:r>
            <w:r>
              <w:br/>
            </w:r>
            <w:r>
              <w:rPr>
                <w:b w:val="false"/>
                <w:i w:val="false"/>
                <w:color w:val="000000"/>
                <w:sz w:val="20"/>
              </w:rPr>
              <w:t>
на каждую поликлинику с числом</w:t>
            </w:r>
            <w:r>
              <w:br/>
            </w:r>
            <w:r>
              <w:rPr>
                <w:b w:val="false"/>
                <w:i w:val="false"/>
                <w:color w:val="000000"/>
                <w:sz w:val="20"/>
              </w:rPr>
              <w:t>
врачебных должностей более 20,</w:t>
            </w:r>
            <w:r>
              <w:br/>
            </w:r>
            <w:r>
              <w:rPr>
                <w:b w:val="false"/>
                <w:i w:val="false"/>
                <w:color w:val="000000"/>
                <w:sz w:val="20"/>
              </w:rPr>
              <w:t>
находящуюся в обособленном помещении;</w:t>
            </w:r>
            <w:r>
              <w:br/>
            </w:r>
            <w:r>
              <w:rPr>
                <w:b w:val="false"/>
                <w:i w:val="false"/>
                <w:color w:val="000000"/>
                <w:sz w:val="20"/>
              </w:rPr>
              <w:t>
на каждое стационарное отделение</w:t>
            </w:r>
            <w:r>
              <w:br/>
            </w:r>
            <w:r>
              <w:rPr>
                <w:b w:val="false"/>
                <w:i w:val="false"/>
                <w:color w:val="000000"/>
                <w:sz w:val="20"/>
              </w:rPr>
              <w:t>
(группу отделений), имеющее не менее</w:t>
            </w:r>
            <w:r>
              <w:br/>
            </w:r>
            <w:r>
              <w:rPr>
                <w:b w:val="false"/>
                <w:i w:val="false"/>
                <w:color w:val="000000"/>
                <w:sz w:val="20"/>
              </w:rPr>
              <w:t>
60 коек и находящееся в обособленном</w:t>
            </w:r>
            <w:r>
              <w:br/>
            </w:r>
            <w:r>
              <w:rPr>
                <w:b w:val="false"/>
                <w:i w:val="false"/>
                <w:color w:val="000000"/>
                <w:sz w:val="20"/>
              </w:rPr>
              <w:t>
помещении</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w:t>
            </w:r>
            <w:r>
              <w:br/>
            </w:r>
            <w:r>
              <w:rPr>
                <w:b w:val="false"/>
                <w:i w:val="false"/>
                <w:color w:val="000000"/>
                <w:sz w:val="20"/>
              </w:rPr>
              <w:t>
руководителя по</w:t>
            </w:r>
            <w:r>
              <w:br/>
            </w:r>
            <w:r>
              <w:rPr>
                <w:b w:val="false"/>
                <w:i w:val="false"/>
                <w:color w:val="000000"/>
                <w:sz w:val="20"/>
              </w:rPr>
              <w:t>
качеству</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центральных</w:t>
            </w:r>
            <w:r>
              <w:br/>
            </w:r>
            <w:r>
              <w:rPr>
                <w:b w:val="false"/>
                <w:i w:val="false"/>
                <w:color w:val="000000"/>
                <w:sz w:val="20"/>
              </w:rPr>
              <w:t>
городских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работников свыше 600 вместо должности</w:t>
            </w:r>
            <w:r>
              <w:br/>
            </w:r>
            <w:r>
              <w:rPr>
                <w:b w:val="false"/>
                <w:i w:val="false"/>
                <w:color w:val="000000"/>
                <w:sz w:val="20"/>
              </w:rPr>
              <w:t>
начальника отдела кадров</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отдела</w:t>
            </w:r>
            <w:r>
              <w:br/>
            </w:r>
            <w:r>
              <w:rPr>
                <w:b w:val="false"/>
                <w:i w:val="false"/>
                <w:color w:val="000000"/>
                <w:sz w:val="20"/>
              </w:rPr>
              <w:t>
кадров</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городских и районных</w:t>
            </w:r>
            <w:r>
              <w:br/>
            </w:r>
            <w:r>
              <w:rPr>
                <w:b w:val="false"/>
                <w:i w:val="false"/>
                <w:color w:val="000000"/>
                <w:sz w:val="20"/>
              </w:rPr>
              <w:t>
организациях с численностью</w:t>
            </w:r>
            <w:r>
              <w:br/>
            </w:r>
            <w:r>
              <w:rPr>
                <w:b w:val="false"/>
                <w:i w:val="false"/>
                <w:color w:val="000000"/>
                <w:sz w:val="20"/>
              </w:rPr>
              <w:t>
работников от 200 до 600 – вместо</w:t>
            </w:r>
            <w:r>
              <w:br/>
            </w:r>
            <w:r>
              <w:rPr>
                <w:b w:val="false"/>
                <w:i w:val="false"/>
                <w:color w:val="000000"/>
                <w:sz w:val="20"/>
              </w:rPr>
              <w:t>
должности инспектора по кадрам</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Специалист по кадрам,</w:t>
            </w:r>
            <w:r>
              <w:br/>
            </w:r>
            <w:r>
              <w:rPr>
                <w:b w:val="false"/>
                <w:i w:val="false"/>
                <w:color w:val="000000"/>
                <w:sz w:val="20"/>
              </w:rPr>
              <w:t>
инспектор по кадрам</w:t>
            </w:r>
            <w:r>
              <w:br/>
            </w:r>
            <w:r>
              <w:rPr>
                <w:b w:val="false"/>
                <w:i w:val="false"/>
                <w:color w:val="000000"/>
                <w:sz w:val="20"/>
              </w:rPr>
              <w:t>
(старший инспектор)</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200 работников, но не</w:t>
            </w:r>
            <w:r>
              <w:br/>
            </w:r>
            <w:r>
              <w:rPr>
                <w:b w:val="false"/>
                <w:i w:val="false"/>
                <w:color w:val="000000"/>
                <w:sz w:val="20"/>
              </w:rPr>
              <w:t>
менее 1 должности в организации.</w:t>
            </w:r>
            <w:r>
              <w:br/>
            </w:r>
            <w:r>
              <w:rPr>
                <w:b w:val="false"/>
                <w:i w:val="false"/>
                <w:color w:val="000000"/>
                <w:sz w:val="20"/>
              </w:rPr>
              <w:t>
Должность старшего инспектора по</w:t>
            </w:r>
            <w:r>
              <w:br/>
            </w:r>
            <w:r>
              <w:rPr>
                <w:b w:val="false"/>
                <w:i w:val="false"/>
                <w:color w:val="000000"/>
                <w:sz w:val="20"/>
              </w:rPr>
              <w:t>
кадрам вводится вместо должности</w:t>
            </w:r>
            <w:r>
              <w:br/>
            </w:r>
            <w:r>
              <w:rPr>
                <w:b w:val="false"/>
                <w:i w:val="false"/>
                <w:color w:val="000000"/>
                <w:sz w:val="20"/>
              </w:rPr>
              <w:t>
инспектора по кадрам. Количество</w:t>
            </w:r>
            <w:r>
              <w:br/>
            </w:r>
            <w:r>
              <w:rPr>
                <w:b w:val="false"/>
                <w:i w:val="false"/>
                <w:color w:val="000000"/>
                <w:sz w:val="20"/>
              </w:rPr>
              <w:t>
должностей старших инспекторов по</w:t>
            </w:r>
            <w:r>
              <w:br/>
            </w:r>
            <w:r>
              <w:rPr>
                <w:b w:val="false"/>
                <w:i w:val="false"/>
                <w:color w:val="000000"/>
                <w:sz w:val="20"/>
              </w:rPr>
              <w:t>
кадрам не должно превышать 50 % от</w:t>
            </w:r>
            <w:r>
              <w:br/>
            </w:r>
            <w:r>
              <w:rPr>
                <w:b w:val="false"/>
                <w:i w:val="false"/>
                <w:color w:val="000000"/>
                <w:sz w:val="20"/>
              </w:rPr>
              <w:t>
общего числа инспекторов</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канцелярией</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городских</w:t>
            </w:r>
            <w:r>
              <w:br/>
            </w:r>
            <w:r>
              <w:rPr>
                <w:b w:val="false"/>
                <w:i w:val="false"/>
                <w:color w:val="000000"/>
                <w:sz w:val="20"/>
              </w:rPr>
              <w:t>
организациях городов республиканского</w:t>
            </w:r>
            <w:r>
              <w:br/>
            </w:r>
            <w:r>
              <w:rPr>
                <w:b w:val="false"/>
                <w:i w:val="false"/>
                <w:color w:val="000000"/>
                <w:sz w:val="20"/>
              </w:rPr>
              <w:t>
значения и организациях с</w:t>
            </w:r>
            <w:r>
              <w:br/>
            </w:r>
            <w:r>
              <w:rPr>
                <w:b w:val="false"/>
                <w:i w:val="false"/>
                <w:color w:val="000000"/>
                <w:sz w:val="20"/>
              </w:rPr>
              <w:t>
численностью работников свыше 600</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Делопроизводитель</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городских и</w:t>
            </w:r>
            <w:r>
              <w:br/>
            </w:r>
            <w:r>
              <w:rPr>
                <w:b w:val="false"/>
                <w:i w:val="false"/>
                <w:color w:val="000000"/>
                <w:sz w:val="20"/>
              </w:rPr>
              <w:t>
центральных районных организациях</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Секретарь-машинистка</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каждой организации</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планово–экономического отдела</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центральных</w:t>
            </w:r>
            <w:r>
              <w:br/>
            </w:r>
            <w:r>
              <w:rPr>
                <w:b w:val="false"/>
                <w:i w:val="false"/>
                <w:color w:val="000000"/>
                <w:sz w:val="20"/>
              </w:rPr>
              <w:t>
городских медицинских организациях</w:t>
            </w:r>
            <w:r>
              <w:br/>
            </w:r>
            <w:r>
              <w:rPr>
                <w:b w:val="false"/>
                <w:i w:val="false"/>
                <w:color w:val="000000"/>
                <w:sz w:val="20"/>
              </w:rPr>
              <w:t>
городов республиканского значения и</w:t>
            </w:r>
            <w:r>
              <w:br/>
            </w:r>
            <w:r>
              <w:rPr>
                <w:b w:val="false"/>
                <w:i w:val="false"/>
                <w:color w:val="000000"/>
                <w:sz w:val="20"/>
              </w:rPr>
              <w:t>
организациях с численностью врачебных</w:t>
            </w:r>
            <w:r>
              <w:br/>
            </w:r>
            <w:r>
              <w:rPr>
                <w:b w:val="false"/>
                <w:i w:val="false"/>
                <w:color w:val="000000"/>
                <w:sz w:val="20"/>
              </w:rPr>
              <w:t>
должностей свыше 150 единиц</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должности:</w:t>
            </w:r>
            <w:r>
              <w:br/>
            </w:r>
            <w:r>
              <w:rPr>
                <w:b w:val="false"/>
                <w:i w:val="false"/>
                <w:color w:val="000000"/>
                <w:sz w:val="20"/>
              </w:rPr>
              <w:t>
в областных и центральных городских</w:t>
            </w:r>
            <w:r>
              <w:br/>
            </w:r>
            <w:r>
              <w:rPr>
                <w:b w:val="false"/>
                <w:i w:val="false"/>
                <w:color w:val="000000"/>
                <w:sz w:val="20"/>
              </w:rPr>
              <w:t>
медицинских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 врачебных</w:t>
            </w:r>
            <w:r>
              <w:br/>
            </w:r>
            <w:r>
              <w:rPr>
                <w:b w:val="false"/>
                <w:i w:val="false"/>
                <w:color w:val="000000"/>
                <w:sz w:val="20"/>
              </w:rPr>
              <w:t>
должностей свыше 100 единиц;</w:t>
            </w:r>
            <w:r>
              <w:br/>
            </w:r>
            <w:r>
              <w:rPr>
                <w:b w:val="false"/>
                <w:i w:val="false"/>
                <w:color w:val="000000"/>
                <w:sz w:val="20"/>
              </w:rPr>
              <w:t>
в центральных районных организациях с</w:t>
            </w:r>
            <w:r>
              <w:br/>
            </w:r>
            <w:r>
              <w:rPr>
                <w:b w:val="false"/>
                <w:i w:val="false"/>
                <w:color w:val="000000"/>
                <w:sz w:val="20"/>
              </w:rPr>
              <w:t>
численностью врачебных должностей</w:t>
            </w:r>
            <w:r>
              <w:br/>
            </w:r>
            <w:r>
              <w:rPr>
                <w:b w:val="false"/>
                <w:i w:val="false"/>
                <w:color w:val="000000"/>
                <w:sz w:val="20"/>
              </w:rPr>
              <w:t>
свыше 50 единиц</w:t>
            </w:r>
            <w:r>
              <w:br/>
            </w:r>
            <w:r>
              <w:rPr>
                <w:b w:val="false"/>
                <w:i w:val="false"/>
                <w:color w:val="000000"/>
                <w:sz w:val="20"/>
              </w:rPr>
              <w:t>
1 должность:</w:t>
            </w:r>
            <w:r>
              <w:br/>
            </w:r>
            <w:r>
              <w:rPr>
                <w:b w:val="false"/>
                <w:i w:val="false"/>
                <w:color w:val="000000"/>
                <w:sz w:val="20"/>
              </w:rPr>
              <w:t>
в организациях с численностью</w:t>
            </w:r>
            <w:r>
              <w:br/>
            </w:r>
            <w:r>
              <w:rPr>
                <w:b w:val="false"/>
                <w:i w:val="false"/>
                <w:color w:val="000000"/>
                <w:sz w:val="20"/>
              </w:rPr>
              <w:t>
врачебных должностей от 10 до 50</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 по</w:t>
            </w:r>
            <w:r>
              <w:br/>
            </w:r>
            <w:r>
              <w:rPr>
                <w:b w:val="false"/>
                <w:i w:val="false"/>
                <w:color w:val="000000"/>
                <w:sz w:val="20"/>
              </w:rPr>
              <w:t>
финансовой работе</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при годовом объеме смет</w:t>
            </w:r>
            <w:r>
              <w:br/>
            </w:r>
            <w:r>
              <w:rPr>
                <w:b w:val="false"/>
                <w:i w:val="false"/>
                <w:color w:val="000000"/>
                <w:sz w:val="20"/>
              </w:rPr>
              <w:t>
бюджетных и внебюджетных расходов до</w:t>
            </w:r>
            <w:r>
              <w:br/>
            </w:r>
            <w:r>
              <w:rPr>
                <w:b w:val="false"/>
                <w:i w:val="false"/>
                <w:color w:val="000000"/>
                <w:sz w:val="20"/>
              </w:rPr>
              <w:t>
60000 мрп</w:t>
            </w:r>
            <w:r>
              <w:rPr>
                <w:b w:val="false"/>
                <w:i w:val="false"/>
                <w:color w:val="000000"/>
                <w:vertAlign w:val="superscript"/>
              </w:rPr>
              <w:t>1</w:t>
            </w:r>
            <w:r>
              <w:rPr>
                <w:b w:val="false"/>
                <w:i w:val="false"/>
                <w:color w:val="000000"/>
                <w:sz w:val="20"/>
              </w:rPr>
              <w:t>;</w:t>
            </w:r>
            <w:r>
              <w:br/>
            </w:r>
            <w:r>
              <w:rPr>
                <w:b w:val="false"/>
                <w:i w:val="false"/>
                <w:color w:val="000000"/>
                <w:sz w:val="20"/>
              </w:rPr>
              <w:t>
2 должности при годовом объеме смет</w:t>
            </w:r>
            <w:r>
              <w:br/>
            </w:r>
            <w:r>
              <w:rPr>
                <w:b w:val="false"/>
                <w:i w:val="false"/>
                <w:color w:val="000000"/>
                <w:sz w:val="20"/>
              </w:rPr>
              <w:t>
бюджетных и внебюджетных расходов</w:t>
            </w:r>
            <w:r>
              <w:br/>
            </w:r>
            <w:r>
              <w:rPr>
                <w:b w:val="false"/>
                <w:i w:val="false"/>
                <w:color w:val="000000"/>
                <w:sz w:val="20"/>
              </w:rPr>
              <w:t>
свыше 60000 мрп (в т. ч. по</w:t>
            </w:r>
            <w:r>
              <w:br/>
            </w:r>
            <w:r>
              <w:rPr>
                <w:b w:val="false"/>
                <w:i w:val="false"/>
                <w:color w:val="000000"/>
                <w:sz w:val="20"/>
              </w:rPr>
              <w:t>
организациям, финансируемым данной</w:t>
            </w:r>
            <w:r>
              <w:br/>
            </w:r>
            <w:r>
              <w:rPr>
                <w:b w:val="false"/>
                <w:i w:val="false"/>
                <w:color w:val="000000"/>
                <w:sz w:val="20"/>
              </w:rPr>
              <w:t>
организацией)</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библиотекой</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на 250 и</w:t>
            </w:r>
            <w:r>
              <w:br/>
            </w:r>
            <w:r>
              <w:rPr>
                <w:b w:val="false"/>
                <w:i w:val="false"/>
                <w:color w:val="000000"/>
                <w:sz w:val="20"/>
              </w:rPr>
              <w:t>
более коек вместо должности</w:t>
            </w:r>
            <w:r>
              <w:br/>
            </w:r>
            <w:r>
              <w:rPr>
                <w:b w:val="false"/>
                <w:i w:val="false"/>
                <w:color w:val="000000"/>
                <w:sz w:val="20"/>
              </w:rPr>
              <w:t>
библиотекаря. В родильных домах,</w:t>
            </w:r>
            <w:r>
              <w:br/>
            </w:r>
            <w:r>
              <w:rPr>
                <w:b w:val="false"/>
                <w:i w:val="false"/>
                <w:color w:val="000000"/>
                <w:sz w:val="20"/>
              </w:rPr>
              <w:t>
инфекционных и кожно-венерологических</w:t>
            </w:r>
            <w:r>
              <w:br/>
            </w:r>
            <w:r>
              <w:rPr>
                <w:b w:val="false"/>
                <w:i w:val="false"/>
                <w:color w:val="000000"/>
                <w:sz w:val="20"/>
              </w:rPr>
              <w:t>
организациях эта должность не</w:t>
            </w:r>
            <w:r>
              <w:br/>
            </w:r>
            <w:r>
              <w:rPr>
                <w:b w:val="false"/>
                <w:i w:val="false"/>
                <w:color w:val="000000"/>
                <w:sz w:val="20"/>
              </w:rPr>
              <w:t>
устанавливается</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Библиотекарь (в</w:t>
            </w:r>
            <w:r>
              <w:br/>
            </w:r>
            <w:r>
              <w:rPr>
                <w:b w:val="false"/>
                <w:i w:val="false"/>
                <w:color w:val="000000"/>
                <w:sz w:val="20"/>
              </w:rPr>
              <w:t>
родильных домах,</w:t>
            </w:r>
            <w:r>
              <w:br/>
            </w:r>
            <w:r>
              <w:rPr>
                <w:b w:val="false"/>
                <w:i w:val="false"/>
                <w:color w:val="000000"/>
                <w:sz w:val="20"/>
              </w:rPr>
              <w:t>
инфекционных и</w:t>
            </w:r>
            <w:r>
              <w:br/>
            </w:r>
            <w:r>
              <w:rPr>
                <w:b w:val="false"/>
                <w:i w:val="false"/>
                <w:color w:val="000000"/>
                <w:sz w:val="20"/>
              </w:rPr>
              <w:t>
кожно-венерологических</w:t>
            </w:r>
            <w:r>
              <w:br/>
            </w:r>
            <w:r>
              <w:rPr>
                <w:b w:val="false"/>
                <w:i w:val="false"/>
                <w:color w:val="000000"/>
                <w:sz w:val="20"/>
              </w:rPr>
              <w:t>
организациях эта</w:t>
            </w:r>
            <w:r>
              <w:br/>
            </w:r>
            <w:r>
              <w:rPr>
                <w:b w:val="false"/>
                <w:i w:val="false"/>
                <w:color w:val="000000"/>
                <w:sz w:val="20"/>
              </w:rPr>
              <w:t>
должность не</w:t>
            </w:r>
            <w:r>
              <w:br/>
            </w:r>
            <w:r>
              <w:rPr>
                <w:b w:val="false"/>
                <w:i w:val="false"/>
                <w:color w:val="000000"/>
                <w:sz w:val="20"/>
              </w:rPr>
              <w:t>
устанавливается)</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на 250 и</w:t>
            </w:r>
            <w:r>
              <w:br/>
            </w:r>
            <w:r>
              <w:rPr>
                <w:b w:val="false"/>
                <w:i w:val="false"/>
                <w:color w:val="000000"/>
                <w:sz w:val="20"/>
              </w:rPr>
              <w:t>
более коек (центральная районная</w:t>
            </w:r>
            <w:r>
              <w:br/>
            </w:r>
            <w:r>
              <w:rPr>
                <w:b w:val="false"/>
                <w:i w:val="false"/>
                <w:color w:val="000000"/>
                <w:sz w:val="20"/>
              </w:rPr>
              <w:t>
больница на 190 и более коек),</w:t>
            </w:r>
            <w:r>
              <w:br/>
            </w:r>
            <w:r>
              <w:rPr>
                <w:b w:val="false"/>
                <w:i w:val="false"/>
                <w:color w:val="000000"/>
                <w:sz w:val="20"/>
              </w:rPr>
              <w:t>
имеющих библиотеки.</w:t>
            </w:r>
            <w:r>
              <w:br/>
            </w:r>
            <w:r>
              <w:rPr>
                <w:b w:val="false"/>
                <w:i w:val="false"/>
                <w:color w:val="000000"/>
                <w:sz w:val="20"/>
              </w:rPr>
              <w:t>
0,5 должности в детских больницах и</w:t>
            </w:r>
            <w:r>
              <w:br/>
            </w:r>
            <w:r>
              <w:rPr>
                <w:b w:val="false"/>
                <w:i w:val="false"/>
                <w:color w:val="000000"/>
                <w:sz w:val="20"/>
              </w:rPr>
              <w:t>
госпиталях для инвалидов</w:t>
            </w:r>
            <w:r>
              <w:br/>
            </w:r>
            <w:r>
              <w:rPr>
                <w:b w:val="false"/>
                <w:i w:val="false"/>
                <w:color w:val="000000"/>
                <w:sz w:val="20"/>
              </w:rPr>
              <w:t>
Отечественной войны на 100-250 коек</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на 250-600</w:t>
            </w:r>
            <w:r>
              <w:br/>
            </w:r>
            <w:r>
              <w:rPr>
                <w:b w:val="false"/>
                <w:i w:val="false"/>
                <w:color w:val="000000"/>
                <w:sz w:val="20"/>
              </w:rPr>
              <w:t>
коек;</w:t>
            </w:r>
            <w:r>
              <w:br/>
            </w:r>
            <w:r>
              <w:rPr>
                <w:b w:val="false"/>
                <w:i w:val="false"/>
                <w:color w:val="000000"/>
                <w:sz w:val="20"/>
              </w:rPr>
              <w:t>
2 должности в организациях свыше 600</w:t>
            </w:r>
            <w:r>
              <w:br/>
            </w:r>
            <w:r>
              <w:rPr>
                <w:b w:val="false"/>
                <w:i w:val="false"/>
                <w:color w:val="000000"/>
                <w:sz w:val="20"/>
              </w:rPr>
              <w:t>
коек.</w:t>
            </w:r>
            <w:r>
              <w:br/>
            </w:r>
            <w:r>
              <w:rPr>
                <w:b w:val="false"/>
                <w:i w:val="false"/>
                <w:color w:val="000000"/>
                <w:sz w:val="20"/>
              </w:rPr>
              <w:t>
При расчете этих должностей для</w:t>
            </w:r>
            <w:r>
              <w:br/>
            </w:r>
            <w:r>
              <w:rPr>
                <w:b w:val="false"/>
                <w:i w:val="false"/>
                <w:color w:val="000000"/>
                <w:sz w:val="20"/>
              </w:rPr>
              <w:t>
центральных районных больниц</w:t>
            </w:r>
            <w:r>
              <w:br/>
            </w:r>
            <w:r>
              <w:rPr>
                <w:b w:val="false"/>
                <w:i w:val="false"/>
                <w:color w:val="000000"/>
                <w:sz w:val="20"/>
              </w:rPr>
              <w:t>
учитывается также число коек в</w:t>
            </w:r>
            <w:r>
              <w:br/>
            </w:r>
            <w:r>
              <w:rPr>
                <w:b w:val="false"/>
                <w:i w:val="false"/>
                <w:color w:val="000000"/>
                <w:sz w:val="20"/>
              </w:rPr>
              <w:t>
подведомственных организациях,</w:t>
            </w:r>
            <w:r>
              <w:br/>
            </w:r>
            <w:r>
              <w:rPr>
                <w:b w:val="false"/>
                <w:i w:val="false"/>
                <w:color w:val="000000"/>
                <w:sz w:val="20"/>
              </w:rPr>
              <w:t>
которым по настоящим типовым штатам</w:t>
            </w:r>
            <w:r>
              <w:br/>
            </w:r>
            <w:r>
              <w:rPr>
                <w:b w:val="false"/>
                <w:i w:val="false"/>
                <w:color w:val="000000"/>
                <w:sz w:val="20"/>
              </w:rPr>
              <w:t>
не полагаются должности инженеров или</w:t>
            </w:r>
            <w:r>
              <w:br/>
            </w:r>
            <w:r>
              <w:rPr>
                <w:b w:val="false"/>
                <w:i w:val="false"/>
                <w:color w:val="000000"/>
                <w:sz w:val="20"/>
              </w:rPr>
              <w:t>
техников</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 охране</w:t>
            </w:r>
            <w:r>
              <w:br/>
            </w:r>
            <w:r>
              <w:rPr>
                <w:b w:val="false"/>
                <w:i w:val="false"/>
                <w:color w:val="000000"/>
                <w:sz w:val="20"/>
              </w:rPr>
              <w:t>
труда и технике</w:t>
            </w:r>
            <w:r>
              <w:br/>
            </w:r>
            <w:r>
              <w:rPr>
                <w:b w:val="false"/>
                <w:i w:val="false"/>
                <w:color w:val="000000"/>
                <w:sz w:val="20"/>
              </w:rPr>
              <w:t>
безопасности</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с</w:t>
            </w:r>
            <w:r>
              <w:br/>
            </w:r>
            <w:r>
              <w:rPr>
                <w:b w:val="false"/>
                <w:i w:val="false"/>
                <w:color w:val="000000"/>
                <w:sz w:val="20"/>
              </w:rPr>
              <w:t>
численностью работников от 100 до</w:t>
            </w:r>
            <w:r>
              <w:br/>
            </w:r>
            <w:r>
              <w:rPr>
                <w:b w:val="false"/>
                <w:i w:val="false"/>
                <w:color w:val="000000"/>
                <w:sz w:val="20"/>
              </w:rPr>
              <w:t>
1000;</w:t>
            </w:r>
            <w:r>
              <w:br/>
            </w:r>
            <w:r>
              <w:rPr>
                <w:b w:val="false"/>
                <w:i w:val="false"/>
                <w:color w:val="000000"/>
                <w:sz w:val="20"/>
              </w:rPr>
              <w:t>
2 должности в организациях с</w:t>
            </w:r>
            <w:r>
              <w:br/>
            </w:r>
            <w:r>
              <w:rPr>
                <w:b w:val="false"/>
                <w:i w:val="false"/>
                <w:color w:val="000000"/>
                <w:sz w:val="20"/>
              </w:rPr>
              <w:t>
численностью работников свыше 1000.</w:t>
            </w:r>
            <w:r>
              <w:br/>
            </w:r>
            <w:r>
              <w:rPr>
                <w:b w:val="false"/>
                <w:i w:val="false"/>
                <w:color w:val="000000"/>
                <w:sz w:val="20"/>
              </w:rPr>
              <w:t>
При расчете этих должностей для</w:t>
            </w:r>
            <w:r>
              <w:br/>
            </w:r>
            <w:r>
              <w:rPr>
                <w:b w:val="false"/>
                <w:i w:val="false"/>
                <w:color w:val="000000"/>
                <w:sz w:val="20"/>
              </w:rPr>
              <w:t>
центральных районных больниц</w:t>
            </w:r>
            <w:r>
              <w:br/>
            </w:r>
            <w:r>
              <w:rPr>
                <w:b w:val="false"/>
                <w:i w:val="false"/>
                <w:color w:val="000000"/>
                <w:sz w:val="20"/>
              </w:rPr>
              <w:t>
учитывается также число работников в</w:t>
            </w:r>
            <w:r>
              <w:br/>
            </w:r>
            <w:r>
              <w:rPr>
                <w:b w:val="false"/>
                <w:i w:val="false"/>
                <w:color w:val="000000"/>
                <w:sz w:val="20"/>
              </w:rPr>
              <w:t>
подведомственных организациях,</w:t>
            </w:r>
            <w:r>
              <w:br/>
            </w:r>
            <w:r>
              <w:rPr>
                <w:b w:val="false"/>
                <w:i w:val="false"/>
                <w:color w:val="000000"/>
                <w:sz w:val="20"/>
              </w:rPr>
              <w:t>
которым по настоящим типовым штатам</w:t>
            </w:r>
            <w:r>
              <w:br/>
            </w:r>
            <w:r>
              <w:rPr>
                <w:b w:val="false"/>
                <w:i w:val="false"/>
                <w:color w:val="000000"/>
                <w:sz w:val="20"/>
              </w:rPr>
              <w:t>
не полагаются должности инженеров по</w:t>
            </w:r>
            <w:r>
              <w:br/>
            </w:r>
            <w:r>
              <w:rPr>
                <w:b w:val="false"/>
                <w:i w:val="false"/>
                <w:color w:val="000000"/>
                <w:sz w:val="20"/>
              </w:rPr>
              <w:t>
охране труда и технике безопасности</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 метрологии</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центральных</w:t>
            </w:r>
            <w:r>
              <w:br/>
            </w:r>
            <w:r>
              <w:rPr>
                <w:b w:val="false"/>
                <w:i w:val="false"/>
                <w:color w:val="000000"/>
                <w:sz w:val="20"/>
              </w:rPr>
              <w:t>
городских медицинских организациях</w:t>
            </w:r>
            <w:r>
              <w:br/>
            </w:r>
            <w:r>
              <w:rPr>
                <w:b w:val="false"/>
                <w:i w:val="false"/>
                <w:color w:val="000000"/>
                <w:sz w:val="20"/>
              </w:rPr>
              <w:t>
городов республиканского значения и</w:t>
            </w:r>
            <w:r>
              <w:br/>
            </w:r>
            <w:r>
              <w:rPr>
                <w:b w:val="false"/>
                <w:i w:val="false"/>
                <w:color w:val="000000"/>
                <w:sz w:val="20"/>
              </w:rPr>
              <w:t>
организациях с численностью врачебных</w:t>
            </w:r>
            <w:r>
              <w:br/>
            </w:r>
            <w:r>
              <w:rPr>
                <w:b w:val="false"/>
                <w:i w:val="false"/>
                <w:color w:val="000000"/>
                <w:sz w:val="20"/>
              </w:rPr>
              <w:t>
должностей свыше 150 единиц</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w:t>
            </w:r>
            <w:r>
              <w:br/>
            </w:r>
            <w:r>
              <w:rPr>
                <w:b w:val="false"/>
                <w:i w:val="false"/>
                <w:color w:val="000000"/>
                <w:sz w:val="20"/>
              </w:rPr>
              <w:t>
обслуживанию</w:t>
            </w:r>
            <w:r>
              <w:br/>
            </w:r>
            <w:r>
              <w:rPr>
                <w:b w:val="false"/>
                <w:i w:val="false"/>
                <w:color w:val="000000"/>
                <w:sz w:val="20"/>
              </w:rPr>
              <w:t>
медицинской техники</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на 100-350</w:t>
            </w:r>
            <w:r>
              <w:br/>
            </w:r>
            <w:r>
              <w:rPr>
                <w:b w:val="false"/>
                <w:i w:val="false"/>
                <w:color w:val="000000"/>
                <w:sz w:val="20"/>
              </w:rPr>
              <w:t>
коек;</w:t>
            </w:r>
            <w:r>
              <w:br/>
            </w:r>
            <w:r>
              <w:rPr>
                <w:b w:val="false"/>
                <w:i w:val="false"/>
                <w:color w:val="000000"/>
                <w:sz w:val="20"/>
              </w:rPr>
              <w:t>
2 должности в организациях свыше 350</w:t>
            </w:r>
            <w:r>
              <w:br/>
            </w:r>
            <w:r>
              <w:rPr>
                <w:b w:val="false"/>
                <w:i w:val="false"/>
                <w:color w:val="000000"/>
                <w:sz w:val="20"/>
              </w:rPr>
              <w:t>
коек;</w:t>
            </w:r>
            <w:r>
              <w:br/>
            </w:r>
            <w:r>
              <w:rPr>
                <w:b w:val="false"/>
                <w:i w:val="false"/>
                <w:color w:val="000000"/>
                <w:sz w:val="20"/>
              </w:rPr>
              <w:t>
3 должности в организациях свыше 1000</w:t>
            </w:r>
            <w:r>
              <w:br/>
            </w:r>
            <w:r>
              <w:rPr>
                <w:b w:val="false"/>
                <w:i w:val="false"/>
                <w:color w:val="000000"/>
                <w:sz w:val="20"/>
              </w:rPr>
              <w:t>
коек;</w:t>
            </w:r>
            <w:r>
              <w:br/>
            </w:r>
            <w:r>
              <w:rPr>
                <w:b w:val="false"/>
                <w:i w:val="false"/>
                <w:color w:val="000000"/>
                <w:sz w:val="20"/>
              </w:rPr>
              <w:t>
на каждую входящую в состав</w:t>
            </w:r>
            <w:r>
              <w:br/>
            </w:r>
            <w:r>
              <w:rPr>
                <w:b w:val="false"/>
                <w:i w:val="false"/>
                <w:color w:val="000000"/>
                <w:sz w:val="20"/>
              </w:rPr>
              <w:t>
организации поликлинику на 60 и более</w:t>
            </w:r>
            <w:r>
              <w:br/>
            </w:r>
            <w:r>
              <w:rPr>
                <w:b w:val="false"/>
                <w:i w:val="false"/>
                <w:color w:val="000000"/>
                <w:sz w:val="20"/>
              </w:rPr>
              <w:t>
врачебных должностей, расположенную в</w:t>
            </w:r>
            <w:r>
              <w:br/>
            </w:r>
            <w:r>
              <w:rPr>
                <w:b w:val="false"/>
                <w:i w:val="false"/>
                <w:color w:val="000000"/>
                <w:sz w:val="20"/>
              </w:rPr>
              <w:t>
обособленном помещении. При расчете</w:t>
            </w:r>
            <w:r>
              <w:br/>
            </w:r>
            <w:r>
              <w:rPr>
                <w:b w:val="false"/>
                <w:i w:val="false"/>
                <w:color w:val="000000"/>
                <w:sz w:val="20"/>
              </w:rPr>
              <w:t>
должностей учитывается также число</w:t>
            </w:r>
            <w:r>
              <w:br/>
            </w:r>
            <w:r>
              <w:rPr>
                <w:b w:val="false"/>
                <w:i w:val="false"/>
                <w:color w:val="000000"/>
                <w:sz w:val="20"/>
              </w:rPr>
              <w:t>
коек в подведомственных организациях,</w:t>
            </w:r>
            <w:r>
              <w:br/>
            </w:r>
            <w:r>
              <w:rPr>
                <w:b w:val="false"/>
                <w:i w:val="false"/>
                <w:color w:val="000000"/>
                <w:sz w:val="20"/>
              </w:rPr>
              <w:t>
которым по настоящим типовым штатам</w:t>
            </w:r>
            <w:r>
              <w:br/>
            </w:r>
            <w:r>
              <w:rPr>
                <w:b w:val="false"/>
                <w:i w:val="false"/>
                <w:color w:val="000000"/>
                <w:sz w:val="20"/>
              </w:rPr>
              <w:t>
не полагаются должности инженеров</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Техник по обслуживанию</w:t>
            </w:r>
            <w:r>
              <w:br/>
            </w:r>
            <w:r>
              <w:rPr>
                <w:b w:val="false"/>
                <w:i w:val="false"/>
                <w:color w:val="000000"/>
                <w:sz w:val="20"/>
              </w:rPr>
              <w:t>
медицинской техники</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организацию от 50 до</w:t>
            </w:r>
            <w:r>
              <w:br/>
            </w:r>
            <w:r>
              <w:rPr>
                <w:b w:val="false"/>
                <w:i w:val="false"/>
                <w:color w:val="000000"/>
                <w:sz w:val="20"/>
              </w:rPr>
              <w:t>
100 коек. При расчете этих должностей</w:t>
            </w:r>
            <w:r>
              <w:br/>
            </w:r>
            <w:r>
              <w:rPr>
                <w:b w:val="false"/>
                <w:i w:val="false"/>
                <w:color w:val="000000"/>
                <w:sz w:val="20"/>
              </w:rPr>
              <w:t>
учитывается число коек в</w:t>
            </w:r>
            <w:r>
              <w:br/>
            </w:r>
            <w:r>
              <w:rPr>
                <w:b w:val="false"/>
                <w:i w:val="false"/>
                <w:color w:val="000000"/>
                <w:sz w:val="20"/>
              </w:rPr>
              <w:t>
подведомственных организациях,</w:t>
            </w:r>
            <w:r>
              <w:br/>
            </w:r>
            <w:r>
              <w:rPr>
                <w:b w:val="false"/>
                <w:i w:val="false"/>
                <w:color w:val="000000"/>
                <w:sz w:val="20"/>
              </w:rPr>
              <w:t>
которым по настоящим типовым штатам</w:t>
            </w:r>
            <w:r>
              <w:br/>
            </w:r>
            <w:r>
              <w:rPr>
                <w:b w:val="false"/>
                <w:i w:val="false"/>
                <w:color w:val="000000"/>
                <w:sz w:val="20"/>
              </w:rPr>
              <w:t>
не полагаются должности техников</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Техник по кислороду</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круглосуточный пост в стационарах</w:t>
            </w:r>
            <w:r>
              <w:br/>
            </w:r>
            <w:r>
              <w:rPr>
                <w:b w:val="false"/>
                <w:i w:val="false"/>
                <w:color w:val="000000"/>
                <w:sz w:val="20"/>
              </w:rPr>
              <w:t>
на 250 и более коек, имеющих</w:t>
            </w:r>
            <w:r>
              <w:br/>
            </w:r>
            <w:r>
              <w:rPr>
                <w:b w:val="false"/>
                <w:i w:val="false"/>
                <w:color w:val="000000"/>
                <w:sz w:val="20"/>
              </w:rPr>
              <w:t>
отделение реанимации и</w:t>
            </w:r>
            <w:r>
              <w:br/>
            </w:r>
            <w:r>
              <w:rPr>
                <w:b w:val="false"/>
                <w:i w:val="false"/>
                <w:color w:val="000000"/>
                <w:sz w:val="20"/>
              </w:rPr>
              <w:t xml:space="preserve">
анестезиологии </w:t>
            </w:r>
            <w:r>
              <w:br/>
            </w:r>
            <w:r>
              <w:rPr>
                <w:b w:val="false"/>
                <w:i w:val="false"/>
                <w:color w:val="000000"/>
                <w:sz w:val="20"/>
              </w:rPr>
              <w:t>
1 должность в стационарах с</w:t>
            </w:r>
            <w:r>
              <w:br/>
            </w:r>
            <w:r>
              <w:rPr>
                <w:b w:val="false"/>
                <w:i w:val="false"/>
                <w:color w:val="000000"/>
                <w:sz w:val="20"/>
              </w:rPr>
              <w:t>
количеством коек до 250 при наличии</w:t>
            </w:r>
            <w:r>
              <w:br/>
            </w:r>
            <w:r>
              <w:rPr>
                <w:b w:val="false"/>
                <w:i w:val="false"/>
                <w:color w:val="000000"/>
                <w:sz w:val="20"/>
              </w:rPr>
              <w:t>
палат интенсивной терапии</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Юрисконсульт</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w:t>
            </w:r>
            <w:r>
              <w:br/>
            </w:r>
            <w:r>
              <w:rPr>
                <w:b w:val="false"/>
                <w:i w:val="false"/>
                <w:color w:val="000000"/>
                <w:sz w:val="20"/>
              </w:rPr>
              <w:t>
в областных и центральных городских и</w:t>
            </w:r>
            <w:r>
              <w:br/>
            </w:r>
            <w:r>
              <w:rPr>
                <w:b w:val="false"/>
                <w:i w:val="false"/>
                <w:color w:val="000000"/>
                <w:sz w:val="20"/>
              </w:rPr>
              <w:t>
районных больницах; в</w:t>
            </w:r>
            <w:r>
              <w:br/>
            </w:r>
            <w:r>
              <w:rPr>
                <w:b w:val="false"/>
                <w:i w:val="false"/>
                <w:color w:val="000000"/>
                <w:sz w:val="20"/>
              </w:rPr>
              <w:t>
наркологических,</w:t>
            </w:r>
            <w:r>
              <w:br/>
            </w:r>
            <w:r>
              <w:rPr>
                <w:b w:val="false"/>
                <w:i w:val="false"/>
                <w:color w:val="000000"/>
                <w:sz w:val="20"/>
              </w:rPr>
              <w:t>
психоневрологических, кожно-</w:t>
            </w:r>
            <w:r>
              <w:br/>
            </w:r>
            <w:r>
              <w:rPr>
                <w:b w:val="false"/>
                <w:i w:val="false"/>
                <w:color w:val="000000"/>
                <w:sz w:val="20"/>
              </w:rPr>
              <w:t>
венерологических, онкологических и</w:t>
            </w:r>
            <w:r>
              <w:br/>
            </w:r>
            <w:r>
              <w:rPr>
                <w:b w:val="false"/>
                <w:i w:val="false"/>
                <w:color w:val="000000"/>
                <w:sz w:val="20"/>
              </w:rPr>
              <w:t>
противотуберкулезных диспансерах</w:t>
            </w:r>
            <w:r>
              <w:br/>
            </w:r>
            <w:r>
              <w:rPr>
                <w:b w:val="false"/>
                <w:i w:val="false"/>
                <w:color w:val="000000"/>
                <w:sz w:val="20"/>
              </w:rPr>
              <w:t>
областного, городского городов с</w:t>
            </w:r>
            <w:r>
              <w:br/>
            </w:r>
            <w:r>
              <w:rPr>
                <w:b w:val="false"/>
                <w:i w:val="false"/>
                <w:color w:val="000000"/>
                <w:sz w:val="20"/>
              </w:rPr>
              <w:t>
населением свыше 150 тысяч)</w:t>
            </w:r>
            <w:r>
              <w:br/>
            </w:r>
            <w:r>
              <w:rPr>
                <w:b w:val="false"/>
                <w:i w:val="false"/>
                <w:color w:val="000000"/>
                <w:sz w:val="20"/>
              </w:rPr>
              <w:t xml:space="preserve">
подчинения; </w:t>
            </w:r>
            <w:r>
              <w:br/>
            </w:r>
            <w:r>
              <w:rPr>
                <w:b w:val="false"/>
                <w:i w:val="false"/>
                <w:color w:val="000000"/>
                <w:sz w:val="20"/>
              </w:rPr>
              <w:t>
в специальных медицинских</w:t>
            </w:r>
            <w:r>
              <w:br/>
            </w:r>
            <w:r>
              <w:rPr>
                <w:b w:val="false"/>
                <w:i w:val="false"/>
                <w:color w:val="000000"/>
                <w:sz w:val="20"/>
              </w:rPr>
              <w:t>
организациях принудительного</w:t>
            </w:r>
            <w:r>
              <w:br/>
            </w:r>
            <w:r>
              <w:rPr>
                <w:b w:val="false"/>
                <w:i w:val="false"/>
                <w:color w:val="000000"/>
                <w:sz w:val="20"/>
              </w:rPr>
              <w:t xml:space="preserve">
лечения; </w:t>
            </w:r>
            <w:r>
              <w:br/>
            </w:r>
            <w:r>
              <w:rPr>
                <w:b w:val="false"/>
                <w:i w:val="false"/>
                <w:color w:val="000000"/>
                <w:sz w:val="20"/>
              </w:rPr>
              <w:t>
в городских больницах с числом коек</w:t>
            </w:r>
            <w:r>
              <w:br/>
            </w:r>
            <w:r>
              <w:rPr>
                <w:b w:val="false"/>
                <w:i w:val="false"/>
                <w:color w:val="000000"/>
                <w:sz w:val="20"/>
              </w:rPr>
              <w:t>
250 и более;</w:t>
            </w:r>
            <w:r>
              <w:br/>
            </w:r>
            <w:r>
              <w:rPr>
                <w:b w:val="false"/>
                <w:i w:val="false"/>
                <w:color w:val="000000"/>
                <w:sz w:val="20"/>
              </w:rPr>
              <w:t>
в детских городских больницах,</w:t>
            </w:r>
            <w:r>
              <w:br/>
            </w:r>
            <w:r>
              <w:rPr>
                <w:b w:val="false"/>
                <w:i w:val="false"/>
                <w:color w:val="000000"/>
                <w:sz w:val="20"/>
              </w:rPr>
              <w:t>
имеющих отделения для новорожденных;</w:t>
            </w:r>
            <w:r>
              <w:br/>
            </w:r>
            <w:r>
              <w:rPr>
                <w:b w:val="false"/>
                <w:i w:val="false"/>
                <w:color w:val="000000"/>
                <w:sz w:val="20"/>
              </w:rPr>
              <w:t>
в поликлиниках, которых обслуживает</w:t>
            </w:r>
            <w:r>
              <w:br/>
            </w:r>
            <w:r>
              <w:rPr>
                <w:b w:val="false"/>
                <w:i w:val="false"/>
                <w:color w:val="000000"/>
                <w:sz w:val="20"/>
              </w:rPr>
              <w:t>
20 и более тысяч населения. При</w:t>
            </w:r>
            <w:r>
              <w:br/>
            </w:r>
            <w:r>
              <w:rPr>
                <w:b w:val="false"/>
                <w:i w:val="false"/>
                <w:color w:val="000000"/>
                <w:sz w:val="20"/>
              </w:rPr>
              <w:t>
обслуживании меньшего количества</w:t>
            </w:r>
            <w:r>
              <w:br/>
            </w:r>
            <w:r>
              <w:rPr>
                <w:b w:val="false"/>
                <w:i w:val="false"/>
                <w:color w:val="000000"/>
                <w:sz w:val="20"/>
              </w:rPr>
              <w:t>
указанная должность вводится из</w:t>
            </w:r>
            <w:r>
              <w:br/>
            </w:r>
            <w:r>
              <w:rPr>
                <w:b w:val="false"/>
                <w:i w:val="false"/>
                <w:color w:val="000000"/>
                <w:sz w:val="20"/>
              </w:rPr>
              <w:t>
расчета на 20 тысяч населения;</w:t>
            </w:r>
            <w:r>
              <w:br/>
            </w:r>
            <w:r>
              <w:rPr>
                <w:b w:val="false"/>
                <w:i w:val="false"/>
                <w:color w:val="000000"/>
                <w:sz w:val="20"/>
              </w:rPr>
              <w:t>
в родильных домах, женских</w:t>
            </w:r>
            <w:r>
              <w:br/>
            </w:r>
            <w:r>
              <w:rPr>
                <w:b w:val="false"/>
                <w:i w:val="false"/>
                <w:color w:val="000000"/>
                <w:sz w:val="20"/>
              </w:rPr>
              <w:t>
консультациях которых имеется 5 и</w:t>
            </w:r>
            <w:r>
              <w:br/>
            </w:r>
            <w:r>
              <w:rPr>
                <w:b w:val="false"/>
                <w:i w:val="false"/>
                <w:color w:val="000000"/>
                <w:sz w:val="20"/>
              </w:rPr>
              <w:t>
более врачебных должностей. В тех</w:t>
            </w:r>
            <w:r>
              <w:br/>
            </w:r>
            <w:r>
              <w:rPr>
                <w:b w:val="false"/>
                <w:i w:val="false"/>
                <w:color w:val="000000"/>
                <w:sz w:val="20"/>
              </w:rPr>
              <w:t>
случаях, когда в женской консультации</w:t>
            </w:r>
            <w:r>
              <w:br/>
            </w:r>
            <w:r>
              <w:rPr>
                <w:b w:val="false"/>
                <w:i w:val="false"/>
                <w:color w:val="000000"/>
                <w:sz w:val="20"/>
              </w:rPr>
              <w:t>
имеется меньшее число врачебных</w:t>
            </w:r>
            <w:r>
              <w:br/>
            </w:r>
            <w:r>
              <w:rPr>
                <w:b w:val="false"/>
                <w:i w:val="false"/>
                <w:color w:val="000000"/>
                <w:sz w:val="20"/>
              </w:rPr>
              <w:t>
должностей, указанная должность</w:t>
            </w:r>
            <w:r>
              <w:br/>
            </w:r>
            <w:r>
              <w:rPr>
                <w:b w:val="false"/>
                <w:i w:val="false"/>
                <w:color w:val="000000"/>
                <w:sz w:val="20"/>
              </w:rPr>
              <w:t>
вводится при наличии в стационаре не</w:t>
            </w:r>
            <w:r>
              <w:br/>
            </w:r>
            <w:r>
              <w:rPr>
                <w:b w:val="false"/>
                <w:i w:val="false"/>
                <w:color w:val="000000"/>
                <w:sz w:val="20"/>
              </w:rPr>
              <w:t xml:space="preserve">
менее 190 коек; </w:t>
            </w:r>
            <w:r>
              <w:br/>
            </w:r>
            <w:r>
              <w:rPr>
                <w:b w:val="false"/>
                <w:i w:val="false"/>
                <w:color w:val="000000"/>
                <w:sz w:val="20"/>
              </w:rPr>
              <w:t>
0,5 должности в родильных домах,</w:t>
            </w:r>
            <w:r>
              <w:br/>
            </w:r>
            <w:r>
              <w:rPr>
                <w:b w:val="false"/>
                <w:i w:val="false"/>
                <w:color w:val="000000"/>
                <w:sz w:val="20"/>
              </w:rPr>
              <w:t>
имеющих женскую консультацию с числом</w:t>
            </w:r>
            <w:r>
              <w:br/>
            </w:r>
            <w:r>
              <w:rPr>
                <w:b w:val="false"/>
                <w:i w:val="false"/>
                <w:color w:val="000000"/>
                <w:sz w:val="20"/>
              </w:rPr>
              <w:t>
врачебных должностей менее 5 и</w:t>
            </w:r>
            <w:r>
              <w:br/>
            </w:r>
            <w:r>
              <w:rPr>
                <w:b w:val="false"/>
                <w:i w:val="false"/>
                <w:color w:val="000000"/>
                <w:sz w:val="20"/>
              </w:rPr>
              <w:t>
стационар на 100-180 коек</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прачечной</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которым</w:t>
            </w:r>
            <w:r>
              <w:br/>
            </w:r>
            <w:r>
              <w:rPr>
                <w:b w:val="false"/>
                <w:i w:val="false"/>
                <w:color w:val="000000"/>
                <w:sz w:val="20"/>
              </w:rPr>
              <w:t>
полагается не менее 6 машинистов по</w:t>
            </w:r>
            <w:r>
              <w:br/>
            </w:r>
            <w:r>
              <w:rPr>
                <w:b w:val="false"/>
                <w:i w:val="false"/>
                <w:color w:val="000000"/>
                <w:sz w:val="20"/>
              </w:rPr>
              <w:t>
стирке спецодежды</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складом</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склад, вместо</w:t>
            </w:r>
            <w:r>
              <w:br/>
            </w:r>
            <w:r>
              <w:rPr>
                <w:b w:val="false"/>
                <w:i w:val="false"/>
                <w:color w:val="000000"/>
                <w:sz w:val="20"/>
              </w:rPr>
              <w:t>
должности кладовщика, но не более 4</w:t>
            </w:r>
            <w:r>
              <w:br/>
            </w:r>
            <w:r>
              <w:rPr>
                <w:b w:val="false"/>
                <w:i w:val="false"/>
                <w:color w:val="000000"/>
                <w:sz w:val="20"/>
              </w:rPr>
              <w:t>
должностей на организацию</w:t>
            </w:r>
          </w:p>
        </w:tc>
      </w:tr>
      <w:tr>
        <w:tc>
          <w:tcPr>
            <w:tcW w:w="116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467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Агент по снабжению</w:t>
            </w:r>
          </w:p>
        </w:tc>
        <w:tc>
          <w:tcPr>
            <w:tcW w:w="76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на 150-600</w:t>
            </w:r>
            <w:r>
              <w:br/>
            </w:r>
            <w:r>
              <w:rPr>
                <w:b w:val="false"/>
                <w:i w:val="false"/>
                <w:color w:val="000000"/>
                <w:sz w:val="20"/>
              </w:rPr>
              <w:t>
коек;</w:t>
            </w:r>
            <w:r>
              <w:br/>
            </w:r>
            <w:r>
              <w:rPr>
                <w:b w:val="false"/>
                <w:i w:val="false"/>
                <w:color w:val="000000"/>
                <w:sz w:val="20"/>
              </w:rPr>
              <w:t>
2 должности в организациях свыше</w:t>
            </w:r>
            <w:r>
              <w:br/>
            </w:r>
            <w:r>
              <w:rPr>
                <w:b w:val="false"/>
                <w:i w:val="false"/>
                <w:color w:val="000000"/>
                <w:sz w:val="20"/>
              </w:rPr>
              <w:t>
600 коек</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____________________________</w:t>
      </w:r>
      <w:r>
        <w:br/>
      </w:r>
      <w:r>
        <w:rPr>
          <w:b w:val="false"/>
          <w:i w:val="false"/>
          <w:color w:val="000000"/>
          <w:sz w:val="20"/>
        </w:rPr>
        <w:t>
      </w:t>
      </w:r>
      <w:r>
        <w:rPr>
          <w:b w:val="false"/>
          <w:i w:val="false"/>
          <w:color w:val="000000"/>
          <w:vertAlign w:val="superscript"/>
        </w:rPr>
        <w:t>1</w:t>
      </w:r>
      <w:r>
        <w:rPr>
          <w:b w:val="false"/>
          <w:i w:val="false"/>
          <w:color w:val="000000"/>
          <w:sz w:val="20"/>
        </w:rPr>
        <w:t xml:space="preserve"> Мрп - минимальный расчетный показатель</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8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w:t>
      </w:r>
      <w:r>
        <w:br/>
      </w:r>
      <w:r>
        <w:rPr>
          <w:b/>
          <w:i w:val="false"/>
          <w:color w:val="000000"/>
        </w:rPr>
        <w:t>
административно-хозяйственного и общебольничного персонала</w:t>
      </w:r>
      <w:r>
        <w:br/>
      </w:r>
      <w:r>
        <w:rPr>
          <w:b/>
          <w:i w:val="false"/>
          <w:color w:val="000000"/>
        </w:rPr>
        <w:t>
организаций здравоохранения, оказывающих стационарную помощь и</w:t>
      </w:r>
      <w:r>
        <w:br/>
      </w:r>
      <w:r>
        <w:rPr>
          <w:b/>
          <w:i w:val="false"/>
          <w:color w:val="000000"/>
        </w:rPr>
        <w:t>
не имеющих амбулаторно-поликлинические подразделения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Типовые штаты и штатные нормативы административно-хозяйственного и общебольничного персонала организаций здравоохранения, оказывающих стационарную помощь и не имеющих амбулаторно-поликлинические подразделения, устанавливаются согласно следующей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4353"/>
        <w:gridCol w:w="6253"/>
      </w:tblGrid>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43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w:t>
            </w:r>
            <w:r>
              <w:br/>
            </w:r>
            <w:r>
              <w:rPr>
                <w:b w:val="false"/>
                <w:i w:val="false"/>
                <w:color w:val="000000"/>
                <w:sz w:val="20"/>
              </w:rPr>
              <w:t>
должности</w:t>
            </w:r>
          </w:p>
        </w:tc>
        <w:tc>
          <w:tcPr>
            <w:tcW w:w="62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должностей</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Руководитель (главный</w:t>
            </w:r>
            <w:r>
              <w:br/>
            </w:r>
            <w:r>
              <w:rPr>
                <w:b w:val="false"/>
                <w:i w:val="false"/>
                <w:color w:val="000000"/>
                <w:sz w:val="20"/>
              </w:rPr>
              <w:t>
врач, директор,</w:t>
            </w:r>
            <w:r>
              <w:br/>
            </w:r>
            <w:r>
              <w:rPr>
                <w:b w:val="false"/>
                <w:i w:val="false"/>
                <w:color w:val="000000"/>
                <w:sz w:val="20"/>
              </w:rPr>
              <w:t>
начальник)</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каждой</w:t>
            </w:r>
            <w:r>
              <w:br/>
            </w:r>
            <w:r>
              <w:rPr>
                <w:b w:val="false"/>
                <w:i w:val="false"/>
                <w:color w:val="000000"/>
                <w:sz w:val="20"/>
              </w:rPr>
              <w:t>
организации. В организациях с</w:t>
            </w:r>
            <w:r>
              <w:br/>
            </w:r>
            <w:r>
              <w:rPr>
                <w:b w:val="false"/>
                <w:i w:val="false"/>
                <w:color w:val="000000"/>
                <w:sz w:val="20"/>
              </w:rPr>
              <w:t>
числом коек до 40 эта должность</w:t>
            </w:r>
            <w:r>
              <w:br/>
            </w:r>
            <w:r>
              <w:rPr>
                <w:b w:val="false"/>
                <w:i w:val="false"/>
                <w:color w:val="000000"/>
                <w:sz w:val="20"/>
              </w:rPr>
              <w:t>
устанавливается вместо одной</w:t>
            </w:r>
            <w:r>
              <w:br/>
            </w:r>
            <w:r>
              <w:rPr>
                <w:b w:val="false"/>
                <w:i w:val="false"/>
                <w:color w:val="000000"/>
                <w:sz w:val="20"/>
              </w:rPr>
              <w:t>
врачебной должности, свыше 40</w:t>
            </w:r>
            <w:r>
              <w:br/>
            </w:r>
            <w:r>
              <w:rPr>
                <w:b w:val="false"/>
                <w:i w:val="false"/>
                <w:color w:val="000000"/>
                <w:sz w:val="20"/>
              </w:rPr>
              <w:t>
до 60 коек - вместо 0,5</w:t>
            </w:r>
            <w:r>
              <w:br/>
            </w:r>
            <w:r>
              <w:rPr>
                <w:b w:val="false"/>
                <w:i w:val="false"/>
                <w:color w:val="000000"/>
                <w:sz w:val="20"/>
              </w:rPr>
              <w:t>
врачебной должности.</w:t>
            </w:r>
            <w:r>
              <w:br/>
            </w:r>
            <w:r>
              <w:rPr>
                <w:b w:val="false"/>
                <w:i w:val="false"/>
                <w:color w:val="000000"/>
                <w:sz w:val="20"/>
              </w:rPr>
              <w:t>
В домах ребенка до 45 мест</w:t>
            </w:r>
            <w:r>
              <w:br/>
            </w:r>
            <w:r>
              <w:rPr>
                <w:b w:val="false"/>
                <w:i w:val="false"/>
                <w:color w:val="000000"/>
                <w:sz w:val="20"/>
              </w:rPr>
              <w:t>
должность главного врача</w:t>
            </w:r>
            <w:r>
              <w:br/>
            </w:r>
            <w:r>
              <w:rPr>
                <w:b w:val="false"/>
                <w:i w:val="false"/>
                <w:color w:val="000000"/>
                <w:sz w:val="20"/>
              </w:rPr>
              <w:t>
устанавливается вместо 1</w:t>
            </w:r>
            <w:r>
              <w:br/>
            </w:r>
            <w:r>
              <w:rPr>
                <w:b w:val="false"/>
                <w:i w:val="false"/>
                <w:color w:val="000000"/>
                <w:sz w:val="20"/>
              </w:rPr>
              <w:t>
должности врача, свыше 45 до 65</w:t>
            </w:r>
            <w:r>
              <w:br/>
            </w:r>
            <w:r>
              <w:rPr>
                <w:b w:val="false"/>
                <w:i w:val="false"/>
                <w:color w:val="000000"/>
                <w:sz w:val="20"/>
              </w:rPr>
              <w:t>
мест - вместо 0,5 должности</w:t>
            </w:r>
            <w:r>
              <w:br/>
            </w:r>
            <w:r>
              <w:rPr>
                <w:b w:val="false"/>
                <w:i w:val="false"/>
                <w:color w:val="000000"/>
                <w:sz w:val="20"/>
              </w:rPr>
              <w:t xml:space="preserve">
врача. </w:t>
            </w:r>
            <w:r>
              <w:br/>
            </w:r>
            <w:r>
              <w:rPr>
                <w:b w:val="false"/>
                <w:i w:val="false"/>
                <w:color w:val="000000"/>
                <w:sz w:val="20"/>
              </w:rPr>
              <w:t>
В хосписе освобожденная</w:t>
            </w:r>
            <w:r>
              <w:br/>
            </w:r>
            <w:r>
              <w:rPr>
                <w:b w:val="false"/>
                <w:i w:val="false"/>
                <w:color w:val="000000"/>
                <w:sz w:val="20"/>
              </w:rPr>
              <w:t>
должность руководителя</w:t>
            </w:r>
            <w:r>
              <w:br/>
            </w:r>
            <w:r>
              <w:rPr>
                <w:b w:val="false"/>
                <w:i w:val="false"/>
                <w:color w:val="000000"/>
                <w:sz w:val="20"/>
              </w:rPr>
              <w:t>
устанавливается при количестве</w:t>
            </w:r>
            <w:r>
              <w:br/>
            </w:r>
            <w:r>
              <w:rPr>
                <w:b w:val="false"/>
                <w:i w:val="false"/>
                <w:color w:val="000000"/>
                <w:sz w:val="20"/>
              </w:rPr>
              <w:t>
коек 30 и выше</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w:t>
            </w:r>
            <w:r>
              <w:br/>
            </w:r>
            <w:r>
              <w:rPr>
                <w:b w:val="false"/>
                <w:i w:val="false"/>
                <w:color w:val="000000"/>
                <w:sz w:val="20"/>
              </w:rPr>
              <w:t>
руководителя по</w:t>
            </w:r>
            <w:r>
              <w:br/>
            </w:r>
            <w:r>
              <w:rPr>
                <w:b w:val="false"/>
                <w:i w:val="false"/>
                <w:color w:val="000000"/>
                <w:sz w:val="20"/>
              </w:rPr>
              <w:t>
экономическим</w:t>
            </w:r>
            <w:r>
              <w:br/>
            </w:r>
            <w:r>
              <w:rPr>
                <w:b w:val="false"/>
                <w:i w:val="false"/>
                <w:color w:val="000000"/>
                <w:sz w:val="20"/>
              </w:rPr>
              <w:t>
вопросам</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w:t>
            </w:r>
            <w:r>
              <w:br/>
            </w:r>
            <w:r>
              <w:rPr>
                <w:b w:val="false"/>
                <w:i w:val="false"/>
                <w:color w:val="000000"/>
                <w:sz w:val="20"/>
              </w:rPr>
              <w:t>
в больничных организациях от</w:t>
            </w:r>
            <w:r>
              <w:br/>
            </w:r>
            <w:r>
              <w:rPr>
                <w:b w:val="false"/>
                <w:i w:val="false"/>
                <w:color w:val="000000"/>
                <w:sz w:val="20"/>
              </w:rPr>
              <w:t>
150 (в специализированных</w:t>
            </w:r>
            <w:r>
              <w:br/>
            </w:r>
            <w:r>
              <w:rPr>
                <w:b w:val="false"/>
                <w:i w:val="false"/>
                <w:color w:val="000000"/>
                <w:sz w:val="20"/>
              </w:rPr>
              <w:t>
больницах – от 200) и более</w:t>
            </w:r>
            <w:r>
              <w:br/>
            </w:r>
            <w:r>
              <w:rPr>
                <w:b w:val="false"/>
                <w:i w:val="false"/>
                <w:color w:val="000000"/>
                <w:sz w:val="20"/>
              </w:rPr>
              <w:t>
коек;</w:t>
            </w:r>
            <w:r>
              <w:br/>
            </w:r>
            <w:r>
              <w:rPr>
                <w:b w:val="false"/>
                <w:i w:val="false"/>
                <w:color w:val="000000"/>
                <w:sz w:val="20"/>
              </w:rPr>
              <w:t>
в родильных домах от 100 и</w:t>
            </w:r>
            <w:r>
              <w:br/>
            </w:r>
            <w:r>
              <w:rPr>
                <w:b w:val="false"/>
                <w:i w:val="false"/>
                <w:color w:val="000000"/>
                <w:sz w:val="20"/>
              </w:rPr>
              <w:t>
более коек;</w:t>
            </w:r>
            <w:r>
              <w:br/>
            </w:r>
            <w:r>
              <w:rPr>
                <w:b w:val="false"/>
                <w:i w:val="false"/>
                <w:color w:val="000000"/>
                <w:sz w:val="20"/>
              </w:rPr>
              <w:t>
в санаториях от 200 коек, а в</w:t>
            </w:r>
            <w:r>
              <w:br/>
            </w:r>
            <w:r>
              <w:rPr>
                <w:b w:val="false"/>
                <w:i w:val="false"/>
                <w:color w:val="000000"/>
                <w:sz w:val="20"/>
              </w:rPr>
              <w:t>
санаториях для детей на 150 и</w:t>
            </w:r>
            <w:r>
              <w:br/>
            </w:r>
            <w:r>
              <w:rPr>
                <w:b w:val="false"/>
                <w:i w:val="false"/>
                <w:color w:val="000000"/>
                <w:sz w:val="20"/>
              </w:rPr>
              <w:t>
более коек (мест в домах</w:t>
            </w:r>
            <w:r>
              <w:br/>
            </w:r>
            <w:r>
              <w:rPr>
                <w:b w:val="false"/>
                <w:i w:val="false"/>
                <w:color w:val="000000"/>
                <w:sz w:val="20"/>
              </w:rPr>
              <w:t>
ребенка)</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w:t>
            </w:r>
            <w:r>
              <w:br/>
            </w:r>
            <w:r>
              <w:rPr>
                <w:b w:val="false"/>
                <w:i w:val="false"/>
                <w:color w:val="000000"/>
                <w:sz w:val="20"/>
              </w:rPr>
              <w:t>
руководителя по</w:t>
            </w:r>
            <w:r>
              <w:br/>
            </w:r>
            <w:r>
              <w:rPr>
                <w:b w:val="false"/>
                <w:i w:val="false"/>
                <w:color w:val="000000"/>
                <w:sz w:val="20"/>
              </w:rPr>
              <w:t>
хозяйственным</w:t>
            </w:r>
            <w:r>
              <w:br/>
            </w:r>
            <w:r>
              <w:rPr>
                <w:b w:val="false"/>
                <w:i w:val="false"/>
                <w:color w:val="000000"/>
                <w:sz w:val="20"/>
              </w:rPr>
              <w:t>
вопросам вместо</w:t>
            </w:r>
            <w:r>
              <w:br/>
            </w:r>
            <w:r>
              <w:rPr>
                <w:b w:val="false"/>
                <w:i w:val="false"/>
                <w:color w:val="000000"/>
                <w:sz w:val="20"/>
              </w:rPr>
              <w:t>
должности начальника</w:t>
            </w:r>
            <w:r>
              <w:br/>
            </w:r>
            <w:r>
              <w:rPr>
                <w:b w:val="false"/>
                <w:i w:val="false"/>
                <w:color w:val="000000"/>
                <w:sz w:val="20"/>
              </w:rPr>
              <w:t>
хозотдела</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1 должность: </w:t>
            </w:r>
            <w:r>
              <w:br/>
            </w:r>
            <w:r>
              <w:rPr>
                <w:b w:val="false"/>
                <w:i w:val="false"/>
                <w:color w:val="000000"/>
                <w:sz w:val="20"/>
              </w:rPr>
              <w:t>
в специализированных больницах</w:t>
            </w:r>
            <w:r>
              <w:br/>
            </w:r>
            <w:r>
              <w:rPr>
                <w:b w:val="false"/>
                <w:i w:val="false"/>
                <w:color w:val="000000"/>
                <w:sz w:val="20"/>
              </w:rPr>
              <w:t xml:space="preserve">
на 150 и более коек; </w:t>
            </w:r>
            <w:r>
              <w:br/>
            </w:r>
            <w:r>
              <w:rPr>
                <w:b w:val="false"/>
                <w:i w:val="false"/>
                <w:color w:val="000000"/>
                <w:sz w:val="20"/>
              </w:rPr>
              <w:t>
в родильных домах на 100 и</w:t>
            </w:r>
            <w:r>
              <w:br/>
            </w:r>
            <w:r>
              <w:rPr>
                <w:b w:val="false"/>
                <w:i w:val="false"/>
                <w:color w:val="000000"/>
                <w:sz w:val="20"/>
              </w:rPr>
              <w:t>
более коек;</w:t>
            </w:r>
            <w:r>
              <w:br/>
            </w:r>
            <w:r>
              <w:rPr>
                <w:b w:val="false"/>
                <w:i w:val="false"/>
                <w:color w:val="000000"/>
                <w:sz w:val="20"/>
              </w:rPr>
              <w:t>
в санаториях для взрослых и</w:t>
            </w:r>
            <w:r>
              <w:br/>
            </w:r>
            <w:r>
              <w:rPr>
                <w:b w:val="false"/>
                <w:i w:val="false"/>
                <w:color w:val="000000"/>
                <w:sz w:val="20"/>
              </w:rPr>
              <w:t xml:space="preserve">
детей на 100 и более коек; </w:t>
            </w:r>
            <w:r>
              <w:br/>
            </w:r>
            <w:r>
              <w:rPr>
                <w:b w:val="false"/>
                <w:i w:val="false"/>
                <w:color w:val="000000"/>
                <w:sz w:val="20"/>
              </w:rPr>
              <w:t>
в других медицинских</w:t>
            </w:r>
            <w:r>
              <w:br/>
            </w:r>
            <w:r>
              <w:rPr>
                <w:b w:val="false"/>
                <w:i w:val="false"/>
                <w:color w:val="000000"/>
                <w:sz w:val="20"/>
              </w:rPr>
              <w:t>
организациях на 150 и более</w:t>
            </w:r>
            <w:r>
              <w:br/>
            </w:r>
            <w:r>
              <w:rPr>
                <w:b w:val="false"/>
                <w:i w:val="false"/>
                <w:color w:val="000000"/>
                <w:sz w:val="20"/>
              </w:rPr>
              <w:t>
коек</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хозотдела</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с</w:t>
            </w:r>
            <w:r>
              <w:br/>
            </w:r>
            <w:r>
              <w:rPr>
                <w:b w:val="false"/>
                <w:i w:val="false"/>
                <w:color w:val="000000"/>
                <w:sz w:val="20"/>
              </w:rPr>
              <w:t>
количеством коек до 100-150</w:t>
            </w:r>
            <w:r>
              <w:br/>
            </w:r>
            <w:r>
              <w:rPr>
                <w:b w:val="false"/>
                <w:i w:val="false"/>
                <w:color w:val="000000"/>
                <w:sz w:val="20"/>
              </w:rPr>
              <w:t>
коек</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хозяйством</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w:t>
            </w:r>
            <w:r>
              <w:br/>
            </w:r>
            <w:r>
              <w:rPr>
                <w:b w:val="false"/>
                <w:i w:val="false"/>
                <w:color w:val="000000"/>
                <w:sz w:val="20"/>
              </w:rPr>
              <w:t>
в детских больницах на 50-150 и</w:t>
            </w:r>
            <w:r>
              <w:br/>
            </w:r>
            <w:r>
              <w:rPr>
                <w:b w:val="false"/>
                <w:i w:val="false"/>
                <w:color w:val="000000"/>
                <w:sz w:val="20"/>
              </w:rPr>
              <w:t>
более коек;</w:t>
            </w:r>
            <w:r>
              <w:br/>
            </w:r>
            <w:r>
              <w:rPr>
                <w:b w:val="false"/>
                <w:i w:val="false"/>
                <w:color w:val="000000"/>
                <w:sz w:val="20"/>
              </w:rPr>
              <w:t>
в родильных домах на 50-100 и</w:t>
            </w:r>
            <w:r>
              <w:br/>
            </w:r>
            <w:r>
              <w:rPr>
                <w:b w:val="false"/>
                <w:i w:val="false"/>
                <w:color w:val="000000"/>
                <w:sz w:val="20"/>
              </w:rPr>
              <w:t>
более коек;</w:t>
            </w:r>
            <w:r>
              <w:br/>
            </w:r>
            <w:r>
              <w:rPr>
                <w:b w:val="false"/>
                <w:i w:val="false"/>
                <w:color w:val="000000"/>
                <w:sz w:val="20"/>
              </w:rPr>
              <w:t>
в специализированных больницах</w:t>
            </w:r>
            <w:r>
              <w:br/>
            </w:r>
            <w:r>
              <w:rPr>
                <w:b w:val="false"/>
                <w:i w:val="false"/>
                <w:color w:val="000000"/>
                <w:sz w:val="20"/>
              </w:rPr>
              <w:t>
на 100-200 и более коек;</w:t>
            </w:r>
            <w:r>
              <w:br/>
            </w:r>
            <w:r>
              <w:rPr>
                <w:b w:val="false"/>
                <w:i w:val="false"/>
                <w:color w:val="000000"/>
                <w:sz w:val="20"/>
              </w:rPr>
              <w:t>
в санаториях на 100-250 и более</w:t>
            </w:r>
            <w:r>
              <w:br/>
            </w:r>
            <w:r>
              <w:rPr>
                <w:b w:val="false"/>
                <w:i w:val="false"/>
                <w:color w:val="000000"/>
                <w:sz w:val="20"/>
              </w:rPr>
              <w:t>
коек</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отдела</w:t>
            </w:r>
            <w:r>
              <w:br/>
            </w:r>
            <w:r>
              <w:rPr>
                <w:b w:val="false"/>
                <w:i w:val="false"/>
                <w:color w:val="000000"/>
                <w:sz w:val="20"/>
              </w:rPr>
              <w:t>
кадров, старший</w:t>
            </w:r>
            <w:r>
              <w:br/>
            </w:r>
            <w:r>
              <w:rPr>
                <w:b w:val="false"/>
                <w:i w:val="false"/>
                <w:color w:val="000000"/>
                <w:sz w:val="20"/>
              </w:rPr>
              <w:t>
инспектор по кадрам,</w:t>
            </w:r>
            <w:r>
              <w:br/>
            </w:r>
            <w:r>
              <w:rPr>
                <w:b w:val="false"/>
                <w:i w:val="false"/>
                <w:color w:val="000000"/>
                <w:sz w:val="20"/>
              </w:rPr>
              <w:t>
инспектор по кадрам</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соответственно пунктами 7 и 8</w:t>
            </w:r>
            <w:r>
              <w:br/>
            </w:r>
            <w:r>
              <w:rPr>
                <w:b w:val="false"/>
                <w:i w:val="false"/>
                <w:color w:val="000000"/>
                <w:sz w:val="20"/>
              </w:rPr>
              <w:t>
</w:t>
            </w:r>
            <w:r>
              <w:rPr>
                <w:b w:val="false"/>
                <w:i w:val="false"/>
                <w:color w:val="000000"/>
                <w:sz w:val="20"/>
              </w:rPr>
              <w:t>приложения 7</w:t>
            </w:r>
            <w:r>
              <w:rPr>
                <w:b w:val="false"/>
                <w:i w:val="false"/>
                <w:color w:val="000000"/>
                <w:sz w:val="20"/>
              </w:rPr>
              <w:t xml:space="preserve"> к настоящим</w:t>
            </w:r>
            <w:r>
              <w:br/>
            </w:r>
            <w:r>
              <w:rPr>
                <w:b w:val="false"/>
                <w:i w:val="false"/>
                <w:color w:val="000000"/>
                <w:sz w:val="20"/>
              </w:rPr>
              <w:t>
типовым штатам и штатным</w:t>
            </w:r>
            <w:r>
              <w:br/>
            </w:r>
            <w:r>
              <w:rPr>
                <w:b w:val="false"/>
                <w:i w:val="false"/>
                <w:color w:val="000000"/>
                <w:sz w:val="20"/>
              </w:rPr>
              <w:t>
нормативам организаций</w:t>
            </w:r>
            <w:r>
              <w:br/>
            </w:r>
            <w:r>
              <w:rPr>
                <w:b w:val="false"/>
                <w:i w:val="false"/>
                <w:color w:val="000000"/>
                <w:sz w:val="20"/>
              </w:rPr>
              <w:t>
здравоохранения</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w:t>
            </w:r>
            <w:r>
              <w:br/>
            </w:r>
            <w:r>
              <w:rPr>
                <w:b w:val="false"/>
                <w:i w:val="false"/>
                <w:color w:val="000000"/>
                <w:sz w:val="20"/>
              </w:rPr>
              <w:t>
канцелярией</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соответственно пунктом 9</w:t>
            </w:r>
            <w:r>
              <w:br/>
            </w:r>
            <w:r>
              <w:rPr>
                <w:b w:val="false"/>
                <w:i w:val="false"/>
                <w:color w:val="000000"/>
                <w:sz w:val="20"/>
              </w:rPr>
              <w:t>
</w:t>
            </w:r>
            <w:r>
              <w:rPr>
                <w:b w:val="false"/>
                <w:i w:val="false"/>
                <w:color w:val="000000"/>
                <w:sz w:val="20"/>
              </w:rPr>
              <w:t>приложения 7</w:t>
            </w:r>
            <w:r>
              <w:rPr>
                <w:b w:val="false"/>
                <w:i w:val="false"/>
                <w:color w:val="000000"/>
                <w:sz w:val="20"/>
              </w:rPr>
              <w:t xml:space="preserve"> к настоящим</w:t>
            </w:r>
            <w:r>
              <w:br/>
            </w:r>
            <w:r>
              <w:rPr>
                <w:b w:val="false"/>
                <w:i w:val="false"/>
                <w:color w:val="000000"/>
                <w:sz w:val="20"/>
              </w:rPr>
              <w:t>
типовым штатам и штатным</w:t>
            </w:r>
            <w:r>
              <w:br/>
            </w:r>
            <w:r>
              <w:rPr>
                <w:b w:val="false"/>
                <w:i w:val="false"/>
                <w:color w:val="000000"/>
                <w:sz w:val="20"/>
              </w:rPr>
              <w:t>
нормативам организаций</w:t>
            </w:r>
            <w:r>
              <w:br/>
            </w:r>
            <w:r>
              <w:rPr>
                <w:b w:val="false"/>
                <w:i w:val="false"/>
                <w:color w:val="000000"/>
                <w:sz w:val="20"/>
              </w:rPr>
              <w:t>
здравоохранения</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Делопроизводитель,</w:t>
            </w:r>
            <w:r>
              <w:br/>
            </w:r>
            <w:r>
              <w:rPr>
                <w:b w:val="false"/>
                <w:i w:val="false"/>
                <w:color w:val="000000"/>
                <w:sz w:val="20"/>
              </w:rPr>
              <w:t>
секретарь–машинистка</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пунктами 10 и 11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из расчета на 150</w:t>
            </w:r>
            <w:r>
              <w:br/>
            </w:r>
            <w:r>
              <w:rPr>
                <w:b w:val="false"/>
                <w:i w:val="false"/>
                <w:color w:val="000000"/>
                <w:sz w:val="20"/>
              </w:rPr>
              <w:t>
коек, но не менее 1 и не более</w:t>
            </w:r>
            <w:r>
              <w:br/>
            </w:r>
            <w:r>
              <w:rPr>
                <w:b w:val="false"/>
                <w:i w:val="false"/>
                <w:color w:val="000000"/>
                <w:sz w:val="20"/>
              </w:rPr>
              <w:t>
4. В лечебно-профилактических</w:t>
            </w:r>
            <w:r>
              <w:br/>
            </w:r>
            <w:r>
              <w:rPr>
                <w:b w:val="false"/>
                <w:i w:val="false"/>
                <w:color w:val="000000"/>
                <w:sz w:val="20"/>
              </w:rPr>
              <w:t>
организациях, имеющих в своем</w:t>
            </w:r>
            <w:r>
              <w:br/>
            </w:r>
            <w:r>
              <w:rPr>
                <w:b w:val="false"/>
                <w:i w:val="false"/>
                <w:color w:val="000000"/>
                <w:sz w:val="20"/>
              </w:rPr>
              <w:t>
составе амбулатории,</w:t>
            </w:r>
            <w:r>
              <w:br/>
            </w:r>
            <w:r>
              <w:rPr>
                <w:b w:val="false"/>
                <w:i w:val="false"/>
                <w:color w:val="000000"/>
                <w:sz w:val="20"/>
              </w:rPr>
              <w:t>
фельдшерско-акушерский пункт,</w:t>
            </w:r>
            <w:r>
              <w:br/>
            </w:r>
            <w:r>
              <w:rPr>
                <w:b w:val="false"/>
                <w:i w:val="false"/>
                <w:color w:val="000000"/>
                <w:sz w:val="20"/>
              </w:rPr>
              <w:t>
здравпункты, на каждые 50</w:t>
            </w:r>
            <w:r>
              <w:br/>
            </w:r>
            <w:r>
              <w:rPr>
                <w:b w:val="false"/>
                <w:i w:val="false"/>
                <w:color w:val="000000"/>
                <w:sz w:val="20"/>
              </w:rPr>
              <w:t>
должностей этих подразделений</w:t>
            </w:r>
            <w:r>
              <w:br/>
            </w:r>
            <w:r>
              <w:rPr>
                <w:b w:val="false"/>
                <w:i w:val="false"/>
                <w:color w:val="000000"/>
                <w:sz w:val="20"/>
              </w:rPr>
              <w:t>
суммарно вводится дополнительно</w:t>
            </w:r>
            <w:r>
              <w:br/>
            </w:r>
            <w:r>
              <w:rPr>
                <w:b w:val="false"/>
                <w:i w:val="false"/>
                <w:color w:val="000000"/>
                <w:sz w:val="20"/>
              </w:rPr>
              <w:t>
0,25 должности</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 по</w:t>
            </w:r>
            <w:r>
              <w:br/>
            </w:r>
            <w:r>
              <w:rPr>
                <w:b w:val="false"/>
                <w:i w:val="false"/>
                <w:color w:val="000000"/>
                <w:sz w:val="20"/>
              </w:rPr>
              <w:t>
финансовой работе</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пунктом 14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w:t>
            </w:r>
            <w:r>
              <w:br/>
            </w:r>
            <w:r>
              <w:rPr>
                <w:b w:val="false"/>
                <w:i w:val="false"/>
                <w:color w:val="000000"/>
                <w:sz w:val="20"/>
              </w:rPr>
              <w:t>
библиотекой</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пунктам 15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Библиотекарь</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пунктам 16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инженер по</w:t>
            </w:r>
            <w:r>
              <w:br/>
            </w:r>
            <w:r>
              <w:rPr>
                <w:b w:val="false"/>
                <w:i w:val="false"/>
                <w:color w:val="000000"/>
                <w:sz w:val="20"/>
              </w:rPr>
              <w:t>
метрологии, охране</w:t>
            </w:r>
            <w:r>
              <w:br/>
            </w:r>
            <w:r>
              <w:rPr>
                <w:b w:val="false"/>
                <w:i w:val="false"/>
                <w:color w:val="000000"/>
                <w:sz w:val="20"/>
              </w:rPr>
              <w:t>
труда и технике</w:t>
            </w:r>
            <w:r>
              <w:br/>
            </w:r>
            <w:r>
              <w:rPr>
                <w:b w:val="false"/>
                <w:i w:val="false"/>
                <w:color w:val="000000"/>
                <w:sz w:val="20"/>
              </w:rPr>
              <w:t>
безопасности, инженер</w:t>
            </w:r>
            <w:r>
              <w:br/>
            </w:r>
            <w:r>
              <w:rPr>
                <w:b w:val="false"/>
                <w:i w:val="false"/>
                <w:color w:val="000000"/>
                <w:sz w:val="20"/>
              </w:rPr>
              <w:t>
или техник по</w:t>
            </w:r>
            <w:r>
              <w:br/>
            </w:r>
            <w:r>
              <w:rPr>
                <w:b w:val="false"/>
                <w:i w:val="false"/>
                <w:color w:val="000000"/>
                <w:sz w:val="20"/>
              </w:rPr>
              <w:t>
обслуживанию</w:t>
            </w:r>
            <w:r>
              <w:br/>
            </w:r>
            <w:r>
              <w:rPr>
                <w:b w:val="false"/>
                <w:i w:val="false"/>
                <w:color w:val="000000"/>
                <w:sz w:val="20"/>
              </w:rPr>
              <w:t>
медицинской техники,</w:t>
            </w:r>
            <w:r>
              <w:br/>
            </w:r>
            <w:r>
              <w:rPr>
                <w:b w:val="false"/>
                <w:i w:val="false"/>
                <w:color w:val="000000"/>
                <w:sz w:val="20"/>
              </w:rPr>
              <w:t>
техник по кислороду</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пунктами 17–22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Юрисконсульт</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пунктом 23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r>
              <w:br/>
            </w:r>
            <w:r>
              <w:rPr>
                <w:b w:val="false"/>
                <w:i w:val="false"/>
                <w:color w:val="000000"/>
                <w:sz w:val="20"/>
              </w:rPr>
              <w:t>
1 должность на каждый хоспис,</w:t>
            </w:r>
            <w:r>
              <w:br/>
            </w:r>
            <w:r>
              <w:rPr>
                <w:b w:val="false"/>
                <w:i w:val="false"/>
                <w:color w:val="000000"/>
                <w:sz w:val="20"/>
              </w:rPr>
              <w:t>
больницу сестринского ухода</w:t>
            </w:r>
          </w:p>
        </w:tc>
      </w:tr>
      <w:tr>
        <w:tc>
          <w:tcPr>
            <w:tcW w:w="15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43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прачечной,</w:t>
            </w:r>
            <w:r>
              <w:br/>
            </w:r>
            <w:r>
              <w:rPr>
                <w:b w:val="false"/>
                <w:i w:val="false"/>
                <w:color w:val="000000"/>
                <w:sz w:val="20"/>
              </w:rPr>
              <w:t>
заведующий складом,</w:t>
            </w:r>
            <w:r>
              <w:br/>
            </w:r>
            <w:r>
              <w:rPr>
                <w:b w:val="false"/>
                <w:i w:val="false"/>
                <w:color w:val="000000"/>
                <w:sz w:val="20"/>
              </w:rPr>
              <w:t>
агент по снабжению</w:t>
            </w:r>
          </w:p>
        </w:tc>
        <w:tc>
          <w:tcPr>
            <w:tcW w:w="62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пунктами 24–26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9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w:t>
      </w:r>
      <w:r>
        <w:br/>
      </w:r>
      <w:r>
        <w:rPr>
          <w:b/>
          <w:i w:val="false"/>
          <w:color w:val="000000"/>
        </w:rPr>
        <w:t>
административно-хозяйственного и общебольничного персонала</w:t>
      </w:r>
      <w:r>
        <w:br/>
      </w:r>
      <w:r>
        <w:rPr>
          <w:b/>
          <w:i w:val="false"/>
          <w:color w:val="000000"/>
        </w:rPr>
        <w:t>
центров крови</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Приложение 9 в редакции приказа Министра здравоохранения РК 27.01.2012 </w:t>
      </w:r>
      <w:r>
        <w:rPr>
          <w:b w:val="false"/>
          <w:i w:val="false"/>
          <w:color w:val="ff0000"/>
          <w:sz w:val="20"/>
        </w:rPr>
        <w:t>№ 55</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center"/>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552"/>
        <w:gridCol w:w="6726"/>
      </w:tblGrid>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должности</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должностей</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Директор</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каждой организации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по</w:t>
            </w:r>
            <w:r>
              <w:br/>
            </w:r>
            <w:r>
              <w:rPr>
                <w:b w:val="false"/>
                <w:i w:val="false"/>
                <w:color w:val="000000"/>
                <w:sz w:val="20"/>
              </w:rPr>
              <w:t>
медицинской части</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по</w:t>
            </w:r>
            <w:r>
              <w:br/>
            </w:r>
            <w:r>
              <w:rPr>
                <w:b w:val="false"/>
                <w:i w:val="false"/>
                <w:color w:val="000000"/>
                <w:sz w:val="20"/>
              </w:rPr>
              <w:t>
экономическим вопросам</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по</w:t>
            </w:r>
            <w:r>
              <w:br/>
            </w:r>
            <w:r>
              <w:rPr>
                <w:b w:val="false"/>
                <w:i w:val="false"/>
                <w:color w:val="000000"/>
                <w:sz w:val="20"/>
              </w:rPr>
              <w:t>
производству</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РЦК</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по</w:t>
            </w:r>
            <w:r>
              <w:br/>
            </w:r>
            <w:r>
              <w:rPr>
                <w:b w:val="false"/>
                <w:i w:val="false"/>
                <w:color w:val="000000"/>
                <w:sz w:val="20"/>
              </w:rPr>
              <w:t>
науке</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НПЦТ</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по</w:t>
            </w:r>
            <w:r>
              <w:br/>
            </w:r>
            <w:r>
              <w:rPr>
                <w:b w:val="false"/>
                <w:i w:val="false"/>
                <w:color w:val="000000"/>
                <w:sz w:val="20"/>
              </w:rPr>
              <w:t>
контролю качества</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по</w:t>
            </w:r>
            <w:r>
              <w:br/>
            </w:r>
            <w:r>
              <w:rPr>
                <w:b w:val="false"/>
                <w:i w:val="false"/>
                <w:color w:val="000000"/>
                <w:sz w:val="20"/>
              </w:rPr>
              <w:t>
административной</w:t>
            </w:r>
            <w:r>
              <w:br/>
            </w:r>
            <w:r>
              <w:rPr>
                <w:b w:val="false"/>
                <w:i w:val="false"/>
                <w:color w:val="000000"/>
                <w:sz w:val="20"/>
              </w:rPr>
              <w:t>
хозяйственной части</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8. </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по</w:t>
            </w:r>
            <w:r>
              <w:br/>
            </w:r>
            <w:r>
              <w:rPr>
                <w:b w:val="false"/>
                <w:i w:val="false"/>
                <w:color w:val="000000"/>
                <w:sz w:val="20"/>
              </w:rPr>
              <w:t>
сестринскому делу</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Менеджер по связям с</w:t>
            </w:r>
            <w:r>
              <w:br/>
            </w:r>
            <w:r>
              <w:rPr>
                <w:b w:val="false"/>
                <w:i w:val="false"/>
                <w:color w:val="000000"/>
                <w:sz w:val="20"/>
              </w:rPr>
              <w:t>
общественностью</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Специалист по</w:t>
            </w:r>
            <w:r>
              <w:br/>
            </w:r>
            <w:r>
              <w:rPr>
                <w:b w:val="false"/>
                <w:i w:val="false"/>
                <w:color w:val="000000"/>
                <w:sz w:val="20"/>
              </w:rPr>
              <w:t>
мобилизационной работе</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r>
              <w:br/>
            </w:r>
            <w:r>
              <w:rPr>
                <w:b w:val="false"/>
                <w:i w:val="false"/>
                <w:color w:val="000000"/>
                <w:sz w:val="20"/>
              </w:rPr>
              <w:t>
0,5 должности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Специалист по ЧС и ГО</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r>
              <w:br/>
            </w:r>
            <w:r>
              <w:rPr>
                <w:b w:val="false"/>
                <w:i w:val="false"/>
                <w:color w:val="000000"/>
                <w:sz w:val="20"/>
              </w:rPr>
              <w:t>
0,5 должности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хозяйством</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Эпидемиолог </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Начальник отдела кадров,</w:t>
            </w:r>
            <w:r>
              <w:br/>
            </w:r>
            <w:r>
              <w:rPr>
                <w:b w:val="false"/>
                <w:i w:val="false"/>
                <w:color w:val="000000"/>
                <w:sz w:val="20"/>
              </w:rPr>
              <w:t>
специалист по кадрам,</w:t>
            </w:r>
            <w:r>
              <w:br/>
            </w:r>
            <w:r>
              <w:rPr>
                <w:b w:val="false"/>
                <w:i w:val="false"/>
                <w:color w:val="000000"/>
                <w:sz w:val="20"/>
              </w:rPr>
              <w:t>
старший инспектор по</w:t>
            </w:r>
            <w:r>
              <w:br/>
            </w:r>
            <w:r>
              <w:rPr>
                <w:b w:val="false"/>
                <w:i w:val="false"/>
                <w:color w:val="000000"/>
                <w:sz w:val="20"/>
              </w:rPr>
              <w:t>
кадрам, инспектор по</w:t>
            </w:r>
            <w:r>
              <w:br/>
            </w:r>
            <w:r>
              <w:rPr>
                <w:b w:val="false"/>
                <w:i w:val="false"/>
                <w:color w:val="000000"/>
                <w:sz w:val="20"/>
              </w:rPr>
              <w:t>
кадрам</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нормативам, предусмотренным</w:t>
            </w:r>
            <w:r>
              <w:br/>
            </w:r>
            <w:r>
              <w:rPr>
                <w:b w:val="false"/>
                <w:i w:val="false"/>
                <w:color w:val="000000"/>
                <w:sz w:val="20"/>
              </w:rPr>
              <w:t>
пунктами 7 и 8 приложения 7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Специалист по развитию</w:t>
            </w:r>
            <w:r>
              <w:br/>
            </w:r>
            <w:r>
              <w:rPr>
                <w:b w:val="false"/>
                <w:i w:val="false"/>
                <w:color w:val="000000"/>
                <w:sz w:val="20"/>
              </w:rPr>
              <w:t>
государственного языка</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в НПЦТ и РЦК, 1</w:t>
            </w:r>
            <w:r>
              <w:br/>
            </w:r>
            <w:r>
              <w:rPr>
                <w:b w:val="false"/>
                <w:i w:val="false"/>
                <w:color w:val="000000"/>
                <w:sz w:val="20"/>
              </w:rPr>
              <w:t>
должность в ОЦК и ГЦК.</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Делопроизводитель</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Секретарь-референт</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Экономист</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в НПЦТ и РЦК, 1</w:t>
            </w:r>
            <w:r>
              <w:br/>
            </w:r>
            <w:r>
              <w:rPr>
                <w:b w:val="false"/>
                <w:i w:val="false"/>
                <w:color w:val="000000"/>
                <w:sz w:val="20"/>
              </w:rPr>
              <w:t>
должность в ОЦК и ГЦК.</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Экономист по финансовой</w:t>
            </w:r>
            <w:r>
              <w:br/>
            </w:r>
            <w:r>
              <w:rPr>
                <w:b w:val="false"/>
                <w:i w:val="false"/>
                <w:color w:val="000000"/>
                <w:sz w:val="20"/>
              </w:rPr>
              <w:t>
работе</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нормативам, предусмотренным</w:t>
            </w:r>
            <w:r>
              <w:br/>
            </w:r>
            <w:r>
              <w:rPr>
                <w:b w:val="false"/>
                <w:i w:val="false"/>
                <w:color w:val="000000"/>
                <w:sz w:val="20"/>
              </w:rPr>
              <w:t>
пунктом 14 приложения 7 к</w:t>
            </w:r>
            <w:r>
              <w:br/>
            </w:r>
            <w:r>
              <w:rPr>
                <w:b w:val="false"/>
                <w:i w:val="false"/>
                <w:color w:val="000000"/>
                <w:sz w:val="20"/>
              </w:rPr>
              <w:t>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Инженер-энергетик</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r>
              <w:br/>
            </w:r>
            <w:r>
              <w:rPr>
                <w:b w:val="false"/>
                <w:i w:val="false"/>
                <w:color w:val="000000"/>
                <w:sz w:val="20"/>
              </w:rPr>
              <w:t>
0,5 должности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медицинскому</w:t>
            </w:r>
            <w:r>
              <w:br/>
            </w:r>
            <w:r>
              <w:rPr>
                <w:b w:val="false"/>
                <w:i w:val="false"/>
                <w:color w:val="000000"/>
                <w:sz w:val="20"/>
              </w:rPr>
              <w:t>
оборудованию</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в ЦК 1-2 категории,</w:t>
            </w:r>
            <w:r>
              <w:br/>
            </w:r>
            <w:r>
              <w:rPr>
                <w:b w:val="false"/>
                <w:i w:val="false"/>
                <w:color w:val="000000"/>
                <w:sz w:val="20"/>
              </w:rPr>
              <w:t>
1 должность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электронному</w:t>
            </w:r>
            <w:r>
              <w:br/>
            </w:r>
            <w:r>
              <w:rPr>
                <w:b w:val="false"/>
                <w:i w:val="false"/>
                <w:color w:val="000000"/>
                <w:sz w:val="20"/>
              </w:rPr>
              <w:t>
(компьютеризированному)</w:t>
            </w:r>
            <w:r>
              <w:br/>
            </w:r>
            <w:r>
              <w:rPr>
                <w:b w:val="false"/>
                <w:i w:val="false"/>
                <w:color w:val="000000"/>
                <w:sz w:val="20"/>
              </w:rPr>
              <w:t>
оборудованию</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r>
              <w:br/>
            </w:r>
            <w:r>
              <w:rPr>
                <w:b w:val="false"/>
                <w:i w:val="false"/>
                <w:color w:val="000000"/>
                <w:sz w:val="20"/>
              </w:rPr>
              <w:t>
0,5 должности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гаражом</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при наличии 5 и</w:t>
            </w:r>
            <w:r>
              <w:br/>
            </w:r>
            <w:r>
              <w:rPr>
                <w:b w:val="false"/>
                <w:i w:val="false"/>
                <w:color w:val="000000"/>
                <w:sz w:val="20"/>
              </w:rPr>
              <w:t>
более единиц автотранспорта</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Автослесарь</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 должности в ЦК 1-2</w:t>
            </w:r>
            <w:r>
              <w:br/>
            </w:r>
            <w:r>
              <w:rPr>
                <w:b w:val="false"/>
                <w:i w:val="false"/>
                <w:color w:val="000000"/>
                <w:sz w:val="20"/>
              </w:rPr>
              <w:t>
категории, 1 должности в ЦК 3-4</w:t>
            </w:r>
            <w:r>
              <w:br/>
            </w:r>
            <w:r>
              <w:rPr>
                <w:b w:val="false"/>
                <w:i w:val="false"/>
                <w:color w:val="000000"/>
                <w:sz w:val="20"/>
              </w:rPr>
              <w:t>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Водитель</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1 ставке на 1 единицу</w:t>
            </w:r>
            <w:r>
              <w:br/>
            </w:r>
            <w:r>
              <w:rPr>
                <w:b w:val="false"/>
                <w:i w:val="false"/>
                <w:color w:val="000000"/>
                <w:sz w:val="20"/>
              </w:rPr>
              <w:t>
автотранспорта (или 5,75 ставки</w:t>
            </w:r>
            <w:r>
              <w:br/>
            </w:r>
            <w:r>
              <w:rPr>
                <w:b w:val="false"/>
                <w:i w:val="false"/>
                <w:color w:val="000000"/>
                <w:sz w:val="20"/>
              </w:rPr>
              <w:t>
из расчета круглосуточного</w:t>
            </w:r>
            <w:r>
              <w:br/>
            </w:r>
            <w:r>
              <w:rPr>
                <w:b w:val="false"/>
                <w:i w:val="false"/>
                <w:color w:val="000000"/>
                <w:sz w:val="20"/>
              </w:rPr>
              <w:t>
режима работы)</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Рабочий</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 должностей в ЦК 1-2 категории,</w:t>
            </w:r>
            <w:r>
              <w:br/>
            </w:r>
            <w:r>
              <w:rPr>
                <w:b w:val="false"/>
                <w:i w:val="false"/>
                <w:color w:val="000000"/>
                <w:sz w:val="20"/>
              </w:rPr>
              <w:t>
2 должности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Сантехник</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в ЦК 1-2 категории,</w:t>
            </w:r>
            <w:r>
              <w:br/>
            </w:r>
            <w:r>
              <w:rPr>
                <w:b w:val="false"/>
                <w:i w:val="false"/>
                <w:color w:val="000000"/>
                <w:sz w:val="20"/>
              </w:rPr>
              <w:t>
1 должность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Электрик</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5,75 ставки из расчета</w:t>
            </w:r>
            <w:r>
              <w:br/>
            </w:r>
            <w:r>
              <w:rPr>
                <w:b w:val="false"/>
                <w:i w:val="false"/>
                <w:color w:val="000000"/>
                <w:sz w:val="20"/>
              </w:rPr>
              <w:t>
круглосуточного режима работы</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Дворник</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в ЦК 1-2 категории,</w:t>
            </w:r>
            <w:r>
              <w:br/>
            </w:r>
            <w:r>
              <w:rPr>
                <w:b w:val="false"/>
                <w:i w:val="false"/>
                <w:color w:val="000000"/>
                <w:sz w:val="20"/>
              </w:rPr>
              <w:t>
1 должность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Уборщик помещений</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250 кв. м</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Гардеробщик</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r>
              <w:br/>
            </w:r>
            <w:r>
              <w:rPr>
                <w:b w:val="false"/>
                <w:i w:val="false"/>
                <w:color w:val="000000"/>
                <w:sz w:val="20"/>
              </w:rPr>
              <w:t>
0,5 должности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Техник</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в ЦК 1-2 категории,</w:t>
            </w:r>
            <w:r>
              <w:br/>
            </w:r>
            <w:r>
              <w:rPr>
                <w:b w:val="false"/>
                <w:i w:val="false"/>
                <w:color w:val="000000"/>
                <w:sz w:val="20"/>
              </w:rPr>
              <w:t>
1 должность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охране труда и</w:t>
            </w:r>
            <w:r>
              <w:br/>
            </w:r>
            <w:r>
              <w:rPr>
                <w:b w:val="false"/>
                <w:i w:val="false"/>
                <w:color w:val="000000"/>
                <w:sz w:val="20"/>
              </w:rPr>
              <w:t>
технике безопасности</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организациях с</w:t>
            </w:r>
            <w:r>
              <w:br/>
            </w:r>
            <w:r>
              <w:rPr>
                <w:b w:val="false"/>
                <w:i w:val="false"/>
                <w:color w:val="000000"/>
                <w:sz w:val="20"/>
              </w:rPr>
              <w:t>
численностью работников от 50 и</w:t>
            </w:r>
            <w:r>
              <w:br/>
            </w:r>
            <w:r>
              <w:rPr>
                <w:b w:val="false"/>
                <w:i w:val="false"/>
                <w:color w:val="000000"/>
                <w:sz w:val="20"/>
              </w:rPr>
              <w:t>
более и/или имеющих производство</w:t>
            </w:r>
            <w:r>
              <w:br/>
            </w:r>
            <w:r>
              <w:rPr>
                <w:b w:val="false"/>
                <w:i w:val="false"/>
                <w:color w:val="000000"/>
                <w:sz w:val="20"/>
              </w:rPr>
              <w:t>
фракционирования белков плазмы</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метрологии</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r>
              <w:br/>
            </w:r>
            <w:r>
              <w:rPr>
                <w:b w:val="false"/>
                <w:i w:val="false"/>
                <w:color w:val="000000"/>
                <w:sz w:val="20"/>
              </w:rPr>
              <w:t>
0,5 должности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складом</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склад, вместо</w:t>
            </w:r>
            <w:r>
              <w:br/>
            </w:r>
            <w:r>
              <w:rPr>
                <w:b w:val="false"/>
                <w:i w:val="false"/>
                <w:color w:val="000000"/>
                <w:sz w:val="20"/>
              </w:rPr>
              <w:t>
должности кладовщика, но не</w:t>
            </w:r>
            <w:r>
              <w:br/>
            </w:r>
            <w:r>
              <w:rPr>
                <w:b w:val="false"/>
                <w:i w:val="false"/>
                <w:color w:val="000000"/>
                <w:sz w:val="20"/>
              </w:rPr>
              <w:t>
более 4 должностей на</w:t>
            </w:r>
            <w:r>
              <w:br/>
            </w:r>
            <w:r>
              <w:rPr>
                <w:b w:val="false"/>
                <w:i w:val="false"/>
                <w:color w:val="000000"/>
                <w:sz w:val="20"/>
              </w:rPr>
              <w:t>
организацию</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Юрисконсульт</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ЦК</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Архивариус</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r>
              <w:br/>
            </w:r>
            <w:r>
              <w:rPr>
                <w:b w:val="false"/>
                <w:i w:val="false"/>
                <w:color w:val="000000"/>
                <w:sz w:val="20"/>
              </w:rPr>
              <w:t>
0,5 должности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Швея</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 в центрах крови</w:t>
            </w:r>
            <w:r>
              <w:br/>
            </w:r>
            <w:r>
              <w:rPr>
                <w:b w:val="false"/>
                <w:i w:val="false"/>
                <w:color w:val="000000"/>
                <w:sz w:val="20"/>
              </w:rPr>
              <w:t>
3-4 категории, 1 должность в ЦК</w:t>
            </w:r>
            <w:r>
              <w:br/>
            </w:r>
            <w:r>
              <w:rPr>
                <w:b w:val="false"/>
                <w:i w:val="false"/>
                <w:color w:val="000000"/>
                <w:sz w:val="20"/>
              </w:rPr>
              <w:t>
1-2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Машинист по стирке и</w:t>
            </w:r>
            <w:r>
              <w:br/>
            </w:r>
            <w:r>
              <w:rPr>
                <w:b w:val="false"/>
                <w:i w:val="false"/>
                <w:color w:val="000000"/>
                <w:sz w:val="20"/>
              </w:rPr>
              <w:t>
ремонту одежды</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в ЦК 1-2 категории,</w:t>
            </w:r>
            <w:r>
              <w:br/>
            </w:r>
            <w:r>
              <w:rPr>
                <w:b w:val="false"/>
                <w:i w:val="false"/>
                <w:color w:val="000000"/>
                <w:sz w:val="20"/>
              </w:rPr>
              <w:t>
1 должность в ЦК 3-4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отделом</w:t>
            </w:r>
            <w:r>
              <w:br/>
            </w:r>
            <w:r>
              <w:rPr>
                <w:b w:val="false"/>
                <w:i w:val="false"/>
                <w:color w:val="000000"/>
                <w:sz w:val="20"/>
              </w:rPr>
              <w:t>
маркетинга и</w:t>
            </w:r>
            <w:r>
              <w:br/>
            </w:r>
            <w:r>
              <w:rPr>
                <w:b w:val="false"/>
                <w:i w:val="false"/>
                <w:color w:val="000000"/>
                <w:sz w:val="20"/>
              </w:rPr>
              <w:t>
государственных закупок</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1-2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Менеджер по</w:t>
            </w:r>
            <w:r>
              <w:br/>
            </w:r>
            <w:r>
              <w:rPr>
                <w:b w:val="false"/>
                <w:i w:val="false"/>
                <w:color w:val="000000"/>
                <w:sz w:val="20"/>
              </w:rPr>
              <w:t>
государственным закупкам</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r>
        <w:tc>
          <w:tcPr>
            <w:tcW w:w="10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55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Программист (системный</w:t>
            </w:r>
            <w:r>
              <w:br/>
            </w:r>
            <w:r>
              <w:rPr>
                <w:b w:val="false"/>
                <w:i w:val="false"/>
                <w:color w:val="000000"/>
                <w:sz w:val="20"/>
              </w:rPr>
              <w:t>
администратор)</w:t>
            </w:r>
          </w:p>
        </w:tc>
        <w:tc>
          <w:tcPr>
            <w:tcW w:w="672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ЦК 1-4 категории</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10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w:t>
      </w:r>
      <w:r>
        <w:br/>
      </w:r>
      <w:r>
        <w:rPr>
          <w:b/>
          <w:i w:val="false"/>
          <w:color w:val="000000"/>
        </w:rPr>
        <w:t>
административно-хозяйственного и общебольничного персонала</w:t>
      </w:r>
      <w:r>
        <w:br/>
      </w:r>
      <w:r>
        <w:rPr>
          <w:b/>
          <w:i w:val="false"/>
          <w:color w:val="000000"/>
        </w:rPr>
        <w:t>
станции скорой и неотложной медицинской помощи</w:t>
      </w:r>
    </w:p>
    <w:p>
      <w:pPr>
        <w:spacing w:after="0"/>
        <w:ind w:left="0"/>
        <w:jc w:val="left"/>
      </w:pPr>
      <w:r>
        <w:rPr>
          <w:b w:val="false"/>
          <w:i w:val="false"/>
          <w:color w:val="000000"/>
          <w:sz w:val="20"/>
        </w:rPr>
        <w:t>
</w:t>
      </w:r>
    </w:p>
    <w:p>
      <w:pPr>
        <w:spacing w:after="0"/>
        <w:ind w:left="0"/>
        <w:jc w:val="left"/>
      </w:pPr>
      <w:r>
        <w:rPr>
          <w:b w:val="false"/>
          <w:i w:val="false"/>
          <w:color w:val="000000"/>
          <w:sz w:val="20"/>
        </w:rPr>
        <w:t>
      Типовые штаты и штатные нормативы административно-хозяйственного и общебольничного персонала станции скорой и неотложной медицинской помощи, устанавливаются согласно следующей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5189"/>
        <w:gridCol w:w="7012"/>
      </w:tblGrid>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1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должности</w:t>
            </w:r>
          </w:p>
        </w:tc>
        <w:tc>
          <w:tcPr>
            <w:tcW w:w="701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должностей</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врач</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каждой организации</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главного</w:t>
            </w:r>
            <w:r>
              <w:br/>
            </w:r>
            <w:r>
              <w:rPr>
                <w:b w:val="false"/>
                <w:i w:val="false"/>
                <w:color w:val="000000"/>
                <w:sz w:val="20"/>
              </w:rPr>
              <w:t>
врача по экономическим</w:t>
            </w:r>
            <w:r>
              <w:br/>
            </w:r>
            <w:r>
              <w:rPr>
                <w:b w:val="false"/>
                <w:i w:val="false"/>
                <w:color w:val="000000"/>
                <w:sz w:val="20"/>
              </w:rPr>
              <w:t>
вопросам</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с</w:t>
            </w:r>
            <w:r>
              <w:br/>
            </w:r>
            <w:r>
              <w:rPr>
                <w:b w:val="false"/>
                <w:i w:val="false"/>
                <w:color w:val="000000"/>
                <w:sz w:val="20"/>
              </w:rPr>
              <w:t>
количеством выездов в год свыше 75</w:t>
            </w:r>
            <w:r>
              <w:br/>
            </w:r>
            <w:r>
              <w:rPr>
                <w:b w:val="false"/>
                <w:i w:val="false"/>
                <w:color w:val="000000"/>
                <w:sz w:val="20"/>
              </w:rPr>
              <w:t>
тысяча</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хозотдела</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с</w:t>
            </w:r>
            <w:r>
              <w:br/>
            </w:r>
            <w:r>
              <w:rPr>
                <w:b w:val="false"/>
                <w:i w:val="false"/>
                <w:color w:val="000000"/>
                <w:sz w:val="20"/>
              </w:rPr>
              <w:t>
количеством выездов в год 10-75</w:t>
            </w:r>
            <w:r>
              <w:br/>
            </w:r>
            <w:r>
              <w:rPr>
                <w:b w:val="false"/>
                <w:i w:val="false"/>
                <w:color w:val="000000"/>
                <w:sz w:val="20"/>
              </w:rPr>
              <w:t>
тысяча</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с</w:t>
            </w:r>
            <w:r>
              <w:br/>
            </w:r>
            <w:r>
              <w:rPr>
                <w:b w:val="false"/>
                <w:i w:val="false"/>
                <w:color w:val="000000"/>
                <w:sz w:val="20"/>
              </w:rPr>
              <w:t>
количеством выездов в год свыше 75</w:t>
            </w:r>
            <w:r>
              <w:br/>
            </w:r>
            <w:r>
              <w:rPr>
                <w:b w:val="false"/>
                <w:i w:val="false"/>
                <w:color w:val="000000"/>
                <w:sz w:val="20"/>
              </w:rPr>
              <w:t>
тысяча</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 по финансовой</w:t>
            </w:r>
            <w:r>
              <w:br/>
            </w:r>
            <w:r>
              <w:rPr>
                <w:b w:val="false"/>
                <w:i w:val="false"/>
                <w:color w:val="000000"/>
                <w:sz w:val="20"/>
              </w:rPr>
              <w:t>
работе</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пунктом 14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 штатным</w:t>
            </w:r>
            <w:r>
              <w:br/>
            </w:r>
            <w:r>
              <w:rPr>
                <w:b w:val="false"/>
                <w:i w:val="false"/>
                <w:color w:val="000000"/>
                <w:sz w:val="20"/>
              </w:rPr>
              <w:t>
нормативам организаций</w:t>
            </w:r>
            <w:r>
              <w:br/>
            </w:r>
            <w:r>
              <w:rPr>
                <w:b w:val="false"/>
                <w:i w:val="false"/>
                <w:color w:val="000000"/>
                <w:sz w:val="20"/>
              </w:rPr>
              <w:t>
здравоохранения</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отдела кадров,</w:t>
            </w:r>
            <w:r>
              <w:br/>
            </w:r>
            <w:r>
              <w:rPr>
                <w:b w:val="false"/>
                <w:i w:val="false"/>
                <w:color w:val="000000"/>
                <w:sz w:val="20"/>
              </w:rPr>
              <w:t>
специалист по кадрам,</w:t>
            </w:r>
            <w:r>
              <w:br/>
            </w:r>
            <w:r>
              <w:rPr>
                <w:b w:val="false"/>
                <w:i w:val="false"/>
                <w:color w:val="000000"/>
                <w:sz w:val="20"/>
              </w:rPr>
              <w:t>
старший инспектор по</w:t>
            </w:r>
            <w:r>
              <w:br/>
            </w:r>
            <w:r>
              <w:rPr>
                <w:b w:val="false"/>
                <w:i w:val="false"/>
                <w:color w:val="000000"/>
                <w:sz w:val="20"/>
              </w:rPr>
              <w:t>
кадрам, инспектор по</w:t>
            </w:r>
            <w:r>
              <w:br/>
            </w:r>
            <w:r>
              <w:rPr>
                <w:b w:val="false"/>
                <w:i w:val="false"/>
                <w:color w:val="000000"/>
                <w:sz w:val="20"/>
              </w:rPr>
              <w:t>
кадрам</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пунктами 7 и 8 </w:t>
            </w:r>
            <w:r>
              <w:rPr>
                <w:b w:val="false"/>
                <w:i w:val="false"/>
                <w:color w:val="000000"/>
                <w:sz w:val="20"/>
              </w:rPr>
              <w:t>приложения 7</w:t>
            </w:r>
            <w:r>
              <w:rPr>
                <w:b w:val="false"/>
                <w:i w:val="false"/>
                <w:color w:val="000000"/>
                <w:sz w:val="20"/>
              </w:rPr>
              <w:t xml:space="preserve"> к</w:t>
            </w:r>
            <w:r>
              <w:br/>
            </w:r>
            <w:r>
              <w:rPr>
                <w:b w:val="false"/>
                <w:i w:val="false"/>
                <w:color w:val="000000"/>
                <w:sz w:val="20"/>
              </w:rPr>
              <w:t>
настоящим типовым штатам и штатным</w:t>
            </w:r>
            <w:r>
              <w:br/>
            </w:r>
            <w:r>
              <w:rPr>
                <w:b w:val="false"/>
                <w:i w:val="false"/>
                <w:color w:val="000000"/>
                <w:sz w:val="20"/>
              </w:rPr>
              <w:t>
нормативам организаций</w:t>
            </w:r>
            <w:r>
              <w:br/>
            </w:r>
            <w:r>
              <w:rPr>
                <w:b w:val="false"/>
                <w:i w:val="false"/>
                <w:color w:val="000000"/>
                <w:sz w:val="20"/>
              </w:rPr>
              <w:t>
здравоохранения</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Секретарь-машинистка</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каждой организации</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с</w:t>
            </w:r>
            <w:r>
              <w:br/>
            </w:r>
            <w:r>
              <w:rPr>
                <w:b w:val="false"/>
                <w:i w:val="false"/>
                <w:color w:val="000000"/>
                <w:sz w:val="20"/>
              </w:rPr>
              <w:t>
числом выездов в год свыше 100 до</w:t>
            </w:r>
            <w:r>
              <w:br/>
            </w:r>
            <w:r>
              <w:rPr>
                <w:b w:val="false"/>
                <w:i w:val="false"/>
                <w:color w:val="000000"/>
                <w:sz w:val="20"/>
              </w:rPr>
              <w:t>
200 тысяч</w:t>
            </w:r>
            <w:r>
              <w:br/>
            </w:r>
            <w:r>
              <w:rPr>
                <w:b w:val="false"/>
                <w:i w:val="false"/>
                <w:color w:val="000000"/>
                <w:sz w:val="20"/>
              </w:rPr>
              <w:t>
Дополнительно 1 должность в</w:t>
            </w:r>
            <w:r>
              <w:br/>
            </w:r>
            <w:r>
              <w:rPr>
                <w:b w:val="false"/>
                <w:i w:val="false"/>
                <w:color w:val="000000"/>
                <w:sz w:val="20"/>
              </w:rPr>
              <w:t>
организациях с числом выездов в</w:t>
            </w:r>
            <w:r>
              <w:br/>
            </w:r>
            <w:r>
              <w:rPr>
                <w:b w:val="false"/>
                <w:i w:val="false"/>
                <w:color w:val="000000"/>
                <w:sz w:val="20"/>
              </w:rPr>
              <w:t>
год свыше 200 тысяча из расчета на</w:t>
            </w:r>
            <w:r>
              <w:br/>
            </w:r>
            <w:r>
              <w:rPr>
                <w:b w:val="false"/>
                <w:i w:val="false"/>
                <w:color w:val="000000"/>
                <w:sz w:val="20"/>
              </w:rPr>
              <w:t>
100 тысяч</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Техник</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с</w:t>
            </w:r>
            <w:r>
              <w:br/>
            </w:r>
            <w:r>
              <w:rPr>
                <w:b w:val="false"/>
                <w:i w:val="false"/>
                <w:color w:val="000000"/>
                <w:sz w:val="20"/>
              </w:rPr>
              <w:t>
числом выездов в год свыше 40 до</w:t>
            </w:r>
            <w:r>
              <w:br/>
            </w:r>
            <w:r>
              <w:rPr>
                <w:b w:val="false"/>
                <w:i w:val="false"/>
                <w:color w:val="000000"/>
                <w:sz w:val="20"/>
              </w:rPr>
              <w:t>
200 тысяч</w:t>
            </w:r>
            <w:r>
              <w:br/>
            </w:r>
            <w:r>
              <w:rPr>
                <w:b w:val="false"/>
                <w:i w:val="false"/>
                <w:color w:val="000000"/>
                <w:sz w:val="20"/>
              </w:rPr>
              <w:t>
2 должности в организациях с</w:t>
            </w:r>
            <w:r>
              <w:br/>
            </w:r>
            <w:r>
              <w:rPr>
                <w:b w:val="false"/>
                <w:i w:val="false"/>
                <w:color w:val="000000"/>
                <w:sz w:val="20"/>
              </w:rPr>
              <w:t>
числом выездов в год свыше 200</w:t>
            </w:r>
            <w:r>
              <w:br/>
            </w:r>
            <w:r>
              <w:rPr>
                <w:b w:val="false"/>
                <w:i w:val="false"/>
                <w:color w:val="000000"/>
                <w:sz w:val="20"/>
              </w:rPr>
              <w:t>
тысяч</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 охране труда и</w:t>
            </w:r>
            <w:r>
              <w:br/>
            </w:r>
            <w:r>
              <w:rPr>
                <w:b w:val="false"/>
                <w:i w:val="false"/>
                <w:color w:val="000000"/>
                <w:sz w:val="20"/>
              </w:rPr>
              <w:t>
технике безопасности</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каждой организации</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Юрисконсульт</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с</w:t>
            </w:r>
            <w:r>
              <w:br/>
            </w:r>
            <w:r>
              <w:rPr>
                <w:b w:val="false"/>
                <w:i w:val="false"/>
                <w:color w:val="000000"/>
                <w:sz w:val="20"/>
              </w:rPr>
              <w:t>
числом выездов в год свыше 100</w:t>
            </w:r>
            <w:r>
              <w:br/>
            </w:r>
            <w:r>
              <w:rPr>
                <w:b w:val="false"/>
                <w:i w:val="false"/>
                <w:color w:val="000000"/>
                <w:sz w:val="20"/>
              </w:rPr>
              <w:t>
тысяч</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гаража, механик</w:t>
            </w:r>
            <w:r>
              <w:br/>
            </w:r>
            <w:r>
              <w:rPr>
                <w:b w:val="false"/>
                <w:i w:val="false"/>
                <w:color w:val="000000"/>
                <w:sz w:val="20"/>
              </w:rPr>
              <w:t>
гаража, диспетчер</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нормативам, предусмотренным</w:t>
            </w:r>
            <w:r>
              <w:br/>
            </w:r>
            <w:r>
              <w:rPr>
                <w:b w:val="false"/>
                <w:i w:val="false"/>
                <w:color w:val="000000"/>
                <w:sz w:val="20"/>
              </w:rPr>
              <w:t>
пунктами 8 и 9 данного приложения</w:t>
            </w:r>
            <w:r>
              <w:br/>
            </w:r>
            <w:r>
              <w:rPr>
                <w:b w:val="false"/>
                <w:i w:val="false"/>
                <w:color w:val="000000"/>
                <w:sz w:val="20"/>
              </w:rPr>
              <w:t>
к настоящим типовым штатам и</w:t>
            </w:r>
            <w:r>
              <w:br/>
            </w:r>
            <w:r>
              <w:rPr>
                <w:b w:val="false"/>
                <w:i w:val="false"/>
                <w:color w:val="000000"/>
                <w:sz w:val="20"/>
              </w:rPr>
              <w:t>
штатным нормативам организаций</w:t>
            </w:r>
            <w:r>
              <w:br/>
            </w:r>
            <w:r>
              <w:rPr>
                <w:b w:val="false"/>
                <w:i w:val="false"/>
                <w:color w:val="000000"/>
                <w:sz w:val="20"/>
              </w:rPr>
              <w:t>
здравоохранения. При необходимости</w:t>
            </w:r>
            <w:r>
              <w:br/>
            </w:r>
            <w:r>
              <w:rPr>
                <w:b w:val="false"/>
                <w:i w:val="false"/>
                <w:color w:val="000000"/>
                <w:sz w:val="20"/>
              </w:rPr>
              <w:t>
с разрешения вышестоящего органа</w:t>
            </w:r>
            <w:r>
              <w:br/>
            </w:r>
            <w:r>
              <w:rPr>
                <w:b w:val="false"/>
                <w:i w:val="false"/>
                <w:color w:val="000000"/>
                <w:sz w:val="20"/>
              </w:rPr>
              <w:t>
устанавливается количество</w:t>
            </w:r>
            <w:r>
              <w:br/>
            </w:r>
            <w:r>
              <w:rPr>
                <w:b w:val="false"/>
                <w:i w:val="false"/>
                <w:color w:val="000000"/>
                <w:sz w:val="20"/>
              </w:rPr>
              <w:t>
должностей, достаточное для</w:t>
            </w:r>
            <w:r>
              <w:br/>
            </w:r>
            <w:r>
              <w:rPr>
                <w:b w:val="false"/>
                <w:i w:val="false"/>
                <w:color w:val="000000"/>
                <w:sz w:val="20"/>
              </w:rPr>
              <w:t>
обеспечения бесперебойной работы</w:t>
            </w:r>
            <w:r>
              <w:br/>
            </w:r>
            <w:r>
              <w:rPr>
                <w:b w:val="false"/>
                <w:i w:val="false"/>
                <w:color w:val="000000"/>
                <w:sz w:val="20"/>
              </w:rPr>
              <w:t>
транспорта</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связи</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станции с числом</w:t>
            </w:r>
            <w:r>
              <w:br/>
            </w:r>
            <w:r>
              <w:rPr>
                <w:b w:val="false"/>
                <w:i w:val="false"/>
                <w:color w:val="000000"/>
                <w:sz w:val="20"/>
              </w:rPr>
              <w:t>
вызовов в год более 75 тысяч</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Электромеханик связи</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станциях, имеющих</w:t>
            </w:r>
            <w:r>
              <w:br/>
            </w:r>
            <w:r>
              <w:rPr>
                <w:b w:val="false"/>
                <w:i w:val="false"/>
                <w:color w:val="000000"/>
                <w:sz w:val="20"/>
              </w:rPr>
              <w:t>
малые автоматизированные</w:t>
            </w:r>
            <w:r>
              <w:br/>
            </w:r>
            <w:r>
              <w:rPr>
                <w:b w:val="false"/>
                <w:i w:val="false"/>
                <w:color w:val="000000"/>
                <w:sz w:val="20"/>
              </w:rPr>
              <w:t>
телефонные станции</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складом</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станции с числом</w:t>
            </w:r>
            <w:r>
              <w:br/>
            </w:r>
            <w:r>
              <w:rPr>
                <w:b w:val="false"/>
                <w:i w:val="false"/>
                <w:color w:val="000000"/>
                <w:sz w:val="20"/>
              </w:rPr>
              <w:t>
вызовов за год свыше 75 тысяч</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Кладовщик</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станции с числом</w:t>
            </w:r>
            <w:r>
              <w:br/>
            </w:r>
            <w:r>
              <w:rPr>
                <w:b w:val="false"/>
                <w:i w:val="false"/>
                <w:color w:val="000000"/>
                <w:sz w:val="20"/>
              </w:rPr>
              <w:t>
выездов от 20 тысяч до 40 тысяч</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Электрик по обслуживанию</w:t>
            </w:r>
            <w:r>
              <w:br/>
            </w:r>
            <w:r>
              <w:rPr>
                <w:b w:val="false"/>
                <w:i w:val="false"/>
                <w:color w:val="000000"/>
                <w:sz w:val="20"/>
              </w:rPr>
              <w:t>
электрооборудования</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станции с числом</w:t>
            </w:r>
            <w:r>
              <w:br/>
            </w:r>
            <w:r>
              <w:rPr>
                <w:b w:val="false"/>
                <w:i w:val="false"/>
                <w:color w:val="000000"/>
                <w:sz w:val="20"/>
              </w:rPr>
              <w:t>
вызовов за год свыше 75 тысяч</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Диспетчер автогаража</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при наличии в гараже</w:t>
            </w:r>
            <w:r>
              <w:br/>
            </w:r>
            <w:r>
              <w:rPr>
                <w:b w:val="false"/>
                <w:i w:val="false"/>
                <w:color w:val="000000"/>
                <w:sz w:val="20"/>
              </w:rPr>
              <w:t>
станции 15 единиц подвижного</w:t>
            </w:r>
            <w:r>
              <w:br/>
            </w:r>
            <w:r>
              <w:rPr>
                <w:b w:val="false"/>
                <w:i w:val="false"/>
                <w:color w:val="000000"/>
                <w:sz w:val="20"/>
              </w:rPr>
              <w:t>
состава</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Водитель машины линейного</w:t>
            </w:r>
            <w:r>
              <w:br/>
            </w:r>
            <w:r>
              <w:rPr>
                <w:b w:val="false"/>
                <w:i w:val="false"/>
                <w:color w:val="000000"/>
                <w:sz w:val="20"/>
              </w:rPr>
              <w:t>
контроля</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соответствующее</w:t>
            </w:r>
            <w:r>
              <w:br/>
            </w:r>
            <w:r>
              <w:rPr>
                <w:b w:val="false"/>
                <w:i w:val="false"/>
                <w:color w:val="000000"/>
                <w:sz w:val="20"/>
              </w:rPr>
              <w:t>
количество транспорта</w:t>
            </w:r>
          </w:p>
        </w:tc>
      </w:tr>
      <w:tr>
        <w:tc>
          <w:tcPr>
            <w:tcW w:w="11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51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Гардеробщик</w:t>
            </w:r>
          </w:p>
        </w:tc>
        <w:tc>
          <w:tcPr>
            <w:tcW w:w="70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смену работающего</w:t>
            </w:r>
            <w:r>
              <w:br/>
            </w:r>
            <w:r>
              <w:rPr>
                <w:b w:val="false"/>
                <w:i w:val="false"/>
                <w:color w:val="000000"/>
                <w:sz w:val="20"/>
              </w:rPr>
              <w:t>
персонала</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11    </w:t>
      </w:r>
      <w:r>
        <w:br/>
      </w:r>
      <w:r>
        <w:rPr>
          <w:b w:val="false"/>
          <w:i w:val="false"/>
          <w:color w:val="000000"/>
          <w:sz w:val="20"/>
        </w:rPr>
        <w:t xml:space="preserve">
к Типовым штатам   </w:t>
      </w:r>
      <w:r>
        <w:br/>
      </w:r>
      <w:r>
        <w:rPr>
          <w:b w:val="false"/>
          <w:i w:val="false"/>
          <w:color w:val="000000"/>
          <w:sz w:val="20"/>
        </w:rPr>
        <w:t xml:space="preserve">
штатным нормативам  </w:t>
      </w:r>
      <w:r>
        <w:br/>
      </w:r>
      <w:r>
        <w:rPr>
          <w:b w:val="false"/>
          <w:i w:val="false"/>
          <w:color w:val="000000"/>
          <w:sz w:val="20"/>
        </w:rPr>
        <w:t>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Должности (профессии), вводимые в зависимости</w:t>
      </w:r>
      <w:r>
        <w:br/>
      </w:r>
      <w:r>
        <w:rPr>
          <w:b/>
          <w:i w:val="false"/>
          <w:color w:val="000000"/>
        </w:rPr>
        <w:t>
от организационно-технических условий функционирования</w:t>
      </w:r>
      <w:r>
        <w:br/>
      </w:r>
      <w:r>
        <w:rPr>
          <w:b/>
          <w:i w:val="false"/>
          <w:color w:val="000000"/>
        </w:rPr>
        <w:t>
и объема работы организаций</w:t>
      </w:r>
    </w:p>
    <w:p>
      <w:pPr>
        <w:spacing w:after="0"/>
        <w:ind w:left="0"/>
        <w:jc w:val="left"/>
      </w:pPr>
      <w:r>
        <w:rPr>
          <w:b w:val="false"/>
          <w:i w:val="false"/>
          <w:color w:val="000000"/>
          <w:sz w:val="20"/>
        </w:rPr>
        <w:t>
</w:t>
      </w:r>
    </w:p>
    <w:p>
      <w:pPr>
        <w:spacing w:after="0"/>
        <w:ind w:left="0"/>
        <w:jc w:val="left"/>
      </w:pPr>
      <w:r>
        <w:rPr>
          <w:b w:val="false"/>
          <w:i w:val="false"/>
          <w:color w:val="000000"/>
          <w:sz w:val="20"/>
        </w:rPr>
        <w:t>
      Должности служащих, вводимые в зависимости от организационно-технических условий функционирования и объема работы организаций, устанавливаются в соответствии с таблицей 1.</w:t>
      </w:r>
      <w:r>
        <w:br/>
      </w:r>
      <w:r>
        <w:rPr>
          <w:b w:val="false"/>
          <w:i w:val="false"/>
          <w:color w:val="000000"/>
          <w:sz w:val="20"/>
        </w:rPr>
        <w:t>
</w:t>
      </w:r>
      <w:r>
        <w:rPr>
          <w:b w:val="false"/>
          <w:i w:val="false"/>
          <w:color w:val="000000"/>
          <w:sz w:val="20"/>
        </w:rPr>
        <w:t>
      Должности рабочих, вводимые в зависимости от организационно-технических условий функционирования и объема работы организаций, устанавливаются в соответствии с таблицей 2.</w:t>
      </w:r>
    </w:p>
    <w:p>
      <w:pPr>
        <w:spacing w:after="0"/>
        <w:ind w:left="0"/>
        <w:jc w:val="left"/>
      </w:pPr>
      <w:r>
        <w:rPr>
          <w:b w:val="false"/>
          <w:i w:val="false"/>
          <w:color w:val="000000"/>
          <w:sz w:val="20"/>
        </w:rPr>
        <w:t>
</w:t>
      </w:r>
    </w:p>
    <w:p>
      <w:pPr>
        <w:spacing w:after="0"/>
        <w:ind w:left="0"/>
        <w:jc w:val="left"/>
      </w:pPr>
      <w:r>
        <w:rPr>
          <w:b w:val="false"/>
          <w:i w:val="false"/>
          <w:color w:val="000000"/>
          <w:sz w:val="20"/>
        </w:rPr>
        <w:t>
      Таблица 1</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5256"/>
        <w:gridCol w:w="7465"/>
      </w:tblGrid>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52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должности</w:t>
            </w:r>
            <w:r>
              <w:br/>
            </w:r>
            <w:r>
              <w:rPr>
                <w:b w:val="false"/>
                <w:i w:val="false"/>
                <w:color w:val="000000"/>
                <w:sz w:val="20"/>
              </w:rPr>
              <w:t>
(профессия)</w:t>
            </w:r>
          </w:p>
        </w:tc>
        <w:tc>
          <w:tcPr>
            <w:tcW w:w="746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Организации, в которых должности</w:t>
            </w:r>
            <w:r>
              <w:br/>
            </w:r>
            <w:r>
              <w:rPr>
                <w:b w:val="false"/>
                <w:i w:val="false"/>
                <w:color w:val="000000"/>
                <w:sz w:val="20"/>
              </w:rPr>
              <w:t>
(единицы) вводятся, показатели,</w:t>
            </w:r>
            <w:r>
              <w:br/>
            </w:r>
            <w:r>
              <w:rPr>
                <w:b w:val="false"/>
                <w:i w:val="false"/>
                <w:color w:val="000000"/>
                <w:sz w:val="20"/>
              </w:rPr>
              <w:t>
количество должностей (единиц)</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руководителя</w:t>
            </w:r>
            <w:r>
              <w:br/>
            </w:r>
            <w:r>
              <w:rPr>
                <w:b w:val="false"/>
                <w:i w:val="false"/>
                <w:color w:val="000000"/>
                <w:sz w:val="20"/>
              </w:rPr>
              <w:t>
по чрезвычайным</w:t>
            </w:r>
            <w:r>
              <w:br/>
            </w:r>
            <w:r>
              <w:rPr>
                <w:b w:val="false"/>
                <w:i w:val="false"/>
                <w:color w:val="000000"/>
                <w:sz w:val="20"/>
              </w:rPr>
              <w:t>
ситуациям, гражданской</w:t>
            </w:r>
            <w:r>
              <w:br/>
            </w:r>
            <w:r>
              <w:rPr>
                <w:b w:val="false"/>
                <w:i w:val="false"/>
                <w:color w:val="000000"/>
                <w:sz w:val="20"/>
              </w:rPr>
              <w:t>
обороне и мобилизационной</w:t>
            </w:r>
            <w:r>
              <w:br/>
            </w:r>
            <w:r>
              <w:rPr>
                <w:b w:val="false"/>
                <w:i w:val="false"/>
                <w:color w:val="000000"/>
                <w:sz w:val="20"/>
              </w:rPr>
              <w:t>
работе (заведующий</w:t>
            </w:r>
            <w:r>
              <w:br/>
            </w:r>
            <w:r>
              <w:rPr>
                <w:b w:val="false"/>
                <w:i w:val="false"/>
                <w:color w:val="000000"/>
                <w:sz w:val="20"/>
              </w:rPr>
              <w:t>
сектором)</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согласно нормативам мобилизационного</w:t>
            </w:r>
            <w:r>
              <w:br/>
            </w:r>
            <w:r>
              <w:rPr>
                <w:b w:val="false"/>
                <w:i w:val="false"/>
                <w:color w:val="000000"/>
                <w:sz w:val="20"/>
              </w:rPr>
              <w:t>
задания</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главного</w:t>
            </w:r>
            <w:r>
              <w:br/>
            </w:r>
            <w:r>
              <w:rPr>
                <w:b w:val="false"/>
                <w:i w:val="false"/>
                <w:color w:val="000000"/>
                <w:sz w:val="20"/>
              </w:rPr>
              <w:t>
врача по технике/</w:t>
            </w:r>
            <w:r>
              <w:br/>
            </w:r>
            <w:r>
              <w:rPr>
                <w:b w:val="false"/>
                <w:i w:val="false"/>
                <w:color w:val="000000"/>
                <w:sz w:val="20"/>
              </w:rPr>
              <w:t>
Главный инженер</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w:t>
            </w:r>
            <w:r>
              <w:br/>
            </w:r>
            <w:r>
              <w:rPr>
                <w:b w:val="false"/>
                <w:i w:val="false"/>
                <w:color w:val="000000"/>
                <w:sz w:val="20"/>
              </w:rPr>
              <w:t>
центральных городских медицинских</w:t>
            </w:r>
            <w:r>
              <w:br/>
            </w:r>
            <w:r>
              <w:rPr>
                <w:b w:val="false"/>
                <w:i w:val="false"/>
                <w:color w:val="000000"/>
                <w:sz w:val="20"/>
              </w:rPr>
              <w:t>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врачебных должностей свыше 200</w:t>
            </w:r>
            <w:r>
              <w:br/>
            </w:r>
            <w:r>
              <w:rPr>
                <w:b w:val="false"/>
                <w:i w:val="false"/>
                <w:color w:val="000000"/>
                <w:sz w:val="20"/>
              </w:rPr>
              <w:t>
единиц, оснащенных сложным</w:t>
            </w:r>
            <w:r>
              <w:br/>
            </w:r>
            <w:r>
              <w:rPr>
                <w:b w:val="false"/>
                <w:i w:val="false"/>
                <w:color w:val="000000"/>
                <w:sz w:val="20"/>
              </w:rPr>
              <w:t>
медицинским и другим оборудованием,</w:t>
            </w:r>
            <w:r>
              <w:br/>
            </w:r>
            <w:r>
              <w:rPr>
                <w:b w:val="false"/>
                <w:i w:val="false"/>
                <w:color w:val="000000"/>
                <w:sz w:val="20"/>
              </w:rPr>
              <w:t>
аппаратурой и сооружениями;</w:t>
            </w:r>
            <w:r>
              <w:br/>
            </w:r>
            <w:r>
              <w:rPr>
                <w:b w:val="false"/>
                <w:i w:val="false"/>
                <w:color w:val="000000"/>
                <w:sz w:val="20"/>
              </w:rPr>
              <w:t>
в ЦК 1-3 категории</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механик</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w:t>
            </w:r>
            <w:r>
              <w:br/>
            </w:r>
            <w:r>
              <w:rPr>
                <w:b w:val="false"/>
                <w:i w:val="false"/>
                <w:color w:val="000000"/>
                <w:sz w:val="20"/>
              </w:rPr>
              <w:t>
центральных городских медицинских</w:t>
            </w:r>
            <w:r>
              <w:br/>
            </w:r>
            <w:r>
              <w:rPr>
                <w:b w:val="false"/>
                <w:i w:val="false"/>
                <w:color w:val="000000"/>
                <w:sz w:val="20"/>
              </w:rPr>
              <w:t>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врачебных должностей свыше 200</w:t>
            </w:r>
            <w:r>
              <w:br/>
            </w:r>
            <w:r>
              <w:rPr>
                <w:b w:val="false"/>
                <w:i w:val="false"/>
                <w:color w:val="000000"/>
                <w:sz w:val="20"/>
              </w:rPr>
              <w:t>
единиц;</w:t>
            </w:r>
            <w:r>
              <w:br/>
            </w:r>
            <w:r>
              <w:rPr>
                <w:b w:val="false"/>
                <w:i w:val="false"/>
                <w:color w:val="000000"/>
                <w:sz w:val="20"/>
              </w:rPr>
              <w:t>
ЦК 1–2 категории</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Инженер-энергетик</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w:t>
            </w:r>
            <w:r>
              <w:br/>
            </w:r>
            <w:r>
              <w:rPr>
                <w:b w:val="false"/>
                <w:i w:val="false"/>
                <w:color w:val="000000"/>
                <w:sz w:val="20"/>
              </w:rPr>
              <w:t>
центральных городских медицинских</w:t>
            </w:r>
            <w:r>
              <w:br/>
            </w:r>
            <w:r>
              <w:rPr>
                <w:b w:val="false"/>
                <w:i w:val="false"/>
                <w:color w:val="000000"/>
                <w:sz w:val="20"/>
              </w:rPr>
              <w:t>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врачебных должностей свыше 150</w:t>
            </w:r>
            <w:r>
              <w:br/>
            </w:r>
            <w:r>
              <w:rPr>
                <w:b w:val="false"/>
                <w:i w:val="false"/>
                <w:color w:val="000000"/>
                <w:sz w:val="20"/>
              </w:rPr>
              <w:t>
единиц, при наличии энергетического</w:t>
            </w:r>
            <w:r>
              <w:br/>
            </w:r>
            <w:r>
              <w:rPr>
                <w:b w:val="false"/>
                <w:i w:val="false"/>
                <w:color w:val="000000"/>
                <w:sz w:val="20"/>
              </w:rPr>
              <w:t>
хозяйства;</w:t>
            </w:r>
            <w:r>
              <w:br/>
            </w:r>
            <w:r>
              <w:rPr>
                <w:b w:val="false"/>
                <w:i w:val="false"/>
                <w:color w:val="000000"/>
                <w:sz w:val="20"/>
              </w:rPr>
              <w:t>
ЦК 1–2 категории при наличии</w:t>
            </w:r>
            <w:r>
              <w:br/>
            </w:r>
            <w:r>
              <w:rPr>
                <w:b w:val="false"/>
                <w:i w:val="false"/>
                <w:color w:val="000000"/>
                <w:sz w:val="20"/>
              </w:rPr>
              <w:t>
энергетического хозяйства</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технолог</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ЦК 1–2 категории</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Начальники служб:</w:t>
            </w:r>
            <w:r>
              <w:br/>
            </w:r>
            <w:r>
              <w:rPr>
                <w:b w:val="false"/>
                <w:i w:val="false"/>
                <w:color w:val="000000"/>
                <w:sz w:val="20"/>
              </w:rPr>
              <w:t>
водопроводно-канализа-</w:t>
            </w:r>
            <w:r>
              <w:br/>
            </w:r>
            <w:r>
              <w:rPr>
                <w:b w:val="false"/>
                <w:i w:val="false"/>
                <w:color w:val="000000"/>
                <w:sz w:val="20"/>
              </w:rPr>
              <w:t>
ционной, газовой,</w:t>
            </w:r>
            <w:r>
              <w:br/>
            </w:r>
            <w:r>
              <w:rPr>
                <w:b w:val="false"/>
                <w:i w:val="false"/>
                <w:color w:val="000000"/>
                <w:sz w:val="20"/>
              </w:rPr>
              <w:t>
лифтовой, энергетической,</w:t>
            </w:r>
            <w:r>
              <w:br/>
            </w:r>
            <w:r>
              <w:rPr>
                <w:b w:val="false"/>
                <w:i w:val="false"/>
                <w:color w:val="000000"/>
                <w:sz w:val="20"/>
              </w:rPr>
              <w:t>
кондиционирования воздуха</w:t>
            </w:r>
            <w:r>
              <w:br/>
            </w:r>
            <w:r>
              <w:rPr>
                <w:b w:val="false"/>
                <w:i w:val="false"/>
                <w:color w:val="000000"/>
                <w:sz w:val="20"/>
              </w:rPr>
              <w:t>
и отопления</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 областных и центральных городских</w:t>
            </w:r>
            <w:r>
              <w:br/>
            </w:r>
            <w:r>
              <w:rPr>
                <w:b w:val="false"/>
                <w:i w:val="false"/>
                <w:color w:val="000000"/>
                <w:sz w:val="20"/>
              </w:rPr>
              <w:t>
медицинских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врачебных должностей свыше 150</w:t>
            </w:r>
            <w:r>
              <w:br/>
            </w:r>
            <w:r>
              <w:rPr>
                <w:b w:val="false"/>
                <w:i w:val="false"/>
                <w:color w:val="000000"/>
                <w:sz w:val="20"/>
              </w:rPr>
              <w:t>
единиц.</w:t>
            </w:r>
            <w:r>
              <w:br/>
            </w:r>
            <w:r>
              <w:rPr>
                <w:b w:val="false"/>
                <w:i w:val="false"/>
                <w:color w:val="000000"/>
                <w:sz w:val="20"/>
              </w:rPr>
              <w:t>
При этом по одной должности</w:t>
            </w:r>
            <w:r>
              <w:br/>
            </w:r>
            <w:r>
              <w:rPr>
                <w:b w:val="false"/>
                <w:i w:val="false"/>
                <w:color w:val="000000"/>
                <w:sz w:val="20"/>
              </w:rPr>
              <w:t>
начальника отдельных служб может</w:t>
            </w:r>
            <w:r>
              <w:br/>
            </w:r>
            <w:r>
              <w:rPr>
                <w:b w:val="false"/>
                <w:i w:val="false"/>
                <w:color w:val="000000"/>
                <w:sz w:val="20"/>
              </w:rPr>
              <w:t>
вводиться:</w:t>
            </w:r>
            <w:r>
              <w:br/>
            </w:r>
            <w:r>
              <w:rPr>
                <w:b w:val="false"/>
                <w:i w:val="false"/>
                <w:color w:val="000000"/>
                <w:sz w:val="20"/>
              </w:rPr>
              <w:t>
водопроводно-канализационной – при</w:t>
            </w:r>
            <w:r>
              <w:br/>
            </w:r>
            <w:r>
              <w:rPr>
                <w:b w:val="false"/>
                <w:i w:val="false"/>
                <w:color w:val="000000"/>
                <w:sz w:val="20"/>
              </w:rPr>
              <w:t>
среднесуточной подаче воды и</w:t>
            </w:r>
            <w:r>
              <w:br/>
            </w:r>
            <w:r>
              <w:rPr>
                <w:b w:val="false"/>
                <w:i w:val="false"/>
                <w:color w:val="000000"/>
                <w:sz w:val="20"/>
              </w:rPr>
              <w:t>
среднесуточном количестве отведенной</w:t>
            </w:r>
            <w:r>
              <w:br/>
            </w:r>
            <w:r>
              <w:rPr>
                <w:b w:val="false"/>
                <w:i w:val="false"/>
                <w:color w:val="000000"/>
                <w:sz w:val="20"/>
              </w:rPr>
              <w:t>
через сточную сеть жидкости не менее</w:t>
            </w:r>
            <w:r>
              <w:br/>
            </w:r>
            <w:r>
              <w:rPr>
                <w:b w:val="false"/>
                <w:i w:val="false"/>
                <w:color w:val="000000"/>
                <w:sz w:val="20"/>
              </w:rPr>
              <w:t>
4 тысяч кубических метров;</w:t>
            </w:r>
            <w:r>
              <w:br/>
            </w:r>
            <w:r>
              <w:rPr>
                <w:b w:val="false"/>
                <w:i w:val="false"/>
                <w:color w:val="000000"/>
                <w:sz w:val="20"/>
              </w:rPr>
              <w:t>
газовой – при объеме работы газового</w:t>
            </w:r>
            <w:r>
              <w:br/>
            </w:r>
            <w:r>
              <w:rPr>
                <w:b w:val="false"/>
                <w:i w:val="false"/>
                <w:color w:val="000000"/>
                <w:sz w:val="20"/>
              </w:rPr>
              <w:t>
хозяйства свыше 500 условных единиц;</w:t>
            </w:r>
            <w:r>
              <w:br/>
            </w:r>
            <w:r>
              <w:rPr>
                <w:b w:val="false"/>
                <w:i w:val="false"/>
                <w:color w:val="000000"/>
                <w:sz w:val="20"/>
              </w:rPr>
              <w:t>
лифтовой – при наличии не менее 45</w:t>
            </w:r>
            <w:r>
              <w:br/>
            </w:r>
            <w:r>
              <w:rPr>
                <w:b w:val="false"/>
                <w:i w:val="false"/>
                <w:color w:val="000000"/>
                <w:sz w:val="20"/>
              </w:rPr>
              <w:t>
лифтов;</w:t>
            </w:r>
            <w:r>
              <w:br/>
            </w:r>
            <w:r>
              <w:rPr>
                <w:b w:val="false"/>
                <w:i w:val="false"/>
                <w:color w:val="000000"/>
                <w:sz w:val="20"/>
              </w:rPr>
              <w:t>
кондиционирования воздуха и</w:t>
            </w:r>
            <w:r>
              <w:br/>
            </w:r>
            <w:r>
              <w:rPr>
                <w:b w:val="false"/>
                <w:i w:val="false"/>
                <w:color w:val="000000"/>
                <w:sz w:val="20"/>
              </w:rPr>
              <w:t>
отопления при наличии центральных и</w:t>
            </w:r>
            <w:r>
              <w:br/>
            </w:r>
            <w:r>
              <w:rPr>
                <w:b w:val="false"/>
                <w:i w:val="false"/>
                <w:color w:val="000000"/>
                <w:sz w:val="20"/>
              </w:rPr>
              <w:t>
автономных кондиционеров и</w:t>
            </w:r>
            <w:r>
              <w:br/>
            </w:r>
            <w:r>
              <w:rPr>
                <w:b w:val="false"/>
                <w:i w:val="false"/>
                <w:color w:val="000000"/>
                <w:sz w:val="20"/>
              </w:rPr>
              <w:t>
вентиляционного хозяйства.</w:t>
            </w:r>
            <w:r>
              <w:br/>
            </w:r>
            <w:r>
              <w:rPr>
                <w:b w:val="false"/>
                <w:i w:val="false"/>
                <w:color w:val="000000"/>
                <w:sz w:val="20"/>
              </w:rPr>
              <w:t>
В случаях нецелесообразности</w:t>
            </w:r>
            <w:r>
              <w:br/>
            </w:r>
            <w:r>
              <w:rPr>
                <w:b w:val="false"/>
                <w:i w:val="false"/>
                <w:color w:val="000000"/>
                <w:sz w:val="20"/>
              </w:rPr>
              <w:t>
введения должностей начальников по</w:t>
            </w:r>
            <w:r>
              <w:br/>
            </w:r>
            <w:r>
              <w:rPr>
                <w:b w:val="false"/>
                <w:i w:val="false"/>
                <w:color w:val="000000"/>
                <w:sz w:val="20"/>
              </w:rPr>
              <w:t>
отдельным службам могут вводиться</w:t>
            </w:r>
            <w:r>
              <w:br/>
            </w:r>
            <w:r>
              <w:rPr>
                <w:b w:val="false"/>
                <w:i w:val="false"/>
                <w:color w:val="000000"/>
                <w:sz w:val="20"/>
              </w:rPr>
              <w:t>
должности начальников по</w:t>
            </w:r>
            <w:r>
              <w:br/>
            </w:r>
            <w:r>
              <w:rPr>
                <w:b w:val="false"/>
                <w:i w:val="false"/>
                <w:color w:val="000000"/>
                <w:sz w:val="20"/>
              </w:rPr>
              <w:t>
объединенным службам</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службы ремонта</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w:t>
            </w:r>
            <w:r>
              <w:br/>
            </w:r>
            <w:r>
              <w:rPr>
                <w:b w:val="false"/>
                <w:i w:val="false"/>
                <w:color w:val="000000"/>
                <w:sz w:val="20"/>
              </w:rPr>
              <w:t>
центральных городских медицинских</w:t>
            </w:r>
            <w:r>
              <w:br/>
            </w:r>
            <w:r>
              <w:rPr>
                <w:b w:val="false"/>
                <w:i w:val="false"/>
                <w:color w:val="000000"/>
                <w:sz w:val="20"/>
              </w:rPr>
              <w:t>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врачебных должностей свыше 150</w:t>
            </w:r>
            <w:r>
              <w:br/>
            </w:r>
            <w:r>
              <w:rPr>
                <w:b w:val="false"/>
                <w:i w:val="false"/>
                <w:color w:val="000000"/>
                <w:sz w:val="20"/>
              </w:rPr>
              <w:t>
единиц, в которых не вводятся</w:t>
            </w:r>
            <w:r>
              <w:br/>
            </w:r>
            <w:r>
              <w:rPr>
                <w:b w:val="false"/>
                <w:i w:val="false"/>
                <w:color w:val="000000"/>
                <w:sz w:val="20"/>
              </w:rPr>
              <w:t>
должности начальников служб</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Начальник технического отдела </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1 должность: </w:t>
            </w:r>
            <w:r>
              <w:br/>
            </w:r>
            <w:r>
              <w:rPr>
                <w:b w:val="false"/>
                <w:i w:val="false"/>
                <w:color w:val="000000"/>
                <w:sz w:val="20"/>
              </w:rPr>
              <w:t>
в городских и районных медицинских</w:t>
            </w:r>
            <w:r>
              <w:br/>
            </w:r>
            <w:r>
              <w:rPr>
                <w:b w:val="false"/>
                <w:i w:val="false"/>
                <w:color w:val="000000"/>
                <w:sz w:val="20"/>
              </w:rPr>
              <w:t>
организациях с численностью</w:t>
            </w:r>
            <w:r>
              <w:br/>
            </w:r>
            <w:r>
              <w:rPr>
                <w:b w:val="false"/>
                <w:i w:val="false"/>
                <w:color w:val="000000"/>
                <w:sz w:val="20"/>
              </w:rPr>
              <w:t>
врачебных должностей от 50 до 150</w:t>
            </w:r>
            <w:r>
              <w:br/>
            </w:r>
            <w:r>
              <w:rPr>
                <w:b w:val="false"/>
                <w:i w:val="false"/>
                <w:color w:val="000000"/>
                <w:sz w:val="20"/>
              </w:rPr>
              <w:t>
единиц, оснащенных сложным</w:t>
            </w:r>
            <w:r>
              <w:br/>
            </w:r>
            <w:r>
              <w:rPr>
                <w:b w:val="false"/>
                <w:i w:val="false"/>
                <w:color w:val="000000"/>
                <w:sz w:val="20"/>
              </w:rPr>
              <w:t>
медицинским и другим оборудованием,</w:t>
            </w:r>
            <w:r>
              <w:br/>
            </w:r>
            <w:r>
              <w:rPr>
                <w:b w:val="false"/>
                <w:i w:val="false"/>
                <w:color w:val="000000"/>
                <w:sz w:val="20"/>
              </w:rPr>
              <w:t>
аппаратурой и сооружениями и в</w:t>
            </w:r>
            <w:r>
              <w:br/>
            </w:r>
            <w:r>
              <w:rPr>
                <w:b w:val="false"/>
                <w:i w:val="false"/>
                <w:color w:val="000000"/>
                <w:sz w:val="20"/>
              </w:rPr>
              <w:t>
которых не может быть введена</w:t>
            </w:r>
            <w:r>
              <w:br/>
            </w:r>
            <w:r>
              <w:rPr>
                <w:b w:val="false"/>
                <w:i w:val="false"/>
                <w:color w:val="000000"/>
                <w:sz w:val="20"/>
              </w:rPr>
              <w:t>
должность начальника службы ремонта:</w:t>
            </w:r>
            <w:r>
              <w:br/>
            </w:r>
            <w:r>
              <w:rPr>
                <w:b w:val="false"/>
                <w:i w:val="false"/>
                <w:color w:val="000000"/>
                <w:sz w:val="20"/>
              </w:rPr>
              <w:t>
в ЦК 1-3 категории;</w:t>
            </w:r>
            <w:r>
              <w:br/>
            </w:r>
            <w:r>
              <w:rPr>
                <w:b w:val="false"/>
                <w:i w:val="false"/>
                <w:color w:val="000000"/>
                <w:sz w:val="20"/>
              </w:rPr>
              <w:t>
в станциях скорой и неотложной</w:t>
            </w:r>
            <w:r>
              <w:br/>
            </w:r>
            <w:r>
              <w:rPr>
                <w:b w:val="false"/>
                <w:i w:val="false"/>
                <w:color w:val="000000"/>
                <w:sz w:val="20"/>
              </w:rPr>
              <w:t>
медицинской помощи с числом выездов</w:t>
            </w:r>
            <w:r>
              <w:br/>
            </w:r>
            <w:r>
              <w:rPr>
                <w:b w:val="false"/>
                <w:i w:val="false"/>
                <w:color w:val="000000"/>
                <w:sz w:val="20"/>
              </w:rPr>
              <w:t>
не менее 50 тысяча, имеющих</w:t>
            </w:r>
            <w:r>
              <w:br/>
            </w:r>
            <w:r>
              <w:rPr>
                <w:b w:val="false"/>
                <w:i w:val="false"/>
                <w:color w:val="000000"/>
                <w:sz w:val="20"/>
              </w:rPr>
              <w:t>
радиотелефонную связь</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отдела</w:t>
            </w:r>
            <w:r>
              <w:br/>
            </w:r>
            <w:r>
              <w:rPr>
                <w:b w:val="false"/>
                <w:i w:val="false"/>
                <w:color w:val="000000"/>
                <w:sz w:val="20"/>
              </w:rPr>
              <w:t>
материально-технического</w:t>
            </w:r>
            <w:r>
              <w:br/>
            </w:r>
            <w:r>
              <w:rPr>
                <w:b w:val="false"/>
                <w:i w:val="false"/>
                <w:color w:val="000000"/>
                <w:sz w:val="20"/>
              </w:rPr>
              <w:t>
снабжения</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w:t>
            </w:r>
            <w:r>
              <w:br/>
            </w:r>
            <w:r>
              <w:rPr>
                <w:b w:val="false"/>
                <w:i w:val="false"/>
                <w:color w:val="000000"/>
                <w:sz w:val="20"/>
              </w:rPr>
              <w:t>
в областных и центральных городских</w:t>
            </w:r>
            <w:r>
              <w:br/>
            </w:r>
            <w:r>
              <w:rPr>
                <w:b w:val="false"/>
                <w:i w:val="false"/>
                <w:color w:val="000000"/>
                <w:sz w:val="20"/>
              </w:rPr>
              <w:t>
медицинских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врачебных должностей свыше 150</w:t>
            </w:r>
            <w:r>
              <w:br/>
            </w:r>
            <w:r>
              <w:rPr>
                <w:b w:val="false"/>
                <w:i w:val="false"/>
                <w:color w:val="000000"/>
                <w:sz w:val="20"/>
              </w:rPr>
              <w:t>
единиц;</w:t>
            </w:r>
            <w:r>
              <w:br/>
            </w:r>
            <w:r>
              <w:rPr>
                <w:b w:val="false"/>
                <w:i w:val="false"/>
                <w:color w:val="000000"/>
                <w:sz w:val="20"/>
              </w:rPr>
              <w:t>
в ЦК, перерабатывающих 15 тысяча и</w:t>
            </w:r>
            <w:r>
              <w:br/>
            </w:r>
            <w:r>
              <w:rPr>
                <w:b w:val="false"/>
                <w:i w:val="false"/>
                <w:color w:val="000000"/>
                <w:sz w:val="20"/>
              </w:rPr>
              <w:t>
более литров плазмы в год на</w:t>
            </w:r>
            <w:r>
              <w:br/>
            </w:r>
            <w:r>
              <w:rPr>
                <w:b w:val="false"/>
                <w:i w:val="false"/>
                <w:color w:val="000000"/>
                <w:sz w:val="20"/>
              </w:rPr>
              <w:t>
производствах фракционирования</w:t>
            </w:r>
            <w:r>
              <w:br/>
            </w:r>
            <w:r>
              <w:rPr>
                <w:b w:val="false"/>
                <w:i w:val="false"/>
                <w:color w:val="000000"/>
                <w:sz w:val="20"/>
              </w:rPr>
              <w:t>
белков плазмы</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Специалист по</w:t>
            </w:r>
            <w:r>
              <w:br/>
            </w:r>
            <w:r>
              <w:rPr>
                <w:b w:val="false"/>
                <w:i w:val="false"/>
                <w:color w:val="000000"/>
                <w:sz w:val="20"/>
              </w:rPr>
              <w:t>
мобилизационной работе</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согласно нормативам мобилизационного</w:t>
            </w:r>
            <w:r>
              <w:br/>
            </w:r>
            <w:r>
              <w:rPr>
                <w:b w:val="false"/>
                <w:i w:val="false"/>
                <w:color w:val="000000"/>
                <w:sz w:val="20"/>
              </w:rPr>
              <w:t>
задания</w:t>
            </w:r>
          </w:p>
        </w:tc>
      </w:tr>
      <w:tr>
        <w:tc>
          <w:tcPr>
            <w:tcW w:w="85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r>
              <w:br/>
            </w:r>
            <w:r>
              <w:rPr>
                <w:b w:val="false"/>
                <w:i w:val="false"/>
                <w:color w:val="000000"/>
                <w:sz w:val="20"/>
              </w:rPr>
              <w:t>
</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Инспектор по воинскому</w:t>
            </w:r>
            <w:r>
              <w:br/>
            </w:r>
            <w:r>
              <w:rPr>
                <w:b w:val="false"/>
                <w:i w:val="false"/>
                <w:color w:val="000000"/>
                <w:sz w:val="20"/>
              </w:rPr>
              <w:t>
учету</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 должность на 500</w:t>
            </w:r>
            <w:r>
              <w:br/>
            </w:r>
            <w:r>
              <w:rPr>
                <w:b w:val="false"/>
                <w:i w:val="false"/>
                <w:color w:val="000000"/>
                <w:sz w:val="20"/>
              </w:rPr>
              <w:t>
военнообязанных</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Инженеры, техники и</w:t>
            </w:r>
            <w:r>
              <w:br/>
            </w:r>
            <w:r>
              <w:rPr>
                <w:b w:val="false"/>
                <w:i w:val="false"/>
                <w:color w:val="000000"/>
                <w:sz w:val="20"/>
              </w:rPr>
              <w:t>
рабочие служб</w:t>
            </w:r>
            <w:r>
              <w:br/>
            </w:r>
            <w:r>
              <w:rPr>
                <w:b w:val="false"/>
                <w:i w:val="false"/>
                <w:color w:val="000000"/>
                <w:sz w:val="20"/>
              </w:rPr>
              <w:t>
водопроводно-</w:t>
            </w:r>
            <w:r>
              <w:br/>
            </w:r>
            <w:r>
              <w:rPr>
                <w:b w:val="false"/>
                <w:i w:val="false"/>
                <w:color w:val="000000"/>
                <w:sz w:val="20"/>
              </w:rPr>
              <w:t>
канализационной, газовой,</w:t>
            </w:r>
            <w:r>
              <w:br/>
            </w:r>
            <w:r>
              <w:rPr>
                <w:b w:val="false"/>
                <w:i w:val="false"/>
                <w:color w:val="000000"/>
                <w:sz w:val="20"/>
              </w:rPr>
              <w:t>
лифтовой, энергетической,</w:t>
            </w:r>
            <w:r>
              <w:br/>
            </w:r>
            <w:r>
              <w:rPr>
                <w:b w:val="false"/>
                <w:i w:val="false"/>
                <w:color w:val="000000"/>
                <w:sz w:val="20"/>
              </w:rPr>
              <w:t>
кондиционирования воздуха</w:t>
            </w:r>
            <w:r>
              <w:br/>
            </w:r>
            <w:r>
              <w:rPr>
                <w:b w:val="false"/>
                <w:i w:val="false"/>
                <w:color w:val="000000"/>
                <w:sz w:val="20"/>
              </w:rPr>
              <w:t>
и отопления, ремонта.</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Все организации – по соответствующим</w:t>
            </w:r>
            <w:r>
              <w:br/>
            </w:r>
            <w:r>
              <w:rPr>
                <w:b w:val="false"/>
                <w:i w:val="false"/>
                <w:color w:val="000000"/>
                <w:sz w:val="20"/>
              </w:rPr>
              <w:t>
межотраслевым нормам и нормативам по</w:t>
            </w:r>
            <w:r>
              <w:br/>
            </w:r>
            <w:r>
              <w:rPr>
                <w:b w:val="false"/>
                <w:i w:val="false"/>
                <w:color w:val="000000"/>
                <w:sz w:val="20"/>
              </w:rPr>
              <w:t>
труду</w:t>
            </w:r>
            <w:r>
              <w:br/>
            </w:r>
            <w:r>
              <w:rPr>
                <w:b w:val="false"/>
                <w:i w:val="false"/>
                <w:color w:val="000000"/>
                <w:sz w:val="20"/>
              </w:rPr>
              <w:t>
В случаях нецелесообразности</w:t>
            </w:r>
            <w:r>
              <w:br/>
            </w:r>
            <w:r>
              <w:rPr>
                <w:b w:val="false"/>
                <w:i w:val="false"/>
                <w:color w:val="000000"/>
                <w:sz w:val="20"/>
              </w:rPr>
              <w:t>
введения должностей</w:t>
            </w:r>
            <w:r>
              <w:br/>
            </w:r>
            <w:r>
              <w:rPr>
                <w:b w:val="false"/>
                <w:i w:val="false"/>
                <w:color w:val="000000"/>
                <w:sz w:val="20"/>
              </w:rPr>
              <w:t>
инженерно-технических работников</w:t>
            </w:r>
            <w:r>
              <w:br/>
            </w:r>
            <w:r>
              <w:rPr>
                <w:b w:val="false"/>
                <w:i w:val="false"/>
                <w:color w:val="000000"/>
                <w:sz w:val="20"/>
              </w:rPr>
              <w:t>
отдельных служб, могут</w:t>
            </w:r>
            <w:r>
              <w:br/>
            </w:r>
            <w:r>
              <w:rPr>
                <w:b w:val="false"/>
                <w:i w:val="false"/>
                <w:color w:val="000000"/>
                <w:sz w:val="20"/>
              </w:rPr>
              <w:t>
вводиться должности инженеров и</w:t>
            </w:r>
            <w:r>
              <w:br/>
            </w:r>
            <w:r>
              <w:rPr>
                <w:b w:val="false"/>
                <w:i w:val="false"/>
                <w:color w:val="000000"/>
                <w:sz w:val="20"/>
              </w:rPr>
              <w:t>
техников по объединенным службам</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w:t>
            </w:r>
            <w:r>
              <w:br/>
            </w:r>
            <w:r>
              <w:rPr>
                <w:b w:val="false"/>
                <w:i w:val="false"/>
                <w:color w:val="000000"/>
                <w:sz w:val="20"/>
              </w:rPr>
              <w:t>
центральных городских медицинских</w:t>
            </w:r>
            <w:r>
              <w:br/>
            </w:r>
            <w:r>
              <w:rPr>
                <w:b w:val="false"/>
                <w:i w:val="false"/>
                <w:color w:val="000000"/>
                <w:sz w:val="20"/>
              </w:rPr>
              <w:t>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работников свыше 600 для обеспечения</w:t>
            </w:r>
            <w:r>
              <w:br/>
            </w:r>
            <w:r>
              <w:rPr>
                <w:b w:val="false"/>
                <w:i w:val="false"/>
                <w:color w:val="000000"/>
                <w:sz w:val="20"/>
              </w:rPr>
              <w:t>
всей необходимой работы по внедрению</w:t>
            </w:r>
            <w:r>
              <w:br/>
            </w:r>
            <w:r>
              <w:rPr>
                <w:b w:val="false"/>
                <w:i w:val="false"/>
                <w:color w:val="000000"/>
                <w:sz w:val="20"/>
              </w:rPr>
              <w:t>
средств оргтехники, малой</w:t>
            </w:r>
            <w:r>
              <w:br/>
            </w:r>
            <w:r>
              <w:rPr>
                <w:b w:val="false"/>
                <w:i w:val="false"/>
                <w:color w:val="000000"/>
                <w:sz w:val="20"/>
              </w:rPr>
              <w:t>
механизации и других в соответствии</w:t>
            </w:r>
            <w:r>
              <w:br/>
            </w:r>
            <w:r>
              <w:rPr>
                <w:b w:val="false"/>
                <w:i w:val="false"/>
                <w:color w:val="000000"/>
                <w:sz w:val="20"/>
              </w:rPr>
              <w:t>
с требованиями научной организации</w:t>
            </w:r>
            <w:r>
              <w:br/>
            </w:r>
            <w:r>
              <w:rPr>
                <w:b w:val="false"/>
                <w:i w:val="false"/>
                <w:color w:val="000000"/>
                <w:sz w:val="20"/>
              </w:rPr>
              <w:t>
труда при невозможности ее</w:t>
            </w:r>
            <w:r>
              <w:br/>
            </w:r>
            <w:r>
              <w:rPr>
                <w:b w:val="false"/>
                <w:i w:val="false"/>
                <w:color w:val="000000"/>
                <w:sz w:val="20"/>
              </w:rPr>
              <w:t>
выполнения имеющимся</w:t>
            </w:r>
            <w:r>
              <w:br/>
            </w:r>
            <w:r>
              <w:rPr>
                <w:b w:val="false"/>
                <w:i w:val="false"/>
                <w:color w:val="000000"/>
                <w:sz w:val="20"/>
              </w:rPr>
              <w:t>
инженерно-техническим персоналом</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Инженеры и техники</w:t>
            </w:r>
            <w:r>
              <w:br/>
            </w:r>
            <w:r>
              <w:rPr>
                <w:b w:val="false"/>
                <w:i w:val="false"/>
                <w:color w:val="000000"/>
                <w:sz w:val="20"/>
              </w:rPr>
              <w:t>
котельных, насосных</w:t>
            </w:r>
            <w:r>
              <w:br/>
            </w:r>
            <w:r>
              <w:rPr>
                <w:b w:val="false"/>
                <w:i w:val="false"/>
                <w:color w:val="000000"/>
                <w:sz w:val="20"/>
              </w:rPr>
              <w:t>
станций и других</w:t>
            </w:r>
            <w:r>
              <w:br/>
            </w:r>
            <w:r>
              <w:rPr>
                <w:b w:val="false"/>
                <w:i w:val="false"/>
                <w:color w:val="000000"/>
                <w:sz w:val="20"/>
              </w:rPr>
              <w:t>
специальных установок,</w:t>
            </w:r>
            <w:r>
              <w:br/>
            </w:r>
            <w:r>
              <w:rPr>
                <w:b w:val="false"/>
                <w:i w:val="false"/>
                <w:color w:val="000000"/>
                <w:sz w:val="20"/>
              </w:rPr>
              <w:t>
сооружений и производств</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все учреждения - по соответствующим</w:t>
            </w:r>
            <w:r>
              <w:br/>
            </w:r>
            <w:r>
              <w:rPr>
                <w:b w:val="false"/>
                <w:i w:val="false"/>
                <w:color w:val="000000"/>
                <w:sz w:val="20"/>
              </w:rPr>
              <w:t>
межотраслевым и отраслевым нормам и</w:t>
            </w:r>
            <w:r>
              <w:br/>
            </w:r>
            <w:r>
              <w:rPr>
                <w:b w:val="false"/>
                <w:i w:val="false"/>
                <w:color w:val="000000"/>
                <w:sz w:val="20"/>
              </w:rPr>
              <w:t>
нормативам по труду</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 обслуживанию</w:t>
            </w:r>
            <w:r>
              <w:br/>
            </w:r>
            <w:r>
              <w:rPr>
                <w:b w:val="false"/>
                <w:i w:val="false"/>
                <w:color w:val="000000"/>
                <w:sz w:val="20"/>
              </w:rPr>
              <w:t>
вычислительной техники</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организацию при числе</w:t>
            </w:r>
            <w:r>
              <w:br/>
            </w:r>
            <w:r>
              <w:rPr>
                <w:b w:val="false"/>
                <w:i w:val="false"/>
                <w:color w:val="000000"/>
                <w:sz w:val="20"/>
              </w:rPr>
              <w:t>
компьютеров не менее 20. При расчете</w:t>
            </w:r>
            <w:r>
              <w:br/>
            </w:r>
            <w:r>
              <w:rPr>
                <w:b w:val="false"/>
                <w:i w:val="false"/>
                <w:color w:val="000000"/>
                <w:sz w:val="20"/>
              </w:rPr>
              <w:t>
должностей инженеров учитывается</w:t>
            </w:r>
            <w:r>
              <w:br/>
            </w:r>
            <w:r>
              <w:rPr>
                <w:b w:val="false"/>
                <w:i w:val="false"/>
                <w:color w:val="000000"/>
                <w:sz w:val="20"/>
              </w:rPr>
              <w:t>
также число компьютеров в</w:t>
            </w:r>
            <w:r>
              <w:br/>
            </w:r>
            <w:r>
              <w:rPr>
                <w:b w:val="false"/>
                <w:i w:val="false"/>
                <w:color w:val="000000"/>
                <w:sz w:val="20"/>
              </w:rPr>
              <w:t>
подведомственных организациях,</w:t>
            </w:r>
            <w:r>
              <w:br/>
            </w:r>
            <w:r>
              <w:rPr>
                <w:b w:val="false"/>
                <w:i w:val="false"/>
                <w:color w:val="000000"/>
                <w:sz w:val="20"/>
              </w:rPr>
              <w:t>
которым по настоящим типовым штатам</w:t>
            </w:r>
            <w:r>
              <w:br/>
            </w:r>
            <w:r>
              <w:rPr>
                <w:b w:val="false"/>
                <w:i w:val="false"/>
                <w:color w:val="000000"/>
                <w:sz w:val="20"/>
              </w:rPr>
              <w:t>
не полагается указанная должность</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Инженер–системный</w:t>
            </w:r>
            <w:r>
              <w:br/>
            </w:r>
            <w:r>
              <w:rPr>
                <w:b w:val="false"/>
                <w:i w:val="false"/>
                <w:color w:val="000000"/>
                <w:sz w:val="20"/>
              </w:rPr>
              <w:t>
администратор</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при наличии компьютерной</w:t>
            </w:r>
            <w:r>
              <w:br/>
            </w:r>
            <w:r>
              <w:rPr>
                <w:b w:val="false"/>
                <w:i w:val="false"/>
                <w:color w:val="000000"/>
                <w:sz w:val="20"/>
              </w:rPr>
              <w:t>
сети. Для круглосуточных стационаров</w:t>
            </w:r>
            <w:r>
              <w:br/>
            </w:r>
            <w:r>
              <w:rPr>
                <w:b w:val="false"/>
                <w:i w:val="false"/>
                <w:color w:val="000000"/>
                <w:sz w:val="20"/>
              </w:rPr>
              <w:t>
– 1 круглосуточный пост</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центральным</w:t>
            </w:r>
            <w:r>
              <w:br/>
            </w:r>
            <w:r>
              <w:rPr>
                <w:b w:val="false"/>
                <w:i w:val="false"/>
                <w:color w:val="000000"/>
                <w:sz w:val="20"/>
              </w:rPr>
              <w:t>
складом</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Организации, в составе которых</w:t>
            </w:r>
            <w:r>
              <w:br/>
            </w:r>
            <w:r>
              <w:rPr>
                <w:b w:val="false"/>
                <w:i w:val="false"/>
                <w:color w:val="000000"/>
                <w:sz w:val="20"/>
              </w:rPr>
              <w:t>
организуется центральный склад</w:t>
            </w:r>
            <w:r>
              <w:br/>
            </w:r>
            <w:r>
              <w:rPr>
                <w:b w:val="false"/>
                <w:i w:val="false"/>
                <w:color w:val="000000"/>
                <w:sz w:val="20"/>
              </w:rPr>
              <w:t>
(обслуживание подведомственных</w:t>
            </w:r>
            <w:r>
              <w:br/>
            </w:r>
            <w:r>
              <w:rPr>
                <w:b w:val="false"/>
                <w:i w:val="false"/>
                <w:color w:val="000000"/>
                <w:sz w:val="20"/>
              </w:rPr>
              <w:t>
организаций и так далее) – вместо</w:t>
            </w:r>
            <w:r>
              <w:br/>
            </w:r>
            <w:r>
              <w:rPr>
                <w:b w:val="false"/>
                <w:i w:val="false"/>
                <w:color w:val="000000"/>
                <w:sz w:val="20"/>
              </w:rPr>
              <w:t>
должности заведующего складом</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Оператор копировальных и</w:t>
            </w:r>
            <w:r>
              <w:br/>
            </w:r>
            <w:r>
              <w:rPr>
                <w:b w:val="false"/>
                <w:i w:val="false"/>
                <w:color w:val="000000"/>
                <w:sz w:val="20"/>
              </w:rPr>
              <w:t>
множительных машин</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 областных и центральных городских</w:t>
            </w:r>
            <w:r>
              <w:br/>
            </w:r>
            <w:r>
              <w:rPr>
                <w:b w:val="false"/>
                <w:i w:val="false"/>
                <w:color w:val="000000"/>
                <w:sz w:val="20"/>
              </w:rPr>
              <w:t>
медицинских организациях городов</w:t>
            </w:r>
            <w:r>
              <w:br/>
            </w:r>
            <w:r>
              <w:rPr>
                <w:b w:val="false"/>
                <w:i w:val="false"/>
                <w:color w:val="000000"/>
                <w:sz w:val="20"/>
              </w:rPr>
              <w:t>
республиканского значения и</w:t>
            </w:r>
            <w:r>
              <w:br/>
            </w:r>
            <w:r>
              <w:rPr>
                <w:b w:val="false"/>
                <w:i w:val="false"/>
                <w:color w:val="000000"/>
                <w:sz w:val="20"/>
              </w:rPr>
              <w:t>
организациях с численностью</w:t>
            </w:r>
            <w:r>
              <w:br/>
            </w:r>
            <w:r>
              <w:rPr>
                <w:b w:val="false"/>
                <w:i w:val="false"/>
                <w:color w:val="000000"/>
                <w:sz w:val="20"/>
              </w:rPr>
              <w:t>
работников свыше 600</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Оператор ЭВМ</w:t>
            </w:r>
            <w:r>
              <w:br/>
            </w:r>
            <w:r>
              <w:rPr>
                <w:b w:val="false"/>
                <w:i w:val="false"/>
                <w:color w:val="000000"/>
                <w:sz w:val="20"/>
              </w:rPr>
              <w:t>
(компьютеров)</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Соответственно должностям инженера</w:t>
            </w:r>
            <w:r>
              <w:br/>
            </w:r>
            <w:r>
              <w:rPr>
                <w:b w:val="false"/>
                <w:i w:val="false"/>
                <w:color w:val="000000"/>
                <w:sz w:val="20"/>
              </w:rPr>
              <w:t>
по обслуживанию вычислительной</w:t>
            </w:r>
            <w:r>
              <w:br/>
            </w:r>
            <w:r>
              <w:rPr>
                <w:b w:val="false"/>
                <w:i w:val="false"/>
                <w:color w:val="000000"/>
                <w:sz w:val="20"/>
              </w:rPr>
              <w:t>
техники и инженеров-системных</w:t>
            </w:r>
            <w:r>
              <w:br/>
            </w:r>
            <w:r>
              <w:rPr>
                <w:b w:val="false"/>
                <w:i w:val="false"/>
                <w:color w:val="000000"/>
                <w:sz w:val="20"/>
              </w:rPr>
              <w:t>
администраторов</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Переводчик казахского</w:t>
            </w:r>
            <w:r>
              <w:br/>
            </w:r>
            <w:r>
              <w:rPr>
                <w:b w:val="false"/>
                <w:i w:val="false"/>
                <w:color w:val="000000"/>
                <w:sz w:val="20"/>
              </w:rPr>
              <w:t>
языка</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организацию</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Преподаватель казахского</w:t>
            </w:r>
            <w:r>
              <w:br/>
            </w:r>
            <w:r>
              <w:rPr>
                <w:b w:val="false"/>
                <w:i w:val="false"/>
                <w:color w:val="000000"/>
                <w:sz w:val="20"/>
              </w:rPr>
              <w:t>
языка</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организацию с</w:t>
            </w:r>
            <w:r>
              <w:br/>
            </w:r>
            <w:r>
              <w:rPr>
                <w:b w:val="false"/>
                <w:i w:val="false"/>
                <w:color w:val="000000"/>
                <w:sz w:val="20"/>
              </w:rPr>
              <w:t>
количеством работников 50 и выше</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Машинистка</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организацию с</w:t>
            </w:r>
            <w:r>
              <w:br/>
            </w:r>
            <w:r>
              <w:rPr>
                <w:b w:val="false"/>
                <w:i w:val="false"/>
                <w:color w:val="000000"/>
                <w:sz w:val="20"/>
              </w:rPr>
              <w:t>
количеством работников 50 и выше</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Начальник гаража</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при наличии в гараже</w:t>
            </w:r>
            <w:r>
              <w:br/>
            </w:r>
            <w:r>
              <w:rPr>
                <w:b w:val="false"/>
                <w:i w:val="false"/>
                <w:color w:val="000000"/>
                <w:sz w:val="20"/>
              </w:rPr>
              <w:t>
организации свыше 25 единиц</w:t>
            </w:r>
            <w:r>
              <w:br/>
            </w:r>
            <w:r>
              <w:rPr>
                <w:b w:val="false"/>
                <w:i w:val="false"/>
                <w:color w:val="000000"/>
                <w:sz w:val="20"/>
              </w:rPr>
              <w:t>
подвижного состава (автомобилей,</w:t>
            </w:r>
            <w:r>
              <w:br/>
            </w:r>
            <w:r>
              <w:rPr>
                <w:b w:val="false"/>
                <w:i w:val="false"/>
                <w:color w:val="000000"/>
                <w:sz w:val="20"/>
              </w:rPr>
              <w:t>
тракторов, дорожных и другие</w:t>
            </w:r>
            <w:r>
              <w:br/>
            </w:r>
            <w:r>
              <w:rPr>
                <w:b w:val="false"/>
                <w:i w:val="false"/>
                <w:color w:val="000000"/>
                <w:sz w:val="20"/>
              </w:rPr>
              <w:t>
машины), кроме электро и автотележек</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Механик гаража</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при наличии в гараже</w:t>
            </w:r>
            <w:r>
              <w:br/>
            </w:r>
            <w:r>
              <w:rPr>
                <w:b w:val="false"/>
                <w:i w:val="false"/>
                <w:color w:val="000000"/>
                <w:sz w:val="20"/>
              </w:rPr>
              <w:t>
организации 15-25 единиц подвижного</w:t>
            </w:r>
            <w:r>
              <w:br/>
            </w:r>
            <w:r>
              <w:rPr>
                <w:b w:val="false"/>
                <w:i w:val="false"/>
                <w:color w:val="000000"/>
                <w:sz w:val="20"/>
              </w:rPr>
              <w:t>
состава (автомобилей, тракторов,</w:t>
            </w:r>
            <w:r>
              <w:br/>
            </w:r>
            <w:r>
              <w:rPr>
                <w:b w:val="false"/>
                <w:i w:val="false"/>
                <w:color w:val="000000"/>
                <w:sz w:val="20"/>
              </w:rPr>
              <w:t>
дорожных и др. машин), кроме электро</w:t>
            </w:r>
            <w:r>
              <w:br/>
            </w:r>
            <w:r>
              <w:rPr>
                <w:b w:val="false"/>
                <w:i w:val="false"/>
                <w:color w:val="000000"/>
                <w:sz w:val="20"/>
              </w:rPr>
              <w:t>
и автотележек</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525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Диспетчер гаража</w:t>
            </w:r>
          </w:p>
        </w:tc>
        <w:tc>
          <w:tcPr>
            <w:tcW w:w="74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 должности при наличии в гараже</w:t>
            </w:r>
            <w:r>
              <w:br/>
            </w:r>
            <w:r>
              <w:rPr>
                <w:b w:val="false"/>
                <w:i w:val="false"/>
                <w:color w:val="000000"/>
                <w:sz w:val="20"/>
              </w:rPr>
              <w:t>
организации 30-50 единиц подвижного</w:t>
            </w:r>
            <w:r>
              <w:br/>
            </w:r>
            <w:r>
              <w:rPr>
                <w:b w:val="false"/>
                <w:i w:val="false"/>
                <w:color w:val="000000"/>
                <w:sz w:val="20"/>
              </w:rPr>
              <w:t>
состава (автомобилей, тракторов,</w:t>
            </w:r>
            <w:r>
              <w:br/>
            </w:r>
            <w:r>
              <w:rPr>
                <w:b w:val="false"/>
                <w:i w:val="false"/>
                <w:color w:val="000000"/>
                <w:sz w:val="20"/>
              </w:rPr>
              <w:t>
дорожных и др. машин), кроме электро</w:t>
            </w:r>
            <w:r>
              <w:br/>
            </w:r>
            <w:r>
              <w:rPr>
                <w:b w:val="false"/>
                <w:i w:val="false"/>
                <w:color w:val="000000"/>
                <w:sz w:val="20"/>
              </w:rPr>
              <w:t>
и автотележек</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Таблица 2</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5235"/>
        <w:gridCol w:w="7486"/>
      </w:tblGrid>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523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должности</w:t>
            </w:r>
            <w:r>
              <w:br/>
            </w:r>
            <w:r>
              <w:rPr>
                <w:b w:val="false"/>
                <w:i w:val="false"/>
                <w:color w:val="000000"/>
                <w:sz w:val="20"/>
              </w:rPr>
              <w:t>
(профессии)</w:t>
            </w:r>
          </w:p>
        </w:tc>
        <w:tc>
          <w:tcPr>
            <w:tcW w:w="74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Показатели их введения</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Вахтер</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по типовым нормам времени </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Водитель автомобиля</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санитарный автомобиль</w:t>
            </w:r>
            <w:r>
              <w:br/>
            </w:r>
            <w:r>
              <w:rPr>
                <w:b w:val="false"/>
                <w:i w:val="false"/>
                <w:color w:val="000000"/>
                <w:sz w:val="20"/>
              </w:rPr>
              <w:t>
в смену на автомобиль любого типа</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Гардеробщик</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один на 150–300</w:t>
            </w:r>
            <w:r>
              <w:br/>
            </w:r>
            <w:r>
              <w:rPr>
                <w:b w:val="false"/>
                <w:i w:val="false"/>
                <w:color w:val="000000"/>
                <w:sz w:val="20"/>
              </w:rPr>
              <w:t>
номеров, но не менее одного на</w:t>
            </w:r>
            <w:r>
              <w:br/>
            </w:r>
            <w:r>
              <w:rPr>
                <w:b w:val="false"/>
                <w:i w:val="false"/>
                <w:color w:val="000000"/>
                <w:sz w:val="20"/>
              </w:rPr>
              <w:t>
смену. В штаты участковых больниц с</w:t>
            </w:r>
            <w:r>
              <w:br/>
            </w:r>
            <w:r>
              <w:rPr>
                <w:b w:val="false"/>
                <w:i w:val="false"/>
                <w:color w:val="000000"/>
                <w:sz w:val="20"/>
              </w:rPr>
              <w:t>
числом коек менее 25, амбулаторий с</w:t>
            </w:r>
            <w:r>
              <w:br/>
            </w:r>
            <w:r>
              <w:rPr>
                <w:b w:val="false"/>
                <w:i w:val="false"/>
                <w:color w:val="000000"/>
                <w:sz w:val="20"/>
              </w:rPr>
              <w:t>
числом врачебных должностей менее 10</w:t>
            </w:r>
            <w:r>
              <w:br/>
            </w:r>
            <w:r>
              <w:rPr>
                <w:b w:val="false"/>
                <w:i w:val="false"/>
                <w:color w:val="000000"/>
                <w:sz w:val="20"/>
              </w:rPr>
              <w:t>
(входящих в состав участковых</w:t>
            </w:r>
            <w:r>
              <w:br/>
            </w:r>
            <w:r>
              <w:rPr>
                <w:b w:val="false"/>
                <w:i w:val="false"/>
                <w:color w:val="000000"/>
                <w:sz w:val="20"/>
              </w:rPr>
              <w:t>
больниц), домов ребенка и молочных</w:t>
            </w:r>
            <w:r>
              <w:br/>
            </w:r>
            <w:r>
              <w:rPr>
                <w:b w:val="false"/>
                <w:i w:val="false"/>
                <w:color w:val="000000"/>
                <w:sz w:val="20"/>
              </w:rPr>
              <w:t>
кухонь гардеробщик не вводится.</w:t>
            </w:r>
            <w:r>
              <w:br/>
            </w:r>
            <w:r>
              <w:rPr>
                <w:b w:val="false"/>
                <w:i w:val="false"/>
                <w:color w:val="000000"/>
                <w:sz w:val="20"/>
              </w:rPr>
              <w:t>
Время, на период которого вводится</w:t>
            </w:r>
            <w:r>
              <w:br/>
            </w:r>
            <w:r>
              <w:rPr>
                <w:b w:val="false"/>
                <w:i w:val="false"/>
                <w:color w:val="000000"/>
                <w:sz w:val="20"/>
              </w:rPr>
              <w:t>
гардеробщик, определяется органами</w:t>
            </w:r>
            <w:r>
              <w:br/>
            </w:r>
            <w:r>
              <w:rPr>
                <w:b w:val="false"/>
                <w:i w:val="false"/>
                <w:color w:val="000000"/>
                <w:sz w:val="20"/>
              </w:rPr>
              <w:t>
по подчиненности</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Дворник</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Диспетчер оперативного</w:t>
            </w:r>
            <w:r>
              <w:br/>
            </w:r>
            <w:r>
              <w:rPr>
                <w:b w:val="false"/>
                <w:i w:val="false"/>
                <w:color w:val="000000"/>
                <w:sz w:val="20"/>
              </w:rPr>
              <w:t>
отдела больниц</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смену</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Истопник</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 наличии печей на отопительный</w:t>
            </w:r>
            <w:r>
              <w:br/>
            </w:r>
            <w:r>
              <w:rPr>
                <w:b w:val="false"/>
                <w:i w:val="false"/>
                <w:color w:val="000000"/>
                <w:sz w:val="20"/>
              </w:rPr>
              <w:t>
сезон</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Каменщик</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одна должность на:</w:t>
            </w:r>
            <w:r>
              <w:br/>
            </w:r>
            <w:r>
              <w:rPr>
                <w:b w:val="false"/>
                <w:i w:val="false"/>
                <w:color w:val="000000"/>
                <w:sz w:val="20"/>
              </w:rPr>
              <w:t>
30 тысяча квадратных метров полезной</w:t>
            </w:r>
            <w:r>
              <w:br/>
            </w:r>
            <w:r>
              <w:rPr>
                <w:b w:val="false"/>
                <w:i w:val="false"/>
                <w:color w:val="000000"/>
                <w:sz w:val="20"/>
              </w:rPr>
              <w:t>
площади кирпичных зданий или 33700</w:t>
            </w:r>
            <w:r>
              <w:br/>
            </w:r>
            <w:r>
              <w:rPr>
                <w:b w:val="false"/>
                <w:i w:val="false"/>
                <w:color w:val="000000"/>
                <w:sz w:val="20"/>
              </w:rPr>
              <w:t>
квадратных метров полезной площади</w:t>
            </w:r>
            <w:r>
              <w:br/>
            </w:r>
            <w:r>
              <w:rPr>
                <w:b w:val="false"/>
                <w:i w:val="false"/>
                <w:color w:val="000000"/>
                <w:sz w:val="20"/>
              </w:rPr>
              <w:t>
крупноблочных и крупнопанельных</w:t>
            </w:r>
            <w:r>
              <w:br/>
            </w:r>
            <w:r>
              <w:rPr>
                <w:b w:val="false"/>
                <w:i w:val="false"/>
                <w:color w:val="000000"/>
                <w:sz w:val="20"/>
              </w:rPr>
              <w:t>
зданий, эксплуатирующихся до 10 лет;</w:t>
            </w:r>
            <w:r>
              <w:br/>
            </w:r>
            <w:r>
              <w:rPr>
                <w:b w:val="false"/>
                <w:i w:val="false"/>
                <w:color w:val="000000"/>
                <w:sz w:val="20"/>
              </w:rPr>
              <w:t>
20 тысяч квадратных метров полезной</w:t>
            </w:r>
            <w:r>
              <w:br/>
            </w:r>
            <w:r>
              <w:rPr>
                <w:b w:val="false"/>
                <w:i w:val="false"/>
                <w:color w:val="000000"/>
                <w:sz w:val="20"/>
              </w:rPr>
              <w:t>
площади кирпичных зданий или 22500</w:t>
            </w:r>
            <w:r>
              <w:br/>
            </w:r>
            <w:r>
              <w:rPr>
                <w:b w:val="false"/>
                <w:i w:val="false"/>
                <w:color w:val="000000"/>
                <w:sz w:val="20"/>
              </w:rPr>
              <w:t>
квадратных метров полезной площади</w:t>
            </w:r>
            <w:r>
              <w:br/>
            </w:r>
            <w:r>
              <w:rPr>
                <w:b w:val="false"/>
                <w:i w:val="false"/>
                <w:color w:val="000000"/>
                <w:sz w:val="20"/>
              </w:rPr>
              <w:t>
крупноблочных и крупнопанельных</w:t>
            </w:r>
            <w:r>
              <w:br/>
            </w:r>
            <w:r>
              <w:rPr>
                <w:b w:val="false"/>
                <w:i w:val="false"/>
                <w:color w:val="000000"/>
                <w:sz w:val="20"/>
              </w:rPr>
              <w:t>
зданий, эксплуатирующихся свыше 10</w:t>
            </w:r>
            <w:r>
              <w:br/>
            </w:r>
            <w:r>
              <w:rPr>
                <w:b w:val="false"/>
                <w:i w:val="false"/>
                <w:color w:val="000000"/>
                <w:sz w:val="20"/>
              </w:rPr>
              <w:t>
лет</w:t>
            </w:r>
          </w:p>
        </w:tc>
      </w:tr>
      <w:tr>
        <w:tc>
          <w:tcPr>
            <w:tcW w:w="859"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5235"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Кастелянша</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0,5 должности на самостоятельную</w:t>
            </w:r>
            <w:r>
              <w:br/>
            </w:r>
            <w:r>
              <w:rPr>
                <w:b w:val="false"/>
                <w:i w:val="false"/>
                <w:color w:val="000000"/>
                <w:sz w:val="20"/>
              </w:rPr>
              <w:t>
поликлинику с числом врачебных</w:t>
            </w:r>
            <w:r>
              <w:br/>
            </w:r>
            <w:r>
              <w:rPr>
                <w:b w:val="false"/>
                <w:i w:val="false"/>
                <w:color w:val="000000"/>
                <w:sz w:val="20"/>
              </w:rPr>
              <w:t>
должностей 25–75</w:t>
            </w:r>
            <w:r>
              <w:br/>
            </w:r>
            <w:r>
              <w:rPr>
                <w:b w:val="false"/>
                <w:i w:val="false"/>
                <w:color w:val="000000"/>
                <w:sz w:val="20"/>
              </w:rPr>
              <w:t>
на поликлинику с числом врачебных</w:t>
            </w:r>
            <w:r>
              <w:br/>
            </w:r>
            <w:r>
              <w:rPr>
                <w:b w:val="false"/>
                <w:i w:val="false"/>
                <w:color w:val="000000"/>
                <w:sz w:val="20"/>
              </w:rPr>
              <w:t>
должностей от 25 до 50, входящую в</w:t>
            </w:r>
            <w:r>
              <w:br/>
            </w:r>
            <w:r>
              <w:rPr>
                <w:b w:val="false"/>
                <w:i w:val="false"/>
                <w:color w:val="000000"/>
                <w:sz w:val="20"/>
              </w:rPr>
              <w:t>
состав больницы и находящуюся в</w:t>
            </w:r>
            <w:r>
              <w:br/>
            </w:r>
            <w:r>
              <w:rPr>
                <w:b w:val="false"/>
                <w:i w:val="false"/>
                <w:color w:val="000000"/>
                <w:sz w:val="20"/>
              </w:rPr>
              <w:t>
обособленном помещении на расстоянии</w:t>
            </w:r>
            <w:r>
              <w:br/>
            </w:r>
            <w:r>
              <w:rPr>
                <w:b w:val="false"/>
                <w:i w:val="false"/>
                <w:color w:val="000000"/>
                <w:sz w:val="20"/>
              </w:rPr>
              <w:t>
не менее 2 км от больницы</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поликлинику с числом</w:t>
            </w:r>
            <w:r>
              <w:br/>
            </w:r>
            <w:r>
              <w:rPr>
                <w:b w:val="false"/>
                <w:i w:val="false"/>
                <w:color w:val="000000"/>
                <w:sz w:val="20"/>
              </w:rPr>
              <w:t>
врачебных должностей свыше 75;</w:t>
            </w:r>
            <w:r>
              <w:br/>
            </w:r>
            <w:r>
              <w:rPr>
                <w:b w:val="false"/>
                <w:i w:val="false"/>
                <w:color w:val="000000"/>
                <w:sz w:val="20"/>
              </w:rPr>
              <w:t>
На станцию скорой и неотложной</w:t>
            </w:r>
            <w:r>
              <w:br/>
            </w:r>
            <w:r>
              <w:rPr>
                <w:b w:val="false"/>
                <w:i w:val="false"/>
                <w:color w:val="000000"/>
                <w:sz w:val="20"/>
              </w:rPr>
              <w:t>
медицинской помощи с количеством</w:t>
            </w:r>
            <w:r>
              <w:br/>
            </w:r>
            <w:r>
              <w:rPr>
                <w:b w:val="false"/>
                <w:i w:val="false"/>
                <w:color w:val="000000"/>
                <w:sz w:val="20"/>
              </w:rPr>
              <w:t>
выездов свыше 10 тысяч в год;</w:t>
            </w:r>
            <w:r>
              <w:br/>
            </w:r>
            <w:r>
              <w:rPr>
                <w:b w:val="false"/>
                <w:i w:val="false"/>
                <w:color w:val="000000"/>
                <w:sz w:val="20"/>
              </w:rPr>
              <w:t>
На каждый ЦК;</w:t>
            </w:r>
            <w:r>
              <w:br/>
            </w:r>
            <w:r>
              <w:rPr>
                <w:b w:val="false"/>
                <w:i w:val="false"/>
                <w:color w:val="000000"/>
                <w:sz w:val="20"/>
              </w:rPr>
              <w:t>
На каждое родильное отделение от 100</w:t>
            </w:r>
            <w:r>
              <w:br/>
            </w:r>
            <w:r>
              <w:rPr>
                <w:b w:val="false"/>
                <w:i w:val="false"/>
                <w:color w:val="000000"/>
                <w:sz w:val="20"/>
              </w:rPr>
              <w:t>
коек в составе больниц</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должности на ЦК 2-5 категории</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должности на ЦК 1 категории</w:t>
            </w:r>
            <w:r>
              <w:br/>
            </w:r>
            <w:r>
              <w:rPr>
                <w:b w:val="false"/>
                <w:i w:val="false"/>
                <w:color w:val="000000"/>
                <w:sz w:val="20"/>
              </w:rPr>
              <w:t>
Из расчета одна на:</w:t>
            </w:r>
            <w:r>
              <w:br/>
            </w:r>
            <w:r>
              <w:rPr>
                <w:b w:val="false"/>
                <w:i w:val="false"/>
                <w:color w:val="000000"/>
                <w:sz w:val="20"/>
              </w:rPr>
              <w:t>
300 мест в домах ребенка;</w:t>
            </w:r>
            <w:r>
              <w:br/>
            </w:r>
            <w:r>
              <w:rPr>
                <w:b w:val="false"/>
                <w:i w:val="false"/>
                <w:color w:val="000000"/>
                <w:sz w:val="20"/>
              </w:rPr>
              <w:t>
300 коек в организациях от 150 коек,</w:t>
            </w:r>
            <w:r>
              <w:br/>
            </w:r>
            <w:r>
              <w:rPr>
                <w:b w:val="false"/>
                <w:i w:val="false"/>
                <w:color w:val="000000"/>
                <w:sz w:val="20"/>
              </w:rPr>
              <w:t>
но не менее одной в родильных домах</w:t>
            </w:r>
            <w:r>
              <w:br/>
            </w:r>
            <w:r>
              <w:rPr>
                <w:b w:val="false"/>
                <w:i w:val="false"/>
                <w:color w:val="000000"/>
                <w:sz w:val="20"/>
              </w:rPr>
              <w:t>
от 100 коек</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Киномеханик</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 психиатрических больницах и</w:t>
            </w:r>
            <w:r>
              <w:br/>
            </w:r>
            <w:r>
              <w:rPr>
                <w:b w:val="false"/>
                <w:i w:val="false"/>
                <w:color w:val="000000"/>
                <w:sz w:val="20"/>
              </w:rPr>
              <w:t>
детских санаториях при наличии</w:t>
            </w:r>
            <w:r>
              <w:br/>
            </w:r>
            <w:r>
              <w:rPr>
                <w:b w:val="false"/>
                <w:i w:val="false"/>
                <w:color w:val="000000"/>
                <w:sz w:val="20"/>
              </w:rPr>
              <w:t>
действующей киноустановки для</w:t>
            </w:r>
            <w:r>
              <w:br/>
            </w:r>
            <w:r>
              <w:rPr>
                <w:b w:val="false"/>
                <w:i w:val="false"/>
                <w:color w:val="000000"/>
                <w:sz w:val="20"/>
              </w:rPr>
              <w:t>
демонстрации фильмов больным</w:t>
            </w:r>
          </w:p>
        </w:tc>
      </w:tr>
      <w:tr>
        <w:tc>
          <w:tcPr>
            <w:tcW w:w="859"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5235"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Кладовщик</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0,5 должности в организациях на 75 –</w:t>
            </w:r>
            <w:r>
              <w:br/>
            </w:r>
            <w:r>
              <w:rPr>
                <w:b w:val="false"/>
                <w:i w:val="false"/>
                <w:color w:val="000000"/>
                <w:sz w:val="20"/>
              </w:rPr>
              <w:t>
120 коек, в центральных районных</w:t>
            </w:r>
            <w:r>
              <w:br/>
            </w:r>
            <w:r>
              <w:rPr>
                <w:b w:val="false"/>
                <w:i w:val="false"/>
                <w:color w:val="000000"/>
                <w:sz w:val="20"/>
              </w:rPr>
              <w:t>
больницах – на 50–95 коек</w:t>
            </w:r>
            <w:r>
              <w:br/>
            </w:r>
            <w:r>
              <w:rPr>
                <w:b w:val="false"/>
                <w:i w:val="false"/>
                <w:color w:val="000000"/>
                <w:sz w:val="20"/>
              </w:rPr>
              <w:t>
В центрах крови с количеством</w:t>
            </w:r>
            <w:r>
              <w:br/>
            </w:r>
            <w:r>
              <w:rPr>
                <w:b w:val="false"/>
                <w:i w:val="false"/>
                <w:color w:val="000000"/>
                <w:sz w:val="20"/>
              </w:rPr>
              <w:t>
заготавливаемой крови до 3 тысяча</w:t>
            </w:r>
            <w:r>
              <w:br/>
            </w:r>
            <w:r>
              <w:rPr>
                <w:b w:val="false"/>
                <w:i w:val="false"/>
                <w:color w:val="000000"/>
                <w:sz w:val="20"/>
              </w:rPr>
              <w:t>
литров в год</w:t>
            </w:r>
            <w:r>
              <w:br/>
            </w:r>
            <w:r>
              <w:rPr>
                <w:b w:val="false"/>
                <w:i w:val="false"/>
                <w:color w:val="000000"/>
                <w:sz w:val="20"/>
              </w:rPr>
              <w:t>
В станциях скорой и неотложной</w:t>
            </w:r>
            <w:r>
              <w:br/>
            </w:r>
            <w:r>
              <w:rPr>
                <w:b w:val="false"/>
                <w:i w:val="false"/>
                <w:color w:val="000000"/>
                <w:sz w:val="20"/>
              </w:rPr>
              <w:t>
медицинской помощи с числом выездов</w:t>
            </w:r>
            <w:r>
              <w:br/>
            </w:r>
            <w:r>
              <w:rPr>
                <w:b w:val="false"/>
                <w:i w:val="false"/>
                <w:color w:val="000000"/>
                <w:sz w:val="20"/>
              </w:rPr>
              <w:t>
в год от 20 до 40 тысячи</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на 125 –</w:t>
            </w:r>
            <w:r>
              <w:br/>
            </w:r>
            <w:r>
              <w:rPr>
                <w:b w:val="false"/>
                <w:i w:val="false"/>
                <w:color w:val="000000"/>
                <w:sz w:val="20"/>
              </w:rPr>
              <w:t>
200 коек (мест), а центральных</w:t>
            </w:r>
            <w:r>
              <w:br/>
            </w:r>
            <w:r>
              <w:rPr>
                <w:b w:val="false"/>
                <w:i w:val="false"/>
                <w:color w:val="000000"/>
                <w:sz w:val="20"/>
              </w:rPr>
              <w:t>
районных больницах – 100–150 коек.</w:t>
            </w:r>
            <w:r>
              <w:br/>
            </w:r>
            <w:r>
              <w:rPr>
                <w:b w:val="false"/>
                <w:i w:val="false"/>
                <w:color w:val="000000"/>
                <w:sz w:val="20"/>
              </w:rPr>
              <w:t>
В организациях свыше 200</w:t>
            </w:r>
            <w:r>
              <w:br/>
            </w:r>
            <w:r>
              <w:rPr>
                <w:b w:val="false"/>
                <w:i w:val="false"/>
                <w:color w:val="000000"/>
                <w:sz w:val="20"/>
              </w:rPr>
              <w:t>
(в центральных районных больницах –</w:t>
            </w:r>
            <w:r>
              <w:br/>
            </w:r>
            <w:r>
              <w:rPr>
                <w:b w:val="false"/>
                <w:i w:val="false"/>
                <w:color w:val="000000"/>
                <w:sz w:val="20"/>
              </w:rPr>
              <w:t>
свыше 150) коек дополнительно из</w:t>
            </w:r>
            <w:r>
              <w:br/>
            </w:r>
            <w:r>
              <w:rPr>
                <w:b w:val="false"/>
                <w:i w:val="false"/>
                <w:color w:val="000000"/>
                <w:sz w:val="20"/>
              </w:rPr>
              <w:t>
расчета 1 должность на 250 коек</w:t>
            </w:r>
            <w:r>
              <w:br/>
            </w:r>
            <w:r>
              <w:rPr>
                <w:b w:val="false"/>
                <w:i w:val="false"/>
                <w:color w:val="000000"/>
                <w:sz w:val="20"/>
              </w:rPr>
              <w:t>
В центрах крови с количеством</w:t>
            </w:r>
            <w:r>
              <w:br/>
            </w:r>
            <w:r>
              <w:rPr>
                <w:b w:val="false"/>
                <w:i w:val="false"/>
                <w:color w:val="000000"/>
                <w:sz w:val="20"/>
              </w:rPr>
              <w:t>
заготавливаемой крови 3 и более</w:t>
            </w:r>
            <w:r>
              <w:br/>
            </w:r>
            <w:r>
              <w:rPr>
                <w:b w:val="false"/>
                <w:i w:val="false"/>
                <w:color w:val="000000"/>
                <w:sz w:val="20"/>
              </w:rPr>
              <w:t>
тысяч литров в год</w:t>
            </w:r>
            <w:r>
              <w:br/>
            </w:r>
            <w:r>
              <w:rPr>
                <w:b w:val="false"/>
                <w:i w:val="false"/>
                <w:color w:val="000000"/>
                <w:sz w:val="20"/>
              </w:rPr>
              <w:t>
В станциях скорой и неотложной</w:t>
            </w:r>
            <w:r>
              <w:br/>
            </w:r>
            <w:r>
              <w:rPr>
                <w:b w:val="false"/>
                <w:i w:val="false"/>
                <w:color w:val="000000"/>
                <w:sz w:val="20"/>
              </w:rPr>
              <w:t>
медицинской помощи с числом выездов</w:t>
            </w:r>
            <w:r>
              <w:br/>
            </w:r>
            <w:r>
              <w:rPr>
                <w:b w:val="false"/>
                <w:i w:val="false"/>
                <w:color w:val="000000"/>
                <w:sz w:val="20"/>
              </w:rPr>
              <w:t>
в год 40 тысяч и более</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Кровельщик</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один на:</w:t>
            </w:r>
            <w:r>
              <w:br/>
            </w:r>
            <w:r>
              <w:rPr>
                <w:b w:val="false"/>
                <w:i w:val="false"/>
                <w:color w:val="000000"/>
                <w:sz w:val="20"/>
              </w:rPr>
              <w:t>
19300 квадратных метров стальной</w:t>
            </w:r>
            <w:r>
              <w:br/>
            </w:r>
            <w:r>
              <w:rPr>
                <w:b w:val="false"/>
                <w:i w:val="false"/>
                <w:color w:val="000000"/>
                <w:sz w:val="20"/>
              </w:rPr>
              <w:t>
кровли;</w:t>
            </w:r>
            <w:r>
              <w:br/>
            </w:r>
            <w:r>
              <w:rPr>
                <w:b w:val="false"/>
                <w:i w:val="false"/>
                <w:color w:val="000000"/>
                <w:sz w:val="20"/>
              </w:rPr>
              <w:t>
9200 квадратных метров рулонной</w:t>
            </w:r>
            <w:r>
              <w:br/>
            </w:r>
            <w:r>
              <w:rPr>
                <w:b w:val="false"/>
                <w:i w:val="false"/>
                <w:color w:val="000000"/>
                <w:sz w:val="20"/>
              </w:rPr>
              <w:t>
кровли (мягкой);</w:t>
            </w:r>
            <w:r>
              <w:br/>
            </w:r>
            <w:r>
              <w:rPr>
                <w:b w:val="false"/>
                <w:i w:val="false"/>
                <w:color w:val="000000"/>
                <w:sz w:val="20"/>
              </w:rPr>
              <w:t>
11800 квадратных метров кровли из</w:t>
            </w:r>
            <w:r>
              <w:br/>
            </w:r>
            <w:r>
              <w:rPr>
                <w:b w:val="false"/>
                <w:i w:val="false"/>
                <w:color w:val="000000"/>
                <w:sz w:val="20"/>
              </w:rPr>
              <w:t>
шиферных покрытий;</w:t>
            </w:r>
            <w:r>
              <w:br/>
            </w:r>
            <w:r>
              <w:rPr>
                <w:b w:val="false"/>
                <w:i w:val="false"/>
                <w:color w:val="000000"/>
                <w:sz w:val="20"/>
              </w:rPr>
              <w:t>
16500 квадратных метров кровли из</w:t>
            </w:r>
            <w:r>
              <w:br/>
            </w:r>
            <w:r>
              <w:rPr>
                <w:b w:val="false"/>
                <w:i w:val="false"/>
                <w:color w:val="000000"/>
                <w:sz w:val="20"/>
              </w:rPr>
              <w:t>
асбоцементных покрытий;</w:t>
            </w:r>
            <w:r>
              <w:br/>
            </w:r>
            <w:r>
              <w:rPr>
                <w:b w:val="false"/>
                <w:i w:val="false"/>
                <w:color w:val="000000"/>
                <w:sz w:val="20"/>
              </w:rPr>
              <w:t>
12400 квадратных метров черепичной</w:t>
            </w:r>
            <w:r>
              <w:br/>
            </w:r>
            <w:r>
              <w:rPr>
                <w:b w:val="false"/>
                <w:i w:val="false"/>
                <w:color w:val="000000"/>
                <w:sz w:val="20"/>
              </w:rPr>
              <w:t>
кровли</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Лифтер</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лифт в смену</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Маляр и штукатур</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суммарно из расчета один на:</w:t>
            </w:r>
            <w:r>
              <w:br/>
            </w:r>
            <w:r>
              <w:rPr>
                <w:b w:val="false"/>
                <w:i w:val="false"/>
                <w:color w:val="000000"/>
                <w:sz w:val="20"/>
              </w:rPr>
              <w:t>
20000 квадратных метров полезной</w:t>
            </w:r>
            <w:r>
              <w:br/>
            </w:r>
            <w:r>
              <w:rPr>
                <w:b w:val="false"/>
                <w:i w:val="false"/>
                <w:color w:val="000000"/>
                <w:sz w:val="20"/>
              </w:rPr>
              <w:t>
площади в каменных строениях,</w:t>
            </w:r>
            <w:r>
              <w:br/>
            </w:r>
            <w:r>
              <w:rPr>
                <w:b w:val="false"/>
                <w:i w:val="false"/>
                <w:color w:val="000000"/>
                <w:sz w:val="20"/>
              </w:rPr>
              <w:t>
эксплуатирующихся до 10 лет;</w:t>
            </w:r>
            <w:r>
              <w:br/>
            </w:r>
            <w:r>
              <w:rPr>
                <w:b w:val="false"/>
                <w:i w:val="false"/>
                <w:color w:val="000000"/>
                <w:sz w:val="20"/>
              </w:rPr>
              <w:t>
13500 квадратных метров – в</w:t>
            </w:r>
            <w:r>
              <w:br/>
            </w:r>
            <w:r>
              <w:rPr>
                <w:b w:val="false"/>
                <w:i w:val="false"/>
                <w:color w:val="000000"/>
                <w:sz w:val="20"/>
              </w:rPr>
              <w:t>
указанных строениях,</w:t>
            </w:r>
            <w:r>
              <w:br/>
            </w:r>
            <w:r>
              <w:rPr>
                <w:b w:val="false"/>
                <w:i w:val="false"/>
                <w:color w:val="000000"/>
                <w:sz w:val="20"/>
              </w:rPr>
              <w:t>
эксплуатирующихся свыше 10 лет;</w:t>
            </w:r>
            <w:r>
              <w:br/>
            </w:r>
            <w:r>
              <w:rPr>
                <w:b w:val="false"/>
                <w:i w:val="false"/>
                <w:color w:val="000000"/>
                <w:sz w:val="20"/>
              </w:rPr>
              <w:t>
16000 квадратных метров полезной</w:t>
            </w:r>
            <w:r>
              <w:br/>
            </w:r>
            <w:r>
              <w:rPr>
                <w:b w:val="false"/>
                <w:i w:val="false"/>
                <w:color w:val="000000"/>
                <w:sz w:val="20"/>
              </w:rPr>
              <w:t>
площади в деревянных строениях;</w:t>
            </w:r>
            <w:r>
              <w:br/>
            </w:r>
            <w:r>
              <w:rPr>
                <w:b w:val="false"/>
                <w:i w:val="false"/>
                <w:color w:val="000000"/>
                <w:sz w:val="20"/>
              </w:rPr>
              <w:t>
14000 квадратных метров полезной</w:t>
            </w:r>
            <w:r>
              <w:br/>
            </w:r>
            <w:r>
              <w:rPr>
                <w:b w:val="false"/>
                <w:i w:val="false"/>
                <w:color w:val="000000"/>
                <w:sz w:val="20"/>
              </w:rPr>
              <w:t>
площади в прочих строениях</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Машинист по стирке и</w:t>
            </w:r>
            <w:r>
              <w:br/>
            </w:r>
            <w:r>
              <w:rPr>
                <w:b w:val="false"/>
                <w:i w:val="false"/>
                <w:color w:val="000000"/>
                <w:sz w:val="20"/>
              </w:rPr>
              <w:t>
ремонту специальной</w:t>
            </w:r>
            <w:r>
              <w:br/>
            </w:r>
            <w:r>
              <w:rPr>
                <w:b w:val="false"/>
                <w:i w:val="false"/>
                <w:color w:val="000000"/>
                <w:sz w:val="20"/>
              </w:rPr>
              <w:t>
одежды</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 обработке до 80 тонн сухого</w:t>
            </w:r>
            <w:r>
              <w:br/>
            </w:r>
            <w:r>
              <w:rPr>
                <w:b w:val="false"/>
                <w:i w:val="false"/>
                <w:color w:val="000000"/>
                <w:sz w:val="20"/>
              </w:rPr>
              <w:t>
белья в год из расчета один на:</w:t>
            </w:r>
            <w:r>
              <w:br/>
            </w:r>
            <w:r>
              <w:rPr>
                <w:b w:val="false"/>
                <w:i w:val="false"/>
                <w:color w:val="000000"/>
                <w:sz w:val="20"/>
              </w:rPr>
              <w:t>
31 кг сухого белья и спецодежды в</w:t>
            </w:r>
            <w:r>
              <w:br/>
            </w:r>
            <w:r>
              <w:rPr>
                <w:b w:val="false"/>
                <w:i w:val="false"/>
                <w:color w:val="000000"/>
                <w:sz w:val="20"/>
              </w:rPr>
              <w:t>
смену при ручной стирке;</w:t>
            </w:r>
            <w:r>
              <w:br/>
            </w:r>
            <w:r>
              <w:rPr>
                <w:b w:val="false"/>
                <w:i w:val="false"/>
                <w:color w:val="000000"/>
                <w:sz w:val="20"/>
              </w:rPr>
              <w:t>
100–120 кг сухого белья и</w:t>
            </w:r>
            <w:r>
              <w:br/>
            </w:r>
            <w:r>
              <w:rPr>
                <w:b w:val="false"/>
                <w:i w:val="false"/>
                <w:color w:val="000000"/>
                <w:sz w:val="20"/>
              </w:rPr>
              <w:t>
спецодежды в смену при машинной</w:t>
            </w:r>
            <w:r>
              <w:br/>
            </w:r>
            <w:r>
              <w:rPr>
                <w:b w:val="false"/>
                <w:i w:val="false"/>
                <w:color w:val="000000"/>
                <w:sz w:val="20"/>
              </w:rPr>
              <w:t>
стирке;</w:t>
            </w:r>
            <w:r>
              <w:br/>
            </w:r>
            <w:r>
              <w:rPr>
                <w:b w:val="false"/>
                <w:i w:val="false"/>
                <w:color w:val="000000"/>
                <w:sz w:val="20"/>
              </w:rPr>
              <w:t>
25 кг сухого фасонного белья в смену</w:t>
            </w:r>
            <w:r>
              <w:br/>
            </w:r>
            <w:r>
              <w:rPr>
                <w:b w:val="false"/>
                <w:i w:val="false"/>
                <w:color w:val="000000"/>
                <w:sz w:val="20"/>
              </w:rPr>
              <w:t>
при ручном глажении;</w:t>
            </w:r>
            <w:r>
              <w:br/>
            </w:r>
            <w:r>
              <w:rPr>
                <w:b w:val="false"/>
                <w:i w:val="false"/>
                <w:color w:val="000000"/>
                <w:sz w:val="20"/>
              </w:rPr>
              <w:t>
45 кг сухого прямого белья в смену</w:t>
            </w:r>
            <w:r>
              <w:br/>
            </w:r>
            <w:r>
              <w:rPr>
                <w:b w:val="false"/>
                <w:i w:val="false"/>
                <w:color w:val="000000"/>
                <w:sz w:val="20"/>
              </w:rPr>
              <w:t>
при ручном глажении;</w:t>
            </w:r>
            <w:r>
              <w:br/>
            </w:r>
            <w:r>
              <w:rPr>
                <w:b w:val="false"/>
                <w:i w:val="false"/>
                <w:color w:val="000000"/>
                <w:sz w:val="20"/>
              </w:rPr>
              <w:t>
80–100 кг сухого белья и</w:t>
            </w:r>
            <w:r>
              <w:br/>
            </w:r>
            <w:r>
              <w:rPr>
                <w:b w:val="false"/>
                <w:i w:val="false"/>
                <w:color w:val="000000"/>
                <w:sz w:val="20"/>
              </w:rPr>
              <w:t>
спецодежды в смену при механическом</w:t>
            </w:r>
            <w:r>
              <w:br/>
            </w:r>
            <w:r>
              <w:rPr>
                <w:b w:val="false"/>
                <w:i w:val="false"/>
                <w:color w:val="000000"/>
                <w:sz w:val="20"/>
              </w:rPr>
              <w:t>
глажении</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Монтажник внутренних</w:t>
            </w:r>
            <w:r>
              <w:br/>
            </w:r>
            <w:r>
              <w:rPr>
                <w:b w:val="false"/>
                <w:i w:val="false"/>
                <w:color w:val="000000"/>
                <w:sz w:val="20"/>
              </w:rPr>
              <w:t>
санитарно-технических</w:t>
            </w:r>
            <w:r>
              <w:br/>
            </w:r>
            <w:r>
              <w:rPr>
                <w:b w:val="false"/>
                <w:i w:val="false"/>
                <w:color w:val="000000"/>
                <w:sz w:val="20"/>
              </w:rPr>
              <w:t>
систем и оборудования</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один на 300</w:t>
            </w:r>
            <w:r>
              <w:br/>
            </w:r>
            <w:r>
              <w:rPr>
                <w:b w:val="false"/>
                <w:i w:val="false"/>
                <w:color w:val="000000"/>
                <w:sz w:val="20"/>
              </w:rPr>
              <w:t>
санитарно-технических точек</w:t>
            </w:r>
            <w:r>
              <w:br/>
            </w:r>
            <w:r>
              <w:rPr>
                <w:b w:val="false"/>
                <w:i w:val="false"/>
                <w:color w:val="000000"/>
                <w:sz w:val="20"/>
              </w:rPr>
              <w:t>
(раковин, унитазов, ванных или</w:t>
            </w:r>
            <w:r>
              <w:br/>
            </w:r>
            <w:r>
              <w:rPr>
                <w:b w:val="false"/>
                <w:i w:val="false"/>
                <w:color w:val="000000"/>
                <w:sz w:val="20"/>
              </w:rPr>
              <w:t>
душевых установок и другие)</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Парикмахер</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 должность на 200 коек</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Переплетчик документов</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типовым штатным нормам времени на</w:t>
            </w:r>
            <w:r>
              <w:br/>
            </w:r>
            <w:r>
              <w:rPr>
                <w:b w:val="false"/>
                <w:i w:val="false"/>
                <w:color w:val="000000"/>
                <w:sz w:val="20"/>
              </w:rPr>
              <w:t>
переплетные работы</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Рабочий зеленого</w:t>
            </w:r>
            <w:r>
              <w:br/>
            </w:r>
            <w:r>
              <w:rPr>
                <w:b w:val="false"/>
                <w:i w:val="false"/>
                <w:color w:val="000000"/>
                <w:sz w:val="20"/>
              </w:rPr>
              <w:t>
хозяйства или садовник, и</w:t>
            </w:r>
            <w:r>
              <w:br/>
            </w:r>
            <w:r>
              <w:rPr>
                <w:b w:val="false"/>
                <w:i w:val="false"/>
                <w:color w:val="000000"/>
                <w:sz w:val="20"/>
              </w:rPr>
              <w:t>
другие рабочие, занятые</w:t>
            </w:r>
            <w:r>
              <w:br/>
            </w:r>
            <w:r>
              <w:rPr>
                <w:b w:val="false"/>
                <w:i w:val="false"/>
                <w:color w:val="000000"/>
                <w:sz w:val="20"/>
              </w:rPr>
              <w:t>
на работах по санитарному</w:t>
            </w:r>
            <w:r>
              <w:br/>
            </w:r>
            <w:r>
              <w:rPr>
                <w:b w:val="false"/>
                <w:i w:val="false"/>
                <w:color w:val="000000"/>
                <w:sz w:val="20"/>
              </w:rPr>
              <w:t>
содержанию территорий</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все организации – по типовым нормам</w:t>
            </w:r>
            <w:r>
              <w:br/>
            </w:r>
            <w:r>
              <w:rPr>
                <w:b w:val="false"/>
                <w:i w:val="false"/>
                <w:color w:val="000000"/>
                <w:sz w:val="20"/>
              </w:rPr>
              <w:t>
времени на работы по озеленению, по</w:t>
            </w:r>
            <w:r>
              <w:br/>
            </w:r>
            <w:r>
              <w:rPr>
                <w:b w:val="false"/>
                <w:i w:val="false"/>
                <w:color w:val="000000"/>
                <w:sz w:val="20"/>
              </w:rPr>
              <w:t>
типовым нормам обслуживания для</w:t>
            </w:r>
            <w:r>
              <w:br/>
            </w:r>
            <w:r>
              <w:rPr>
                <w:b w:val="false"/>
                <w:i w:val="false"/>
                <w:color w:val="000000"/>
                <w:sz w:val="20"/>
              </w:rPr>
              <w:t>
рабочих, занятых на работах по</w:t>
            </w:r>
            <w:r>
              <w:br/>
            </w:r>
            <w:r>
              <w:rPr>
                <w:b w:val="false"/>
                <w:i w:val="false"/>
                <w:color w:val="000000"/>
                <w:sz w:val="20"/>
              </w:rPr>
              <w:t>
содержанию домовладений</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Плотник и столяр</w:t>
            </w:r>
            <w:r>
              <w:br/>
            </w:r>
            <w:r>
              <w:rPr>
                <w:b w:val="false"/>
                <w:i w:val="false"/>
                <w:color w:val="000000"/>
                <w:sz w:val="20"/>
              </w:rPr>
              <w:t>
строительные</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суммарно из расчета один на:</w:t>
            </w:r>
            <w:r>
              <w:br/>
            </w:r>
            <w:r>
              <w:rPr>
                <w:b w:val="false"/>
                <w:i w:val="false"/>
                <w:color w:val="000000"/>
                <w:sz w:val="20"/>
              </w:rPr>
              <w:t>
18000 квадратных метров полезной</w:t>
            </w:r>
            <w:r>
              <w:br/>
            </w:r>
            <w:r>
              <w:rPr>
                <w:b w:val="false"/>
                <w:i w:val="false"/>
                <w:color w:val="000000"/>
                <w:sz w:val="20"/>
              </w:rPr>
              <w:t>
площади в каменных строениях,</w:t>
            </w:r>
            <w:r>
              <w:br/>
            </w:r>
            <w:r>
              <w:rPr>
                <w:b w:val="false"/>
                <w:i w:val="false"/>
                <w:color w:val="000000"/>
                <w:sz w:val="20"/>
              </w:rPr>
              <w:t>
эксплуатирующихся до 10 лет;</w:t>
            </w:r>
            <w:r>
              <w:br/>
            </w:r>
            <w:r>
              <w:rPr>
                <w:b w:val="false"/>
                <w:i w:val="false"/>
                <w:color w:val="000000"/>
                <w:sz w:val="20"/>
              </w:rPr>
              <w:t>
11000 квадратных метров – в</w:t>
            </w:r>
            <w:r>
              <w:br/>
            </w:r>
            <w:r>
              <w:rPr>
                <w:b w:val="false"/>
                <w:i w:val="false"/>
                <w:color w:val="000000"/>
                <w:sz w:val="20"/>
              </w:rPr>
              <w:t>
указанных строениях,</w:t>
            </w:r>
            <w:r>
              <w:br/>
            </w:r>
            <w:r>
              <w:rPr>
                <w:b w:val="false"/>
                <w:i w:val="false"/>
                <w:color w:val="000000"/>
                <w:sz w:val="20"/>
              </w:rPr>
              <w:t>
эксплуатирующихся свыше 10 лет;</w:t>
            </w:r>
            <w:r>
              <w:br/>
            </w:r>
            <w:r>
              <w:rPr>
                <w:b w:val="false"/>
                <w:i w:val="false"/>
                <w:color w:val="000000"/>
                <w:sz w:val="20"/>
              </w:rPr>
              <w:t>
8000 квадратных метров полезной</w:t>
            </w:r>
            <w:r>
              <w:br/>
            </w:r>
            <w:r>
              <w:rPr>
                <w:b w:val="false"/>
                <w:i w:val="false"/>
                <w:color w:val="000000"/>
                <w:sz w:val="20"/>
              </w:rPr>
              <w:t>
площади в деревянных строениях;</w:t>
            </w:r>
            <w:r>
              <w:br/>
            </w:r>
            <w:r>
              <w:rPr>
                <w:b w:val="false"/>
                <w:i w:val="false"/>
                <w:color w:val="000000"/>
                <w:sz w:val="20"/>
              </w:rPr>
              <w:t>
10000 квадратных метров полезной</w:t>
            </w:r>
            <w:r>
              <w:br/>
            </w:r>
            <w:r>
              <w:rPr>
                <w:b w:val="false"/>
                <w:i w:val="false"/>
                <w:color w:val="000000"/>
                <w:sz w:val="20"/>
              </w:rPr>
              <w:t>
площади в прочих строениях</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Подсобный (транспортный)</w:t>
            </w:r>
            <w:r>
              <w:br/>
            </w:r>
            <w:r>
              <w:rPr>
                <w:b w:val="false"/>
                <w:i w:val="false"/>
                <w:color w:val="000000"/>
                <w:sz w:val="20"/>
              </w:rPr>
              <w:t>
рабочий</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все организации при наличии объема</w:t>
            </w:r>
            <w:r>
              <w:br/>
            </w:r>
            <w:r>
              <w:rPr>
                <w:b w:val="false"/>
                <w:i w:val="false"/>
                <w:color w:val="000000"/>
                <w:sz w:val="20"/>
              </w:rPr>
              <w:t>
работ, не предусмотренных по другим</w:t>
            </w:r>
            <w:r>
              <w:br/>
            </w:r>
            <w:r>
              <w:rPr>
                <w:b w:val="false"/>
                <w:i w:val="false"/>
                <w:color w:val="000000"/>
                <w:sz w:val="20"/>
              </w:rPr>
              <w:t>
профессиям рабочих</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Приемщик пункта проката</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санаториях. Время на</w:t>
            </w:r>
            <w:r>
              <w:br/>
            </w:r>
            <w:r>
              <w:rPr>
                <w:b w:val="false"/>
                <w:i w:val="false"/>
                <w:color w:val="000000"/>
                <w:sz w:val="20"/>
              </w:rPr>
              <w:t>
период которого вводится приемщик,</w:t>
            </w:r>
            <w:r>
              <w:br/>
            </w:r>
            <w:r>
              <w:rPr>
                <w:b w:val="false"/>
                <w:i w:val="false"/>
                <w:color w:val="000000"/>
                <w:sz w:val="20"/>
              </w:rPr>
              <w:t>
определяется руководителем санатория</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Рабочий по обслуживанию и</w:t>
            </w:r>
            <w:r>
              <w:br/>
            </w:r>
            <w:r>
              <w:rPr>
                <w:b w:val="false"/>
                <w:i w:val="false"/>
                <w:color w:val="000000"/>
                <w:sz w:val="20"/>
              </w:rPr>
              <w:t>
текущему ремонту зданий,</w:t>
            </w:r>
            <w:r>
              <w:br/>
            </w:r>
            <w:r>
              <w:rPr>
                <w:b w:val="false"/>
                <w:i w:val="false"/>
                <w:color w:val="000000"/>
                <w:sz w:val="20"/>
              </w:rPr>
              <w:t>
сооружений и оборудования</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вводится вместо профессий рабочих</w:t>
            </w:r>
            <w:r>
              <w:br/>
            </w:r>
            <w:r>
              <w:rPr>
                <w:b w:val="false"/>
                <w:i w:val="false"/>
                <w:color w:val="000000"/>
                <w:sz w:val="20"/>
              </w:rPr>
              <w:t>
(истопника, каменщика, кровельщика,</w:t>
            </w:r>
            <w:r>
              <w:br/>
            </w:r>
            <w:r>
              <w:rPr>
                <w:b w:val="false"/>
                <w:i w:val="false"/>
                <w:color w:val="000000"/>
                <w:sz w:val="20"/>
              </w:rPr>
              <w:t>
маляра, штукатура, плотника,</w:t>
            </w:r>
            <w:r>
              <w:br/>
            </w:r>
            <w:r>
              <w:rPr>
                <w:b w:val="false"/>
                <w:i w:val="false"/>
                <w:color w:val="000000"/>
                <w:sz w:val="20"/>
              </w:rPr>
              <w:t>
столяра, монтажника внутренних</w:t>
            </w:r>
            <w:r>
              <w:br/>
            </w:r>
            <w:r>
              <w:rPr>
                <w:b w:val="false"/>
                <w:i w:val="false"/>
                <w:color w:val="000000"/>
                <w:sz w:val="20"/>
              </w:rPr>
              <w:t>
санитарно-технических систем и</w:t>
            </w:r>
            <w:r>
              <w:br/>
            </w:r>
            <w:r>
              <w:rPr>
                <w:b w:val="false"/>
                <w:i w:val="false"/>
                <w:color w:val="000000"/>
                <w:sz w:val="20"/>
              </w:rPr>
              <w:t>
оборудования, электромонтера), когда</w:t>
            </w:r>
            <w:r>
              <w:br/>
            </w:r>
            <w:r>
              <w:rPr>
                <w:b w:val="false"/>
                <w:i w:val="false"/>
                <w:color w:val="000000"/>
                <w:sz w:val="20"/>
              </w:rPr>
              <w:t>
по нормативам, предусмотренным по</w:t>
            </w:r>
            <w:r>
              <w:br/>
            </w:r>
            <w:r>
              <w:rPr>
                <w:b w:val="false"/>
                <w:i w:val="false"/>
                <w:color w:val="000000"/>
                <w:sz w:val="20"/>
              </w:rPr>
              <w:t>
каждой профессии, не могут быть</w:t>
            </w:r>
            <w:r>
              <w:br/>
            </w:r>
            <w:r>
              <w:rPr>
                <w:b w:val="false"/>
                <w:i w:val="false"/>
                <w:color w:val="000000"/>
                <w:sz w:val="20"/>
              </w:rPr>
              <w:t>
установлены рабочие указанных</w:t>
            </w:r>
            <w:r>
              <w:br/>
            </w:r>
            <w:r>
              <w:rPr>
                <w:b w:val="false"/>
                <w:i w:val="false"/>
                <w:color w:val="000000"/>
                <w:sz w:val="20"/>
              </w:rPr>
              <w:t>
профессий по отдельным наименованиям</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Рабочие и служащие</w:t>
            </w:r>
            <w:r>
              <w:br/>
            </w:r>
            <w:r>
              <w:rPr>
                <w:b w:val="false"/>
                <w:i w:val="false"/>
                <w:color w:val="000000"/>
                <w:sz w:val="20"/>
              </w:rPr>
              <w:t>
автотранспортных</w:t>
            </w:r>
            <w:r>
              <w:br/>
            </w:r>
            <w:r>
              <w:rPr>
                <w:b w:val="false"/>
                <w:i w:val="false"/>
                <w:color w:val="000000"/>
                <w:sz w:val="20"/>
              </w:rPr>
              <w:t>
подразделений (гаражей)</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организации, имеющие свыше 50 единиц</w:t>
            </w:r>
            <w:r>
              <w:br/>
            </w:r>
            <w:r>
              <w:rPr>
                <w:b w:val="false"/>
                <w:i w:val="false"/>
                <w:color w:val="000000"/>
                <w:sz w:val="20"/>
              </w:rPr>
              <w:t>
подвижного состава (автомобилей,</w:t>
            </w:r>
            <w:r>
              <w:br/>
            </w:r>
            <w:r>
              <w:rPr>
                <w:b w:val="false"/>
                <w:i w:val="false"/>
                <w:color w:val="000000"/>
                <w:sz w:val="20"/>
              </w:rPr>
              <w:t>
тракторов, дорожных и других машин),</w:t>
            </w:r>
            <w:r>
              <w:br/>
            </w:r>
            <w:r>
              <w:rPr>
                <w:b w:val="false"/>
                <w:i w:val="false"/>
                <w:color w:val="000000"/>
                <w:sz w:val="20"/>
              </w:rPr>
              <w:t>
кроме электро и автотележек и</w:t>
            </w:r>
            <w:r>
              <w:br/>
            </w:r>
            <w:r>
              <w:rPr>
                <w:b w:val="false"/>
                <w:i w:val="false"/>
                <w:color w:val="000000"/>
                <w:sz w:val="20"/>
              </w:rPr>
              <w:t>
средств - по нормативам для</w:t>
            </w:r>
            <w:r>
              <w:br/>
            </w:r>
            <w:r>
              <w:rPr>
                <w:b w:val="false"/>
                <w:i w:val="false"/>
                <w:color w:val="000000"/>
                <w:sz w:val="20"/>
              </w:rPr>
              <w:t>
работников автотранспортных</w:t>
            </w:r>
            <w:r>
              <w:br/>
            </w:r>
            <w:r>
              <w:rPr>
                <w:b w:val="false"/>
                <w:i w:val="false"/>
                <w:color w:val="000000"/>
                <w:sz w:val="20"/>
              </w:rPr>
              <w:t>
предприятий</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Сторож</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 типовым нормам времени на работы</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Уборщик служебных</w:t>
            </w:r>
            <w:r>
              <w:br/>
            </w:r>
            <w:r>
              <w:rPr>
                <w:b w:val="false"/>
                <w:i w:val="false"/>
                <w:color w:val="000000"/>
                <w:sz w:val="20"/>
              </w:rPr>
              <w:t>
помещений</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один на:</w:t>
            </w:r>
            <w:r>
              <w:br/>
            </w:r>
            <w:r>
              <w:rPr>
                <w:b w:val="false"/>
                <w:i w:val="false"/>
                <w:color w:val="000000"/>
                <w:sz w:val="20"/>
              </w:rPr>
              <w:t>
250 квадратных метров деревянных</w:t>
            </w:r>
            <w:r>
              <w:br/>
            </w:r>
            <w:r>
              <w:rPr>
                <w:b w:val="false"/>
                <w:i w:val="false"/>
                <w:color w:val="000000"/>
                <w:sz w:val="20"/>
              </w:rPr>
              <w:t>
полов;</w:t>
            </w:r>
            <w:r>
              <w:br/>
            </w:r>
            <w:r>
              <w:rPr>
                <w:b w:val="false"/>
                <w:i w:val="false"/>
                <w:color w:val="000000"/>
                <w:sz w:val="20"/>
              </w:rPr>
              <w:t>
350 квадратных метров полов,</w:t>
            </w:r>
            <w:r>
              <w:br/>
            </w:r>
            <w:r>
              <w:rPr>
                <w:b w:val="false"/>
                <w:i w:val="false"/>
                <w:color w:val="000000"/>
                <w:sz w:val="20"/>
              </w:rPr>
              <w:t>
покрытых керамической плиткой;</w:t>
            </w:r>
            <w:r>
              <w:br/>
            </w:r>
            <w:r>
              <w:rPr>
                <w:b w:val="false"/>
                <w:i w:val="false"/>
                <w:color w:val="000000"/>
                <w:sz w:val="20"/>
              </w:rPr>
              <w:t>
425 квадратных метров полов,</w:t>
            </w:r>
            <w:r>
              <w:br/>
            </w:r>
            <w:r>
              <w:rPr>
                <w:b w:val="false"/>
                <w:i w:val="false"/>
                <w:color w:val="000000"/>
                <w:sz w:val="20"/>
              </w:rPr>
              <w:t>
покрытых линолеумом;</w:t>
            </w:r>
            <w:r>
              <w:br/>
            </w:r>
            <w:r>
              <w:rPr>
                <w:b w:val="false"/>
                <w:i w:val="false"/>
                <w:color w:val="000000"/>
                <w:sz w:val="20"/>
              </w:rPr>
              <w:t>
550 квадратных метров переходов и</w:t>
            </w:r>
            <w:r>
              <w:br/>
            </w:r>
            <w:r>
              <w:rPr>
                <w:b w:val="false"/>
                <w:i w:val="false"/>
                <w:color w:val="000000"/>
                <w:sz w:val="20"/>
              </w:rPr>
              <w:t>
туннелей, соединяющих здания</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Швея</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 должность на 300 коек</w:t>
            </w:r>
            <w:r>
              <w:br/>
            </w:r>
            <w:r>
              <w:rPr>
                <w:b w:val="false"/>
                <w:i w:val="false"/>
                <w:color w:val="000000"/>
                <w:sz w:val="20"/>
              </w:rPr>
              <w:t>
(мест)</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Электромеханик связи</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 должность на 40</w:t>
            </w:r>
            <w:r>
              <w:br/>
            </w:r>
            <w:r>
              <w:rPr>
                <w:b w:val="false"/>
                <w:i w:val="false"/>
                <w:color w:val="000000"/>
                <w:sz w:val="20"/>
              </w:rPr>
              <w:t>
входящих номеров</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Электрик-дизелист</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организации.</w:t>
            </w:r>
            <w:r>
              <w:br/>
            </w:r>
            <w:r>
              <w:rPr>
                <w:b w:val="false"/>
                <w:i w:val="false"/>
                <w:color w:val="000000"/>
                <w:sz w:val="20"/>
              </w:rPr>
              <w:t>
Дополнительное количество должностей</w:t>
            </w:r>
            <w:r>
              <w:br/>
            </w:r>
            <w:r>
              <w:rPr>
                <w:b w:val="false"/>
                <w:i w:val="false"/>
                <w:color w:val="000000"/>
                <w:sz w:val="20"/>
              </w:rPr>
              <w:t>
выделяется в зависимости от наличия</w:t>
            </w:r>
            <w:r>
              <w:br/>
            </w:r>
            <w:r>
              <w:rPr>
                <w:b w:val="false"/>
                <w:i w:val="false"/>
                <w:color w:val="000000"/>
                <w:sz w:val="20"/>
              </w:rPr>
              <w:t>
электротехнического оборудования</w:t>
            </w:r>
            <w:r>
              <w:br/>
            </w:r>
            <w:r>
              <w:rPr>
                <w:b w:val="false"/>
                <w:i w:val="false"/>
                <w:color w:val="000000"/>
                <w:sz w:val="20"/>
              </w:rPr>
              <w:t>
(электродвигатели, пускорегулирующая</w:t>
            </w:r>
            <w:r>
              <w:br/>
            </w:r>
            <w:r>
              <w:rPr>
                <w:b w:val="false"/>
                <w:i w:val="false"/>
                <w:color w:val="000000"/>
                <w:sz w:val="20"/>
              </w:rPr>
              <w:t>
аппаратура, измерительные приборы) и</w:t>
            </w:r>
            <w:r>
              <w:br/>
            </w:r>
            <w:r>
              <w:rPr>
                <w:b w:val="false"/>
                <w:i w:val="false"/>
                <w:color w:val="000000"/>
                <w:sz w:val="20"/>
              </w:rPr>
              <w:t>
его ремонтной сложности</w:t>
            </w:r>
          </w:p>
        </w:tc>
      </w:tr>
      <w:tr>
        <w:tc>
          <w:tcPr>
            <w:tcW w:w="8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52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Электромонтер по</w:t>
            </w:r>
            <w:r>
              <w:br/>
            </w:r>
            <w:r>
              <w:rPr>
                <w:b w:val="false"/>
                <w:i w:val="false"/>
                <w:color w:val="000000"/>
                <w:sz w:val="20"/>
              </w:rPr>
              <w:t>
обслуживанию</w:t>
            </w:r>
            <w:r>
              <w:br/>
            </w:r>
            <w:r>
              <w:rPr>
                <w:b w:val="false"/>
                <w:i w:val="false"/>
                <w:color w:val="000000"/>
                <w:sz w:val="20"/>
              </w:rPr>
              <w:t>
электрооборудования</w:t>
            </w:r>
          </w:p>
        </w:tc>
        <w:tc>
          <w:tcPr>
            <w:tcW w:w="7486"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все организации. Из расчета один на</w:t>
            </w:r>
            <w:r>
              <w:br/>
            </w:r>
            <w:r>
              <w:rPr>
                <w:b w:val="false"/>
                <w:i w:val="false"/>
                <w:color w:val="000000"/>
                <w:sz w:val="20"/>
              </w:rPr>
              <w:t>
750 осветительных точек</w:t>
            </w:r>
            <w:r>
              <w:br/>
            </w:r>
            <w:r>
              <w:rPr>
                <w:b w:val="false"/>
                <w:i w:val="false"/>
                <w:color w:val="000000"/>
                <w:sz w:val="20"/>
              </w:rPr>
              <w:t>
(осветительной точкой является</w:t>
            </w:r>
            <w:r>
              <w:br/>
            </w:r>
            <w:r>
              <w:rPr>
                <w:b w:val="false"/>
                <w:i w:val="false"/>
                <w:color w:val="000000"/>
                <w:sz w:val="20"/>
              </w:rPr>
              <w:t>
выключатель с присоединенными к нему</w:t>
            </w:r>
            <w:r>
              <w:br/>
            </w:r>
            <w:r>
              <w:rPr>
                <w:b w:val="false"/>
                <w:i w:val="false"/>
                <w:color w:val="000000"/>
                <w:sz w:val="20"/>
              </w:rPr>
              <w:t>
электрическими патронами ламп</w:t>
            </w:r>
            <w:r>
              <w:br/>
            </w:r>
            <w:r>
              <w:rPr>
                <w:b w:val="false"/>
                <w:i w:val="false"/>
                <w:color w:val="000000"/>
                <w:sz w:val="20"/>
              </w:rPr>
              <w:t>
накаливания или ламп дневного</w:t>
            </w:r>
            <w:r>
              <w:br/>
            </w:r>
            <w:r>
              <w:rPr>
                <w:b w:val="false"/>
                <w:i w:val="false"/>
                <w:color w:val="000000"/>
                <w:sz w:val="20"/>
              </w:rPr>
              <w:t>
света). Дополнительное количество –</w:t>
            </w:r>
            <w:r>
              <w:br/>
            </w:r>
            <w:r>
              <w:rPr>
                <w:b w:val="false"/>
                <w:i w:val="false"/>
                <w:color w:val="000000"/>
                <w:sz w:val="20"/>
              </w:rPr>
              <w:t>
в зависимости от наличия</w:t>
            </w:r>
            <w:r>
              <w:br/>
            </w:r>
            <w:r>
              <w:rPr>
                <w:b w:val="false"/>
                <w:i w:val="false"/>
                <w:color w:val="000000"/>
                <w:sz w:val="20"/>
              </w:rPr>
              <w:t>
электротехнического оборудования</w:t>
            </w:r>
            <w:r>
              <w:br/>
            </w:r>
            <w:r>
              <w:rPr>
                <w:b w:val="false"/>
                <w:i w:val="false"/>
                <w:color w:val="000000"/>
                <w:sz w:val="20"/>
              </w:rPr>
              <w:t>
(электродвигатели, пускорегулирующая</w:t>
            </w:r>
            <w:r>
              <w:br/>
            </w:r>
            <w:r>
              <w:rPr>
                <w:b w:val="false"/>
                <w:i w:val="false"/>
                <w:color w:val="000000"/>
                <w:sz w:val="20"/>
              </w:rPr>
              <w:t>
аппаратура, измерительные приборы) и</w:t>
            </w:r>
            <w:r>
              <w:br/>
            </w:r>
            <w:r>
              <w:rPr>
                <w:b w:val="false"/>
                <w:i w:val="false"/>
                <w:color w:val="000000"/>
                <w:sz w:val="20"/>
              </w:rPr>
              <w:t>
его ремонтной сложности</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12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организаций здравоохранения</w:t>
      </w:r>
    </w:p>
    <w:p>
      <w:pPr>
        <w:spacing w:after="0"/>
        <w:ind w:left="0"/>
        <w:jc w:val="left"/>
      </w:pPr>
      <w:r>
        <w:rPr>
          <w:b w:val="false"/>
          <w:i w:val="false"/>
          <w:color w:val="000000"/>
          <w:sz w:val="20"/>
        </w:rPr>
        <w:t>
</w:t>
      </w:r>
    </w:p>
    <w:p>
      <w:pPr>
        <w:spacing w:after="0"/>
        <w:ind w:left="0"/>
        <w:jc w:val="left"/>
      </w:pPr>
      <w:r>
        <w:rPr>
          <w:b/>
          <w:i w:val="false"/>
          <w:color w:val="000000"/>
        </w:rPr>
        <w:t xml:space="preserve"> 
Штатные нормативы персонала кухонь</w:t>
      </w:r>
      <w:r>
        <w:br/>
      </w:r>
      <w:r>
        <w:rPr>
          <w:b/>
          <w:i w:val="false"/>
          <w:color w:val="000000"/>
        </w:rPr>
        <w:t>
и столовых в организациях здравоохранения</w:t>
      </w:r>
    </w:p>
    <w:p>
      <w:pPr>
        <w:spacing w:after="0"/>
        <w:ind w:left="0"/>
        <w:jc w:val="left"/>
      </w:pPr>
      <w:r>
        <w:rPr>
          <w:b w:val="false"/>
          <w:i w:val="false"/>
          <w:color w:val="000000"/>
          <w:sz w:val="20"/>
        </w:rPr>
        <w:t>
</w:t>
      </w:r>
    </w:p>
    <w:p>
      <w:pPr>
        <w:spacing w:after="0"/>
        <w:ind w:left="0"/>
        <w:jc w:val="left"/>
      </w:pPr>
      <w:r>
        <w:rPr>
          <w:b w:val="false"/>
          <w:i w:val="false"/>
          <w:color w:val="000000"/>
          <w:sz w:val="20"/>
        </w:rPr>
        <w:t>
      Штатные нормативы персонала кухонь и столовых в организациях здравоохранения устанавливаются в соответствии с таблицей.</w:t>
      </w:r>
      <w:r>
        <w:br/>
      </w:r>
      <w:r>
        <w:rPr>
          <w:b w:val="false"/>
          <w:i w:val="false"/>
          <w:color w:val="000000"/>
          <w:sz w:val="20"/>
        </w:rPr>
        <w:t>
</w:t>
      </w:r>
      <w:r>
        <w:rPr>
          <w:b w:val="false"/>
          <w:i w:val="false"/>
          <w:color w:val="000000"/>
          <w:sz w:val="20"/>
        </w:rPr>
        <w:t>
      На базе пищеблоков организаций здравоохранения могут устанавливаться дополнительные должности работников кухни с оплатой работниками стоимости питания по себестоимости продуктов питания из расчета 1 должность (повара и другие работники кухни суммарно) на 10000 мрп годовой стоимости питания. Указанные должности могут вводиться в пределах ассигнований на заработную плату в организациях, имеющих не менее 100 работников с разрешения администратора бюджетных программ.</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2728"/>
        <w:gridCol w:w="4858"/>
        <w:gridCol w:w="4629"/>
      </w:tblGrid>
      <w:tr>
        <w:tc>
          <w:tcPr>
            <w:tcW w:w="124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272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Наименование должности </w:t>
            </w:r>
          </w:p>
        </w:tc>
        <w:tc>
          <w:tcPr>
            <w:tcW w:w="4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Наименования</w:t>
            </w:r>
            <w:r>
              <w:br/>
            </w:r>
            <w:r>
              <w:rPr>
                <w:b w:val="false"/>
                <w:i w:val="false"/>
                <w:color w:val="000000"/>
                <w:sz w:val="20"/>
              </w:rPr>
              <w:t>
учреждений</w:t>
            </w:r>
          </w:p>
        </w:tc>
        <w:tc>
          <w:tcPr>
            <w:tcW w:w="46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w:t>
            </w:r>
            <w:r>
              <w:br/>
            </w:r>
            <w:r>
              <w:rPr>
                <w:b w:val="false"/>
                <w:i w:val="false"/>
                <w:color w:val="000000"/>
                <w:sz w:val="20"/>
              </w:rPr>
              <w:t>
должностей</w:t>
            </w:r>
          </w:p>
        </w:tc>
      </w:tr>
      <w:tr>
        <w:tc>
          <w:tcPr>
            <w:tcW w:w="1245"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728"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Шеф-повар</w:t>
            </w: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Больничные организации</w:t>
            </w:r>
            <w:r>
              <w:br/>
            </w:r>
            <w:r>
              <w:rPr>
                <w:b w:val="false"/>
                <w:i w:val="false"/>
                <w:color w:val="000000"/>
                <w:sz w:val="20"/>
              </w:rPr>
              <w:t>
и диспансеры (кроме</w:t>
            </w:r>
            <w:r>
              <w:br/>
            </w:r>
            <w:r>
              <w:rPr>
                <w:b w:val="false"/>
                <w:i w:val="false"/>
                <w:color w:val="000000"/>
                <w:sz w:val="20"/>
              </w:rPr>
              <w:t>
противотуберкулезных),</w:t>
            </w:r>
            <w:r>
              <w:br/>
            </w:r>
            <w:r>
              <w:rPr>
                <w:b w:val="false"/>
                <w:i w:val="false"/>
                <w:color w:val="000000"/>
                <w:sz w:val="20"/>
              </w:rPr>
              <w:t>
родильные дома</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w:t>
            </w:r>
            <w:r>
              <w:br/>
            </w:r>
            <w:r>
              <w:rPr>
                <w:b w:val="false"/>
                <w:i w:val="false"/>
                <w:color w:val="000000"/>
                <w:sz w:val="20"/>
              </w:rPr>
              <w:t>
организациях на 400 и</w:t>
            </w:r>
            <w:r>
              <w:br/>
            </w:r>
            <w:r>
              <w:rPr>
                <w:b w:val="false"/>
                <w:i w:val="false"/>
                <w:color w:val="000000"/>
                <w:sz w:val="20"/>
              </w:rPr>
              <w:t>
более коек</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Противотуберкулезные</w:t>
            </w:r>
            <w:r>
              <w:br/>
            </w:r>
            <w:r>
              <w:rPr>
                <w:b w:val="false"/>
                <w:i w:val="false"/>
                <w:color w:val="000000"/>
                <w:sz w:val="20"/>
              </w:rPr>
              <w:t>
диспансеры и</w:t>
            </w:r>
            <w:r>
              <w:br/>
            </w:r>
            <w:r>
              <w:rPr>
                <w:b w:val="false"/>
                <w:i w:val="false"/>
                <w:color w:val="000000"/>
                <w:sz w:val="20"/>
              </w:rPr>
              <w:t>
организации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w:t>
            </w:r>
            <w:r>
              <w:br/>
            </w:r>
            <w:r>
              <w:rPr>
                <w:b w:val="false"/>
                <w:i w:val="false"/>
                <w:color w:val="000000"/>
                <w:sz w:val="20"/>
              </w:rPr>
              <w:t>
организациях на 150 и</w:t>
            </w:r>
            <w:r>
              <w:br/>
            </w:r>
            <w:r>
              <w:rPr>
                <w:b w:val="false"/>
                <w:i w:val="false"/>
                <w:color w:val="000000"/>
                <w:sz w:val="20"/>
              </w:rPr>
              <w:t>
более коек</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должности - до 70</w:t>
            </w:r>
            <w:r>
              <w:br/>
            </w:r>
            <w:r>
              <w:rPr>
                <w:b w:val="false"/>
                <w:i w:val="false"/>
                <w:color w:val="000000"/>
                <w:sz w:val="20"/>
              </w:rPr>
              <w:t>
коек;</w:t>
            </w:r>
            <w:r>
              <w:br/>
            </w:r>
            <w:r>
              <w:rPr>
                <w:b w:val="false"/>
                <w:i w:val="false"/>
                <w:color w:val="000000"/>
                <w:sz w:val="20"/>
              </w:rPr>
              <w:t>
3 должности - от 75</w:t>
            </w:r>
            <w:r>
              <w:br/>
            </w:r>
            <w:r>
              <w:rPr>
                <w:b w:val="false"/>
                <w:i w:val="false"/>
                <w:color w:val="000000"/>
                <w:sz w:val="20"/>
              </w:rPr>
              <w:t>
до 140 коек;</w:t>
            </w:r>
            <w:r>
              <w:br/>
            </w:r>
            <w:r>
              <w:rPr>
                <w:b w:val="false"/>
                <w:i w:val="false"/>
                <w:color w:val="000000"/>
                <w:sz w:val="20"/>
              </w:rPr>
              <w:t>
4 должности на 150</w:t>
            </w:r>
            <w:r>
              <w:br/>
            </w:r>
            <w:r>
              <w:rPr>
                <w:b w:val="false"/>
                <w:i w:val="false"/>
                <w:color w:val="000000"/>
                <w:sz w:val="20"/>
              </w:rPr>
              <w:t>
коек;</w:t>
            </w:r>
            <w:r>
              <w:br/>
            </w:r>
            <w:r>
              <w:rPr>
                <w:b w:val="false"/>
                <w:i w:val="false"/>
                <w:color w:val="000000"/>
                <w:sz w:val="20"/>
              </w:rPr>
              <w:t>
свыше 150 коек - 4</w:t>
            </w:r>
            <w:r>
              <w:br/>
            </w:r>
            <w:r>
              <w:rPr>
                <w:b w:val="false"/>
                <w:i w:val="false"/>
                <w:color w:val="000000"/>
                <w:sz w:val="20"/>
              </w:rPr>
              <w:t>
должности и</w:t>
            </w:r>
            <w:r>
              <w:br/>
            </w:r>
            <w:r>
              <w:rPr>
                <w:b w:val="false"/>
                <w:i w:val="false"/>
                <w:color w:val="000000"/>
                <w:sz w:val="20"/>
              </w:rPr>
              <w:t>
дополнительно 1</w:t>
            </w:r>
            <w:r>
              <w:br/>
            </w:r>
            <w:r>
              <w:rPr>
                <w:b w:val="false"/>
                <w:i w:val="false"/>
                <w:color w:val="000000"/>
                <w:sz w:val="20"/>
              </w:rPr>
              <w:t>
должность на каждые</w:t>
            </w:r>
            <w:r>
              <w:br/>
            </w:r>
            <w:r>
              <w:rPr>
                <w:b w:val="false"/>
                <w:i w:val="false"/>
                <w:color w:val="000000"/>
                <w:sz w:val="20"/>
              </w:rPr>
              <w:t>
50 коек (сверх 150).</w:t>
            </w:r>
            <w:r>
              <w:br/>
            </w:r>
            <w:r>
              <w:rPr>
                <w:b w:val="false"/>
                <w:i w:val="false"/>
                <w:color w:val="000000"/>
                <w:sz w:val="20"/>
              </w:rPr>
              <w:t>
В санаториях для</w:t>
            </w:r>
            <w:r>
              <w:br/>
            </w:r>
            <w:r>
              <w:rPr>
                <w:b w:val="false"/>
                <w:i w:val="false"/>
                <w:color w:val="000000"/>
                <w:sz w:val="20"/>
              </w:rPr>
              <w:t>
больных с</w:t>
            </w:r>
            <w:r>
              <w:br/>
            </w:r>
            <w:r>
              <w:rPr>
                <w:b w:val="false"/>
                <w:i w:val="false"/>
                <w:color w:val="000000"/>
                <w:sz w:val="20"/>
              </w:rPr>
              <w:t>
заболеваниями органов</w:t>
            </w:r>
            <w:r>
              <w:br/>
            </w:r>
            <w:r>
              <w:rPr>
                <w:b w:val="false"/>
                <w:i w:val="false"/>
                <w:color w:val="000000"/>
                <w:sz w:val="20"/>
              </w:rPr>
              <w:t>
пищеварения с числом</w:t>
            </w:r>
            <w:r>
              <w:br/>
            </w:r>
            <w:r>
              <w:rPr>
                <w:b w:val="false"/>
                <w:i w:val="false"/>
                <w:color w:val="000000"/>
                <w:sz w:val="20"/>
              </w:rPr>
              <w:t>
коек от 125 до 200</w:t>
            </w:r>
            <w:r>
              <w:br/>
            </w:r>
            <w:r>
              <w:rPr>
                <w:b w:val="false"/>
                <w:i w:val="false"/>
                <w:color w:val="000000"/>
                <w:sz w:val="20"/>
              </w:rPr>
              <w:t>
дополнительно</w:t>
            </w:r>
            <w:r>
              <w:br/>
            </w:r>
            <w:r>
              <w:rPr>
                <w:b w:val="false"/>
                <w:i w:val="false"/>
                <w:color w:val="000000"/>
                <w:sz w:val="20"/>
              </w:rPr>
              <w:t>
устанавливаются 0,5</w:t>
            </w:r>
            <w:r>
              <w:br/>
            </w:r>
            <w:r>
              <w:rPr>
                <w:b w:val="false"/>
                <w:i w:val="false"/>
                <w:color w:val="000000"/>
                <w:sz w:val="20"/>
              </w:rPr>
              <w:t>
должности, а в</w:t>
            </w:r>
            <w:r>
              <w:br/>
            </w:r>
            <w:r>
              <w:rPr>
                <w:b w:val="false"/>
                <w:i w:val="false"/>
                <w:color w:val="000000"/>
                <w:sz w:val="20"/>
              </w:rPr>
              <w:t>
санаториях с числом</w:t>
            </w:r>
            <w:r>
              <w:br/>
            </w:r>
            <w:r>
              <w:rPr>
                <w:b w:val="false"/>
                <w:i w:val="false"/>
                <w:color w:val="000000"/>
                <w:sz w:val="20"/>
              </w:rPr>
              <w:t>
коек свыше 300 - 1</w:t>
            </w:r>
            <w:r>
              <w:br/>
            </w:r>
            <w:r>
              <w:rPr>
                <w:b w:val="false"/>
                <w:i w:val="false"/>
                <w:color w:val="000000"/>
                <w:sz w:val="20"/>
              </w:rPr>
              <w:t>
должность</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Детские 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w:t>
            </w:r>
            <w:r>
              <w:br/>
            </w:r>
            <w:r>
              <w:rPr>
                <w:b w:val="false"/>
                <w:i w:val="false"/>
                <w:color w:val="000000"/>
                <w:sz w:val="20"/>
              </w:rPr>
              <w:t>
организациях на 125 и</w:t>
            </w:r>
            <w:r>
              <w:br/>
            </w:r>
            <w:r>
              <w:rPr>
                <w:b w:val="false"/>
                <w:i w:val="false"/>
                <w:color w:val="000000"/>
                <w:sz w:val="20"/>
              </w:rPr>
              <w:t>
более коек</w:t>
            </w:r>
          </w:p>
        </w:tc>
      </w:tr>
      <w:tr>
        <w:tc>
          <w:tcPr>
            <w:tcW w:w="1245"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2728"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Повар</w:t>
            </w: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Больничные организации</w:t>
            </w:r>
            <w:r>
              <w:br/>
            </w:r>
            <w:r>
              <w:rPr>
                <w:b w:val="false"/>
                <w:i w:val="false"/>
                <w:color w:val="000000"/>
                <w:sz w:val="20"/>
              </w:rPr>
              <w:t>
и диспансеры (кроме</w:t>
            </w:r>
            <w:r>
              <w:br/>
            </w:r>
            <w:r>
              <w:rPr>
                <w:b w:val="false"/>
                <w:i w:val="false"/>
                <w:color w:val="000000"/>
                <w:sz w:val="20"/>
              </w:rPr>
              <w:t>
противотуберкулезных),</w:t>
            </w:r>
            <w:r>
              <w:br/>
            </w:r>
            <w:r>
              <w:rPr>
                <w:b w:val="false"/>
                <w:i w:val="false"/>
                <w:color w:val="000000"/>
                <w:sz w:val="20"/>
              </w:rPr>
              <w:t>
родильные дома</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r>
              <w:br/>
            </w:r>
            <w:r>
              <w:rPr>
                <w:b w:val="false"/>
                <w:i w:val="false"/>
                <w:color w:val="000000"/>
                <w:sz w:val="20"/>
              </w:rPr>
              <w:t>
должностей:</w:t>
            </w:r>
            <w:r>
              <w:br/>
            </w:r>
            <w:r>
              <w:rPr>
                <w:b w:val="false"/>
                <w:i w:val="false"/>
                <w:color w:val="000000"/>
                <w:sz w:val="20"/>
              </w:rPr>
              <w:t>
1 должность - до 30</w:t>
            </w:r>
            <w:r>
              <w:br/>
            </w:r>
            <w:r>
              <w:rPr>
                <w:b w:val="false"/>
                <w:i w:val="false"/>
                <w:color w:val="000000"/>
                <w:sz w:val="20"/>
              </w:rPr>
              <w:t>
коек;</w:t>
            </w:r>
            <w:r>
              <w:br/>
            </w:r>
            <w:r>
              <w:rPr>
                <w:b w:val="false"/>
                <w:i w:val="false"/>
                <w:color w:val="000000"/>
                <w:sz w:val="20"/>
              </w:rPr>
              <w:t>
2 - от 35 до 95 коек;</w:t>
            </w:r>
            <w:r>
              <w:br/>
            </w:r>
            <w:r>
              <w:rPr>
                <w:b w:val="false"/>
                <w:i w:val="false"/>
                <w:color w:val="000000"/>
                <w:sz w:val="20"/>
              </w:rPr>
              <w:t>
3 - от 100 до 240</w:t>
            </w:r>
            <w:r>
              <w:br/>
            </w:r>
            <w:r>
              <w:rPr>
                <w:b w:val="false"/>
                <w:i w:val="false"/>
                <w:color w:val="000000"/>
                <w:sz w:val="20"/>
              </w:rPr>
              <w:t>
коек;</w:t>
            </w:r>
            <w:r>
              <w:br/>
            </w:r>
            <w:r>
              <w:rPr>
                <w:b w:val="false"/>
                <w:i w:val="false"/>
                <w:color w:val="000000"/>
                <w:sz w:val="20"/>
              </w:rPr>
              <w:t>
4 - от 250 до 490</w:t>
            </w:r>
            <w:r>
              <w:br/>
            </w:r>
            <w:r>
              <w:rPr>
                <w:b w:val="false"/>
                <w:i w:val="false"/>
                <w:color w:val="000000"/>
                <w:sz w:val="20"/>
              </w:rPr>
              <w:t>
коек;</w:t>
            </w:r>
            <w:r>
              <w:br/>
            </w:r>
            <w:r>
              <w:rPr>
                <w:b w:val="false"/>
                <w:i w:val="false"/>
                <w:color w:val="000000"/>
                <w:sz w:val="20"/>
              </w:rPr>
              <w:t>
5 - на 500 коек;</w:t>
            </w:r>
            <w:r>
              <w:br/>
            </w:r>
            <w:r>
              <w:rPr>
                <w:b w:val="false"/>
                <w:i w:val="false"/>
                <w:color w:val="000000"/>
                <w:sz w:val="20"/>
              </w:rPr>
              <w:t>
свыше 500 коек - 5 и</w:t>
            </w:r>
            <w:r>
              <w:br/>
            </w:r>
            <w:r>
              <w:rPr>
                <w:b w:val="false"/>
                <w:i w:val="false"/>
                <w:color w:val="000000"/>
                <w:sz w:val="20"/>
              </w:rPr>
              <w:t>
дополнительно 1</w:t>
            </w:r>
            <w:r>
              <w:br/>
            </w:r>
            <w:r>
              <w:rPr>
                <w:b w:val="false"/>
                <w:i w:val="false"/>
                <w:color w:val="000000"/>
                <w:sz w:val="20"/>
              </w:rPr>
              <w:t>
должность на каждые</w:t>
            </w:r>
            <w:r>
              <w:br/>
            </w:r>
            <w:r>
              <w:rPr>
                <w:b w:val="false"/>
                <w:i w:val="false"/>
                <w:color w:val="000000"/>
                <w:sz w:val="20"/>
              </w:rPr>
              <w:t>
100 коек (сверх 500)</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Противотуберкулезные</w:t>
            </w:r>
            <w:r>
              <w:br/>
            </w:r>
            <w:r>
              <w:rPr>
                <w:b w:val="false"/>
                <w:i w:val="false"/>
                <w:color w:val="000000"/>
                <w:sz w:val="20"/>
              </w:rPr>
              <w:t>
диспансеры и</w:t>
            </w:r>
            <w:r>
              <w:br/>
            </w:r>
            <w:r>
              <w:rPr>
                <w:b w:val="false"/>
                <w:i w:val="false"/>
                <w:color w:val="000000"/>
                <w:sz w:val="20"/>
              </w:rPr>
              <w:t>
санатории-профилактории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 должностей</w:t>
            </w:r>
            <w:r>
              <w:br/>
            </w:r>
            <w:r>
              <w:rPr>
                <w:b w:val="false"/>
                <w:i w:val="false"/>
                <w:color w:val="000000"/>
                <w:sz w:val="20"/>
              </w:rPr>
              <w:t>
2 - до 70 коек;</w:t>
            </w:r>
            <w:r>
              <w:br/>
            </w:r>
            <w:r>
              <w:rPr>
                <w:b w:val="false"/>
                <w:i w:val="false"/>
                <w:color w:val="000000"/>
                <w:sz w:val="20"/>
              </w:rPr>
              <w:t>
3 - от 75 до 190</w:t>
            </w:r>
            <w:r>
              <w:br/>
            </w:r>
            <w:r>
              <w:rPr>
                <w:b w:val="false"/>
                <w:i w:val="false"/>
                <w:color w:val="000000"/>
                <w:sz w:val="20"/>
              </w:rPr>
              <w:t>
коек;</w:t>
            </w:r>
            <w:r>
              <w:br/>
            </w:r>
            <w:r>
              <w:rPr>
                <w:b w:val="false"/>
                <w:i w:val="false"/>
                <w:color w:val="000000"/>
                <w:sz w:val="20"/>
              </w:rPr>
              <w:t>
4 - от 200 до 290</w:t>
            </w:r>
            <w:r>
              <w:br/>
            </w:r>
            <w:r>
              <w:rPr>
                <w:b w:val="false"/>
                <w:i w:val="false"/>
                <w:color w:val="000000"/>
                <w:sz w:val="20"/>
              </w:rPr>
              <w:t>
коек;</w:t>
            </w:r>
            <w:r>
              <w:br/>
            </w:r>
            <w:r>
              <w:rPr>
                <w:b w:val="false"/>
                <w:i w:val="false"/>
                <w:color w:val="000000"/>
                <w:sz w:val="20"/>
              </w:rPr>
              <w:t>
5 - на 300 коек;</w:t>
            </w:r>
            <w:r>
              <w:br/>
            </w:r>
            <w:r>
              <w:rPr>
                <w:b w:val="false"/>
                <w:i w:val="false"/>
                <w:color w:val="000000"/>
                <w:sz w:val="20"/>
              </w:rPr>
              <w:t>
свыше 300 коек - 5 и</w:t>
            </w:r>
            <w:r>
              <w:br/>
            </w:r>
            <w:r>
              <w:rPr>
                <w:b w:val="false"/>
                <w:i w:val="false"/>
                <w:color w:val="000000"/>
                <w:sz w:val="20"/>
              </w:rPr>
              <w:t>
дополнительно 1</w:t>
            </w:r>
            <w:r>
              <w:br/>
            </w:r>
            <w:r>
              <w:rPr>
                <w:b w:val="false"/>
                <w:i w:val="false"/>
                <w:color w:val="000000"/>
                <w:sz w:val="20"/>
              </w:rPr>
              <w:t>
должность на каждые</w:t>
            </w:r>
            <w:r>
              <w:br/>
            </w:r>
            <w:r>
              <w:rPr>
                <w:b w:val="false"/>
                <w:i w:val="false"/>
                <w:color w:val="000000"/>
                <w:sz w:val="20"/>
              </w:rPr>
              <w:t>
100 коек (сверх 300)</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Детские туберкулезные</w:t>
            </w:r>
            <w:r>
              <w:br/>
            </w:r>
            <w:r>
              <w:rPr>
                <w:b w:val="false"/>
                <w:i w:val="false"/>
                <w:color w:val="000000"/>
                <w:sz w:val="20"/>
              </w:rPr>
              <w:t>
санатории (детские</w:t>
            </w:r>
            <w:r>
              <w:br/>
            </w:r>
            <w:r>
              <w:rPr>
                <w:b w:val="false"/>
                <w:i w:val="false"/>
                <w:color w:val="000000"/>
                <w:sz w:val="20"/>
              </w:rPr>
              <w:t>
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Количество</w:t>
            </w:r>
            <w:r>
              <w:br/>
            </w:r>
            <w:r>
              <w:rPr>
                <w:b w:val="false"/>
                <w:i w:val="false"/>
                <w:color w:val="000000"/>
                <w:sz w:val="20"/>
              </w:rPr>
              <w:t>
должностей:</w:t>
            </w:r>
            <w:r>
              <w:br/>
            </w:r>
            <w:r>
              <w:rPr>
                <w:b w:val="false"/>
                <w:i w:val="false"/>
                <w:color w:val="000000"/>
                <w:sz w:val="20"/>
              </w:rPr>
              <w:t>
2 - до 95 (125–190)</w:t>
            </w:r>
            <w:r>
              <w:br/>
            </w:r>
            <w:r>
              <w:rPr>
                <w:b w:val="false"/>
                <w:i w:val="false"/>
                <w:color w:val="000000"/>
                <w:sz w:val="20"/>
              </w:rPr>
              <w:t>
коек;</w:t>
            </w:r>
            <w:r>
              <w:br/>
            </w:r>
            <w:r>
              <w:rPr>
                <w:b w:val="false"/>
                <w:i w:val="false"/>
                <w:color w:val="000000"/>
                <w:sz w:val="20"/>
              </w:rPr>
              <w:t>
3 - от 100 до 120</w:t>
            </w:r>
            <w:r>
              <w:br/>
            </w:r>
            <w:r>
              <w:rPr>
                <w:b w:val="false"/>
                <w:i w:val="false"/>
                <w:color w:val="000000"/>
                <w:sz w:val="20"/>
              </w:rPr>
              <w:t>
(200-250 коек);</w:t>
            </w:r>
            <w:r>
              <w:br/>
            </w:r>
            <w:r>
              <w:rPr>
                <w:b w:val="false"/>
                <w:i w:val="false"/>
                <w:color w:val="000000"/>
                <w:sz w:val="20"/>
              </w:rPr>
              <w:t>
свыше 250 коек - 3 и</w:t>
            </w:r>
            <w:r>
              <w:br/>
            </w:r>
            <w:r>
              <w:rPr>
                <w:b w:val="false"/>
                <w:i w:val="false"/>
                <w:color w:val="000000"/>
                <w:sz w:val="20"/>
              </w:rPr>
              <w:t>
дополнительно 1</w:t>
            </w:r>
            <w:r>
              <w:br/>
            </w:r>
            <w:r>
              <w:rPr>
                <w:b w:val="false"/>
                <w:i w:val="false"/>
                <w:color w:val="000000"/>
                <w:sz w:val="20"/>
              </w:rPr>
              <w:t>
должность на каждые</w:t>
            </w:r>
            <w:r>
              <w:br/>
            </w:r>
            <w:r>
              <w:rPr>
                <w:b w:val="false"/>
                <w:i w:val="false"/>
                <w:color w:val="000000"/>
                <w:sz w:val="20"/>
              </w:rPr>
              <w:t>
50 коек (сверх 250)</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Дом ребенка</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 должности до 80</w:t>
            </w:r>
            <w:r>
              <w:br/>
            </w:r>
            <w:r>
              <w:rPr>
                <w:b w:val="false"/>
                <w:i w:val="false"/>
                <w:color w:val="000000"/>
                <w:sz w:val="20"/>
              </w:rPr>
              <w:t xml:space="preserve">
коек; </w:t>
            </w:r>
            <w:r>
              <w:br/>
            </w:r>
            <w:r>
              <w:rPr>
                <w:b w:val="false"/>
                <w:i w:val="false"/>
                <w:color w:val="000000"/>
                <w:sz w:val="20"/>
              </w:rPr>
              <w:t>
2,5 должности от 80</w:t>
            </w:r>
            <w:r>
              <w:br/>
            </w:r>
            <w:r>
              <w:rPr>
                <w:b w:val="false"/>
                <w:i w:val="false"/>
                <w:color w:val="000000"/>
                <w:sz w:val="20"/>
              </w:rPr>
              <w:t>
до 100 коек; свыше</w:t>
            </w:r>
            <w:r>
              <w:br/>
            </w:r>
            <w:r>
              <w:rPr>
                <w:b w:val="false"/>
                <w:i w:val="false"/>
                <w:color w:val="000000"/>
                <w:sz w:val="20"/>
              </w:rPr>
              <w:t>
100 коек – 2,5</w:t>
            </w:r>
            <w:r>
              <w:br/>
            </w:r>
            <w:r>
              <w:rPr>
                <w:b w:val="false"/>
                <w:i w:val="false"/>
                <w:color w:val="000000"/>
                <w:sz w:val="20"/>
              </w:rPr>
              <w:t>
должности и</w:t>
            </w:r>
            <w:r>
              <w:br/>
            </w:r>
            <w:r>
              <w:rPr>
                <w:b w:val="false"/>
                <w:i w:val="false"/>
                <w:color w:val="000000"/>
                <w:sz w:val="20"/>
              </w:rPr>
              <w:t>
дополнительно 0,5</w:t>
            </w:r>
            <w:r>
              <w:br/>
            </w:r>
            <w:r>
              <w:rPr>
                <w:b w:val="false"/>
                <w:i w:val="false"/>
                <w:color w:val="000000"/>
                <w:sz w:val="20"/>
              </w:rPr>
              <w:t>
должности на каждые</w:t>
            </w:r>
            <w:r>
              <w:br/>
            </w:r>
            <w:r>
              <w:rPr>
                <w:b w:val="false"/>
                <w:i w:val="false"/>
                <w:color w:val="000000"/>
                <w:sz w:val="20"/>
              </w:rPr>
              <w:t>
50 коек (сверх 100)</w:t>
            </w:r>
          </w:p>
        </w:tc>
      </w:tr>
      <w:tr>
        <w:tc>
          <w:tcPr>
            <w:tcW w:w="1245"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w:t>
            </w:r>
          </w:p>
        </w:tc>
        <w:tc>
          <w:tcPr>
            <w:tcW w:w="2728"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Чистильщик</w:t>
            </w:r>
            <w:r>
              <w:br/>
            </w:r>
            <w:r>
              <w:rPr>
                <w:b w:val="false"/>
                <w:i w:val="false"/>
                <w:color w:val="000000"/>
                <w:sz w:val="20"/>
              </w:rPr>
              <w:t>
плодоовощей и</w:t>
            </w:r>
            <w:r>
              <w:br/>
            </w:r>
            <w:r>
              <w:rPr>
                <w:b w:val="false"/>
                <w:i w:val="false"/>
                <w:color w:val="000000"/>
                <w:sz w:val="20"/>
              </w:rPr>
              <w:t>
картофеля,</w:t>
            </w:r>
            <w:r>
              <w:br/>
            </w:r>
            <w:r>
              <w:rPr>
                <w:b w:val="false"/>
                <w:i w:val="false"/>
                <w:color w:val="000000"/>
                <w:sz w:val="20"/>
              </w:rPr>
              <w:t>
мойщик</w:t>
            </w:r>
            <w:r>
              <w:br/>
            </w:r>
            <w:r>
              <w:rPr>
                <w:b w:val="false"/>
                <w:i w:val="false"/>
                <w:color w:val="000000"/>
                <w:sz w:val="20"/>
              </w:rPr>
              <w:t>
посуды,</w:t>
            </w:r>
            <w:r>
              <w:br/>
            </w:r>
            <w:r>
              <w:rPr>
                <w:b w:val="false"/>
                <w:i w:val="false"/>
                <w:color w:val="000000"/>
                <w:sz w:val="20"/>
              </w:rPr>
              <w:t>
кухонный</w:t>
            </w:r>
            <w:r>
              <w:br/>
            </w:r>
            <w:r>
              <w:rPr>
                <w:b w:val="false"/>
                <w:i w:val="false"/>
                <w:color w:val="000000"/>
                <w:sz w:val="20"/>
              </w:rPr>
              <w:t>
рабочий</w:t>
            </w: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Больничные организации</w:t>
            </w:r>
            <w:r>
              <w:br/>
            </w:r>
            <w:r>
              <w:rPr>
                <w:b w:val="false"/>
                <w:i w:val="false"/>
                <w:color w:val="000000"/>
                <w:sz w:val="20"/>
              </w:rPr>
              <w:t>
и диспансеры (кроме</w:t>
            </w:r>
            <w:r>
              <w:br/>
            </w:r>
            <w:r>
              <w:rPr>
                <w:b w:val="false"/>
                <w:i w:val="false"/>
                <w:color w:val="000000"/>
                <w:sz w:val="20"/>
              </w:rPr>
              <w:t>
противотуберкулезных),</w:t>
            </w:r>
            <w:r>
              <w:br/>
            </w:r>
            <w:r>
              <w:rPr>
                <w:b w:val="false"/>
                <w:i w:val="false"/>
                <w:color w:val="000000"/>
                <w:sz w:val="20"/>
              </w:rPr>
              <w:t>
родильные дома</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w:t>
            </w:r>
            <w:r>
              <w:br/>
            </w:r>
            <w:r>
              <w:rPr>
                <w:b w:val="false"/>
                <w:i w:val="false"/>
                <w:color w:val="000000"/>
                <w:sz w:val="20"/>
              </w:rPr>
              <w:t>
должность указанных</w:t>
            </w:r>
            <w:r>
              <w:br/>
            </w:r>
            <w:r>
              <w:rPr>
                <w:b w:val="false"/>
                <w:i w:val="false"/>
                <w:color w:val="000000"/>
                <w:sz w:val="20"/>
              </w:rPr>
              <w:t>
профессий суммарно на</w:t>
            </w:r>
            <w:r>
              <w:br/>
            </w:r>
            <w:r>
              <w:rPr>
                <w:b w:val="false"/>
                <w:i w:val="false"/>
                <w:color w:val="000000"/>
                <w:sz w:val="20"/>
              </w:rPr>
              <w:t>
50 коек</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Противотуберкулезные</w:t>
            </w:r>
            <w:r>
              <w:br/>
            </w:r>
            <w:r>
              <w:rPr>
                <w:b w:val="false"/>
                <w:i w:val="false"/>
                <w:color w:val="000000"/>
                <w:sz w:val="20"/>
              </w:rPr>
              <w:t>
диспансеры и 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w:t>
            </w:r>
            <w:r>
              <w:br/>
            </w:r>
            <w:r>
              <w:rPr>
                <w:b w:val="false"/>
                <w:i w:val="false"/>
                <w:color w:val="000000"/>
                <w:sz w:val="20"/>
              </w:rPr>
              <w:t>
должность указанных</w:t>
            </w:r>
            <w:r>
              <w:br/>
            </w:r>
            <w:r>
              <w:rPr>
                <w:b w:val="false"/>
                <w:i w:val="false"/>
                <w:color w:val="000000"/>
                <w:sz w:val="20"/>
              </w:rPr>
              <w:t>
профессий суммарно на:</w:t>
            </w:r>
            <w:r>
              <w:br/>
            </w:r>
            <w:r>
              <w:rPr>
                <w:b w:val="false"/>
                <w:i w:val="false"/>
                <w:color w:val="000000"/>
                <w:sz w:val="20"/>
              </w:rPr>
              <w:t>
30 коек в</w:t>
            </w:r>
            <w:r>
              <w:br/>
            </w:r>
            <w:r>
              <w:rPr>
                <w:b w:val="false"/>
                <w:i w:val="false"/>
                <w:color w:val="000000"/>
                <w:sz w:val="20"/>
              </w:rPr>
              <w:t>
организациях до 140</w:t>
            </w:r>
            <w:r>
              <w:br/>
            </w:r>
            <w:r>
              <w:rPr>
                <w:b w:val="false"/>
                <w:i w:val="false"/>
                <w:color w:val="000000"/>
                <w:sz w:val="20"/>
              </w:rPr>
              <w:t>
коек;</w:t>
            </w:r>
            <w:r>
              <w:br/>
            </w:r>
            <w:r>
              <w:rPr>
                <w:b w:val="false"/>
                <w:i w:val="false"/>
                <w:color w:val="000000"/>
                <w:sz w:val="20"/>
              </w:rPr>
              <w:t>
35 коек в</w:t>
            </w:r>
            <w:r>
              <w:br/>
            </w:r>
            <w:r>
              <w:rPr>
                <w:b w:val="false"/>
                <w:i w:val="false"/>
                <w:color w:val="000000"/>
                <w:sz w:val="20"/>
              </w:rPr>
              <w:t>
организациях от 150</w:t>
            </w:r>
            <w:r>
              <w:br/>
            </w:r>
            <w:r>
              <w:rPr>
                <w:b w:val="false"/>
                <w:i w:val="false"/>
                <w:color w:val="000000"/>
                <w:sz w:val="20"/>
              </w:rPr>
              <w:t>
до 190 коек, но не</w:t>
            </w:r>
            <w:r>
              <w:br/>
            </w:r>
            <w:r>
              <w:rPr>
                <w:b w:val="false"/>
                <w:i w:val="false"/>
                <w:color w:val="000000"/>
                <w:sz w:val="20"/>
              </w:rPr>
              <w:t>
менее 4,5 должности;</w:t>
            </w:r>
            <w:r>
              <w:br/>
            </w:r>
            <w:r>
              <w:rPr>
                <w:b w:val="false"/>
                <w:i w:val="false"/>
                <w:color w:val="000000"/>
                <w:sz w:val="20"/>
              </w:rPr>
              <w:t>
40 коек в</w:t>
            </w:r>
            <w:r>
              <w:br/>
            </w:r>
            <w:r>
              <w:rPr>
                <w:b w:val="false"/>
                <w:i w:val="false"/>
                <w:color w:val="000000"/>
                <w:sz w:val="20"/>
              </w:rPr>
              <w:t>
организациях от 200</w:t>
            </w:r>
            <w:r>
              <w:br/>
            </w:r>
            <w:r>
              <w:rPr>
                <w:b w:val="false"/>
                <w:i w:val="false"/>
                <w:color w:val="000000"/>
                <w:sz w:val="20"/>
              </w:rPr>
              <w:t>
до 290 коек, но не</w:t>
            </w:r>
            <w:r>
              <w:br/>
            </w:r>
            <w:r>
              <w:rPr>
                <w:b w:val="false"/>
                <w:i w:val="false"/>
                <w:color w:val="000000"/>
                <w:sz w:val="20"/>
              </w:rPr>
              <w:t xml:space="preserve">
менее 5,5 должности; </w:t>
            </w:r>
            <w:r>
              <w:br/>
            </w:r>
            <w:r>
              <w:rPr>
                <w:b w:val="false"/>
                <w:i w:val="false"/>
                <w:color w:val="000000"/>
                <w:sz w:val="20"/>
              </w:rPr>
              <w:t>
45 коек в</w:t>
            </w:r>
            <w:r>
              <w:br/>
            </w:r>
            <w:r>
              <w:rPr>
                <w:b w:val="false"/>
                <w:i w:val="false"/>
                <w:color w:val="000000"/>
                <w:sz w:val="20"/>
              </w:rPr>
              <w:t>
организациях от 300</w:t>
            </w:r>
            <w:r>
              <w:br/>
            </w:r>
            <w:r>
              <w:rPr>
                <w:b w:val="false"/>
                <w:i w:val="false"/>
                <w:color w:val="000000"/>
                <w:sz w:val="20"/>
              </w:rPr>
              <w:t>
до 490 коек, но не</w:t>
            </w:r>
            <w:r>
              <w:br/>
            </w:r>
            <w:r>
              <w:rPr>
                <w:b w:val="false"/>
                <w:i w:val="false"/>
                <w:color w:val="000000"/>
                <w:sz w:val="20"/>
              </w:rPr>
              <w:t xml:space="preserve">
менее 7 должностей; </w:t>
            </w:r>
            <w:r>
              <w:br/>
            </w:r>
            <w:r>
              <w:rPr>
                <w:b w:val="false"/>
                <w:i w:val="false"/>
                <w:color w:val="000000"/>
                <w:sz w:val="20"/>
              </w:rPr>
              <w:t>
55 коек в</w:t>
            </w:r>
            <w:r>
              <w:br/>
            </w:r>
            <w:r>
              <w:rPr>
                <w:b w:val="false"/>
                <w:i w:val="false"/>
                <w:color w:val="000000"/>
                <w:sz w:val="20"/>
              </w:rPr>
              <w:t>
организациях на 500 и</w:t>
            </w:r>
            <w:r>
              <w:br/>
            </w:r>
            <w:r>
              <w:rPr>
                <w:b w:val="false"/>
                <w:i w:val="false"/>
                <w:color w:val="000000"/>
                <w:sz w:val="20"/>
              </w:rPr>
              <w:t>
более коек, но не</w:t>
            </w:r>
            <w:r>
              <w:br/>
            </w:r>
            <w:r>
              <w:rPr>
                <w:b w:val="false"/>
                <w:i w:val="false"/>
                <w:color w:val="000000"/>
                <w:sz w:val="20"/>
              </w:rPr>
              <w:t>
менее 11 должностей</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Детские 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w:t>
            </w:r>
            <w:r>
              <w:br/>
            </w:r>
            <w:r>
              <w:rPr>
                <w:b w:val="false"/>
                <w:i w:val="false"/>
                <w:color w:val="000000"/>
                <w:sz w:val="20"/>
              </w:rPr>
              <w:t>
должность указанных</w:t>
            </w:r>
            <w:r>
              <w:br/>
            </w:r>
            <w:r>
              <w:rPr>
                <w:b w:val="false"/>
                <w:i w:val="false"/>
                <w:color w:val="000000"/>
                <w:sz w:val="20"/>
              </w:rPr>
              <w:t>
профессий суммарно на</w:t>
            </w:r>
            <w:r>
              <w:br/>
            </w:r>
            <w:r>
              <w:rPr>
                <w:b w:val="false"/>
                <w:i w:val="false"/>
                <w:color w:val="000000"/>
                <w:sz w:val="20"/>
              </w:rPr>
              <w:t>
45 коек, но не менее</w:t>
            </w:r>
            <w:r>
              <w:br/>
            </w:r>
            <w:r>
              <w:rPr>
                <w:b w:val="false"/>
                <w:i w:val="false"/>
                <w:color w:val="000000"/>
                <w:sz w:val="20"/>
              </w:rPr>
              <w:t>
2 должностей</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Дом ребенка</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0,5 должности от 50</w:t>
            </w:r>
            <w:r>
              <w:br/>
            </w:r>
            <w:r>
              <w:rPr>
                <w:b w:val="false"/>
                <w:i w:val="false"/>
                <w:color w:val="000000"/>
                <w:sz w:val="20"/>
              </w:rPr>
              <w:t xml:space="preserve">
до 65 коек; </w:t>
            </w:r>
            <w:r>
              <w:br/>
            </w:r>
            <w:r>
              <w:rPr>
                <w:b w:val="false"/>
                <w:i w:val="false"/>
                <w:color w:val="000000"/>
                <w:sz w:val="20"/>
              </w:rPr>
              <w:t>
1 должность от 65 до</w:t>
            </w:r>
            <w:r>
              <w:br/>
            </w:r>
            <w:r>
              <w:rPr>
                <w:b w:val="false"/>
                <w:i w:val="false"/>
                <w:color w:val="000000"/>
                <w:sz w:val="20"/>
              </w:rPr>
              <w:t xml:space="preserve">
80 коек; </w:t>
            </w:r>
            <w:r>
              <w:br/>
            </w:r>
            <w:r>
              <w:rPr>
                <w:b w:val="false"/>
                <w:i w:val="false"/>
                <w:color w:val="000000"/>
                <w:sz w:val="20"/>
              </w:rPr>
              <w:t>
2 должности от 80 до</w:t>
            </w:r>
            <w:r>
              <w:br/>
            </w:r>
            <w:r>
              <w:rPr>
                <w:b w:val="false"/>
                <w:i w:val="false"/>
                <w:color w:val="000000"/>
                <w:sz w:val="20"/>
              </w:rPr>
              <w:t>
100 коек;</w:t>
            </w:r>
            <w:r>
              <w:br/>
            </w:r>
            <w:r>
              <w:rPr>
                <w:b w:val="false"/>
                <w:i w:val="false"/>
                <w:color w:val="000000"/>
                <w:sz w:val="20"/>
              </w:rPr>
              <w:t>
свыше 100 коек – 2 и</w:t>
            </w:r>
            <w:r>
              <w:br/>
            </w:r>
            <w:r>
              <w:rPr>
                <w:b w:val="false"/>
                <w:i w:val="false"/>
                <w:color w:val="000000"/>
                <w:sz w:val="20"/>
              </w:rPr>
              <w:t>
дополнительно 1</w:t>
            </w:r>
            <w:r>
              <w:br/>
            </w:r>
            <w:r>
              <w:rPr>
                <w:b w:val="false"/>
                <w:i w:val="false"/>
                <w:color w:val="000000"/>
                <w:sz w:val="20"/>
              </w:rPr>
              <w:t>
должность на каждые</w:t>
            </w:r>
            <w:r>
              <w:br/>
            </w:r>
            <w:r>
              <w:rPr>
                <w:b w:val="false"/>
                <w:i w:val="false"/>
                <w:color w:val="000000"/>
                <w:sz w:val="20"/>
              </w:rPr>
              <w:t>
50 коек (сверх 100)</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w:t>
            </w:r>
            <w:r>
              <w:br/>
            </w:r>
            <w:r>
              <w:rPr>
                <w:b w:val="false"/>
                <w:i w:val="false"/>
                <w:color w:val="000000"/>
                <w:sz w:val="20"/>
              </w:rPr>
              <w:t>
должность указанных</w:t>
            </w:r>
            <w:r>
              <w:br/>
            </w:r>
            <w:r>
              <w:rPr>
                <w:b w:val="false"/>
                <w:i w:val="false"/>
                <w:color w:val="000000"/>
                <w:sz w:val="20"/>
              </w:rPr>
              <w:t>
профессий суммарно на:</w:t>
            </w:r>
            <w:r>
              <w:br/>
            </w:r>
            <w:r>
              <w:rPr>
                <w:b w:val="false"/>
                <w:i w:val="false"/>
                <w:color w:val="000000"/>
                <w:sz w:val="20"/>
              </w:rPr>
              <w:t>
25 коек - до 95 коек;</w:t>
            </w:r>
            <w:r>
              <w:br/>
            </w:r>
            <w:r>
              <w:rPr>
                <w:b w:val="false"/>
                <w:i w:val="false"/>
                <w:color w:val="000000"/>
                <w:sz w:val="20"/>
              </w:rPr>
              <w:t>
30 коек - от 100 до</w:t>
            </w:r>
            <w:r>
              <w:br/>
            </w:r>
            <w:r>
              <w:rPr>
                <w:b w:val="false"/>
                <w:i w:val="false"/>
                <w:color w:val="000000"/>
                <w:sz w:val="20"/>
              </w:rPr>
              <w:t>
250 коек, но не менее</w:t>
            </w:r>
            <w:r>
              <w:br/>
            </w:r>
            <w:r>
              <w:rPr>
                <w:b w:val="false"/>
                <w:i w:val="false"/>
                <w:color w:val="000000"/>
                <w:sz w:val="20"/>
              </w:rPr>
              <w:t>
3,5 должности;</w:t>
            </w:r>
            <w:r>
              <w:br/>
            </w:r>
            <w:r>
              <w:rPr>
                <w:b w:val="false"/>
                <w:i w:val="false"/>
                <w:color w:val="000000"/>
                <w:sz w:val="20"/>
              </w:rPr>
              <w:t>
50 коек - свыше 250</w:t>
            </w:r>
            <w:r>
              <w:br/>
            </w:r>
            <w:r>
              <w:rPr>
                <w:b w:val="false"/>
                <w:i w:val="false"/>
                <w:color w:val="000000"/>
                <w:sz w:val="20"/>
              </w:rPr>
              <w:t>
коек, но не менее 8</w:t>
            </w:r>
            <w:r>
              <w:br/>
            </w:r>
            <w:r>
              <w:rPr>
                <w:b w:val="false"/>
                <w:i w:val="false"/>
                <w:color w:val="000000"/>
                <w:sz w:val="20"/>
              </w:rPr>
              <w:t>
должностей.</w:t>
            </w:r>
            <w:r>
              <w:br/>
            </w:r>
            <w:r>
              <w:rPr>
                <w:b w:val="false"/>
                <w:i w:val="false"/>
                <w:color w:val="000000"/>
                <w:sz w:val="20"/>
              </w:rPr>
              <w:t>
В туберкулезных</w:t>
            </w:r>
            <w:r>
              <w:br/>
            </w:r>
            <w:r>
              <w:rPr>
                <w:b w:val="false"/>
                <w:i w:val="false"/>
                <w:color w:val="000000"/>
                <w:sz w:val="20"/>
              </w:rPr>
              <w:t>
санаториях</w:t>
            </w:r>
            <w:r>
              <w:br/>
            </w:r>
            <w:r>
              <w:rPr>
                <w:b w:val="false"/>
                <w:i w:val="false"/>
                <w:color w:val="000000"/>
                <w:sz w:val="20"/>
              </w:rPr>
              <w:t>
дополнительно</w:t>
            </w:r>
            <w:r>
              <w:br/>
            </w:r>
            <w:r>
              <w:rPr>
                <w:b w:val="false"/>
                <w:i w:val="false"/>
                <w:color w:val="000000"/>
                <w:sz w:val="20"/>
              </w:rPr>
              <w:t>
устанавливается 1</w:t>
            </w:r>
            <w:r>
              <w:br/>
            </w:r>
            <w:r>
              <w:rPr>
                <w:b w:val="false"/>
                <w:i w:val="false"/>
                <w:color w:val="000000"/>
                <w:sz w:val="20"/>
              </w:rPr>
              <w:t>
должность на каждые</w:t>
            </w:r>
            <w:r>
              <w:br/>
            </w:r>
            <w:r>
              <w:rPr>
                <w:b w:val="false"/>
                <w:i w:val="false"/>
                <w:color w:val="000000"/>
                <w:sz w:val="20"/>
              </w:rPr>
              <w:t>
100 коек</w:t>
            </w:r>
          </w:p>
        </w:tc>
      </w:tr>
      <w:tr>
        <w:tc>
          <w:tcPr>
            <w:tcW w:w="124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w:t>
            </w:r>
          </w:p>
        </w:tc>
        <w:tc>
          <w:tcPr>
            <w:tcW w:w="272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Официант</w:t>
            </w: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3,5 должности - до 70</w:t>
            </w:r>
            <w:r>
              <w:br/>
            </w:r>
            <w:r>
              <w:rPr>
                <w:b w:val="false"/>
                <w:i w:val="false"/>
                <w:color w:val="000000"/>
                <w:sz w:val="20"/>
              </w:rPr>
              <w:t>
коек;</w:t>
            </w:r>
            <w:r>
              <w:br/>
            </w:r>
            <w:r>
              <w:rPr>
                <w:b w:val="false"/>
                <w:i w:val="false"/>
                <w:color w:val="000000"/>
                <w:sz w:val="20"/>
              </w:rPr>
              <w:t>
4,5 должности от 75</w:t>
            </w:r>
            <w:r>
              <w:br/>
            </w:r>
            <w:r>
              <w:rPr>
                <w:b w:val="false"/>
                <w:i w:val="false"/>
                <w:color w:val="000000"/>
                <w:sz w:val="20"/>
              </w:rPr>
              <w:t>
до 120 коек;</w:t>
            </w:r>
            <w:r>
              <w:br/>
            </w:r>
            <w:r>
              <w:rPr>
                <w:b w:val="false"/>
                <w:i w:val="false"/>
                <w:color w:val="000000"/>
                <w:sz w:val="20"/>
              </w:rPr>
              <w:t>
5,5 должности от 125</w:t>
            </w:r>
            <w:r>
              <w:br/>
            </w:r>
            <w:r>
              <w:rPr>
                <w:b w:val="false"/>
                <w:i w:val="false"/>
                <w:color w:val="000000"/>
                <w:sz w:val="20"/>
              </w:rPr>
              <w:t>
до 140 коек;</w:t>
            </w:r>
            <w:r>
              <w:br/>
            </w:r>
            <w:r>
              <w:rPr>
                <w:b w:val="false"/>
                <w:i w:val="false"/>
                <w:color w:val="000000"/>
                <w:sz w:val="20"/>
              </w:rPr>
              <w:t>
7 должностей от 150</w:t>
            </w:r>
            <w:r>
              <w:br/>
            </w:r>
            <w:r>
              <w:rPr>
                <w:b w:val="false"/>
                <w:i w:val="false"/>
                <w:color w:val="000000"/>
                <w:sz w:val="20"/>
              </w:rPr>
              <w:t>
до 190 коек;</w:t>
            </w:r>
            <w:r>
              <w:br/>
            </w:r>
            <w:r>
              <w:rPr>
                <w:b w:val="false"/>
                <w:i w:val="false"/>
                <w:color w:val="000000"/>
                <w:sz w:val="20"/>
              </w:rPr>
              <w:t>
10 должностей от 200</w:t>
            </w:r>
            <w:r>
              <w:br/>
            </w:r>
            <w:r>
              <w:rPr>
                <w:b w:val="false"/>
                <w:i w:val="false"/>
                <w:color w:val="000000"/>
                <w:sz w:val="20"/>
              </w:rPr>
              <w:t>
- 240 коек;</w:t>
            </w:r>
            <w:r>
              <w:br/>
            </w:r>
            <w:r>
              <w:rPr>
                <w:b w:val="false"/>
                <w:i w:val="false"/>
                <w:color w:val="000000"/>
                <w:sz w:val="20"/>
              </w:rPr>
              <w:t>
13 должностей на 250</w:t>
            </w:r>
            <w:r>
              <w:br/>
            </w:r>
            <w:r>
              <w:rPr>
                <w:b w:val="false"/>
                <w:i w:val="false"/>
                <w:color w:val="000000"/>
                <w:sz w:val="20"/>
              </w:rPr>
              <w:t>
коек;</w:t>
            </w:r>
            <w:r>
              <w:br/>
            </w:r>
            <w:r>
              <w:rPr>
                <w:b w:val="false"/>
                <w:i w:val="false"/>
                <w:color w:val="000000"/>
                <w:sz w:val="20"/>
              </w:rPr>
              <w:t>
свыше 250 коек - 13 и</w:t>
            </w:r>
            <w:r>
              <w:br/>
            </w:r>
            <w:r>
              <w:rPr>
                <w:b w:val="false"/>
                <w:i w:val="false"/>
                <w:color w:val="000000"/>
                <w:sz w:val="20"/>
              </w:rPr>
              <w:t>
дополнительно 1</w:t>
            </w:r>
            <w:r>
              <w:br/>
            </w:r>
            <w:r>
              <w:rPr>
                <w:b w:val="false"/>
                <w:i w:val="false"/>
                <w:color w:val="000000"/>
                <w:sz w:val="20"/>
              </w:rPr>
              <w:t>
должность на каждые</w:t>
            </w:r>
            <w:r>
              <w:br/>
            </w:r>
            <w:r>
              <w:rPr>
                <w:b w:val="false"/>
                <w:i w:val="false"/>
                <w:color w:val="000000"/>
                <w:sz w:val="20"/>
              </w:rPr>
              <w:t>
50 коек (сверх 250).</w:t>
            </w:r>
            <w:r>
              <w:br/>
            </w:r>
            <w:r>
              <w:rPr>
                <w:b w:val="false"/>
                <w:i w:val="false"/>
                <w:color w:val="000000"/>
                <w:sz w:val="20"/>
              </w:rPr>
              <w:t>
В туберкулезных</w:t>
            </w:r>
            <w:r>
              <w:br/>
            </w:r>
            <w:r>
              <w:rPr>
                <w:b w:val="false"/>
                <w:i w:val="false"/>
                <w:color w:val="000000"/>
                <w:sz w:val="20"/>
              </w:rPr>
              <w:t>
санаториях</w:t>
            </w:r>
            <w:r>
              <w:br/>
            </w:r>
            <w:r>
              <w:rPr>
                <w:b w:val="false"/>
                <w:i w:val="false"/>
                <w:color w:val="000000"/>
                <w:sz w:val="20"/>
              </w:rPr>
              <w:t>
дополнительно</w:t>
            </w:r>
            <w:r>
              <w:br/>
            </w:r>
            <w:r>
              <w:rPr>
                <w:b w:val="false"/>
                <w:i w:val="false"/>
                <w:color w:val="000000"/>
                <w:sz w:val="20"/>
              </w:rPr>
              <w:t>
устанавливается:</w:t>
            </w:r>
            <w:r>
              <w:br/>
            </w:r>
            <w:r>
              <w:rPr>
                <w:b w:val="false"/>
                <w:i w:val="false"/>
                <w:color w:val="000000"/>
                <w:sz w:val="20"/>
              </w:rPr>
              <w:t>
0,5 должности - до</w:t>
            </w:r>
            <w:r>
              <w:br/>
            </w:r>
            <w:r>
              <w:rPr>
                <w:b w:val="false"/>
                <w:i w:val="false"/>
                <w:color w:val="000000"/>
                <w:sz w:val="20"/>
              </w:rPr>
              <w:t>
140 коек;</w:t>
            </w:r>
            <w:r>
              <w:br/>
            </w:r>
            <w:r>
              <w:rPr>
                <w:b w:val="false"/>
                <w:i w:val="false"/>
                <w:color w:val="000000"/>
                <w:sz w:val="20"/>
              </w:rPr>
              <w:t>
1 должность от 150 до</w:t>
            </w:r>
            <w:r>
              <w:br/>
            </w:r>
            <w:r>
              <w:rPr>
                <w:b w:val="false"/>
                <w:i w:val="false"/>
                <w:color w:val="000000"/>
                <w:sz w:val="20"/>
              </w:rPr>
              <w:t>
250 коек;</w:t>
            </w:r>
            <w:r>
              <w:br/>
            </w:r>
            <w:r>
              <w:rPr>
                <w:b w:val="false"/>
                <w:i w:val="false"/>
                <w:color w:val="000000"/>
                <w:sz w:val="20"/>
              </w:rPr>
              <w:t>
2 должности - свыше</w:t>
            </w:r>
            <w:r>
              <w:br/>
            </w:r>
            <w:r>
              <w:rPr>
                <w:b w:val="false"/>
                <w:i w:val="false"/>
                <w:color w:val="000000"/>
                <w:sz w:val="20"/>
              </w:rPr>
              <w:t>
250 коек</w:t>
            </w:r>
          </w:p>
        </w:tc>
      </w:tr>
      <w:tr>
        <w:tc>
          <w:tcPr>
            <w:tcW w:w="124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w:t>
            </w:r>
          </w:p>
        </w:tc>
        <w:tc>
          <w:tcPr>
            <w:tcW w:w="272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Сестра-хозяйка</w:t>
            </w:r>
            <w:r>
              <w:br/>
            </w:r>
            <w:r>
              <w:rPr>
                <w:b w:val="false"/>
                <w:i w:val="false"/>
                <w:color w:val="000000"/>
                <w:sz w:val="20"/>
              </w:rPr>
              <w:t>
столовой</w:t>
            </w: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100</w:t>
            </w:r>
            <w:r>
              <w:br/>
            </w:r>
            <w:r>
              <w:rPr>
                <w:b w:val="false"/>
                <w:i w:val="false"/>
                <w:color w:val="000000"/>
                <w:sz w:val="20"/>
              </w:rPr>
              <w:t>
коек и более</w:t>
            </w:r>
          </w:p>
        </w:tc>
      </w:tr>
      <w:tr>
        <w:tc>
          <w:tcPr>
            <w:tcW w:w="124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w:t>
            </w:r>
          </w:p>
        </w:tc>
        <w:tc>
          <w:tcPr>
            <w:tcW w:w="272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Пекарь</w:t>
            </w:r>
          </w:p>
        </w:tc>
        <w:tc>
          <w:tcPr>
            <w:tcW w:w="485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Санатории</w:t>
            </w:r>
          </w:p>
        </w:tc>
        <w:tc>
          <w:tcPr>
            <w:tcW w:w="462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 условии выпечки</w:t>
            </w:r>
            <w:r>
              <w:br/>
            </w:r>
            <w:r>
              <w:rPr>
                <w:b w:val="false"/>
                <w:i w:val="false"/>
                <w:color w:val="000000"/>
                <w:sz w:val="20"/>
              </w:rPr>
              <w:t>
хлеба в собственной</w:t>
            </w:r>
            <w:r>
              <w:br/>
            </w:r>
            <w:r>
              <w:rPr>
                <w:b w:val="false"/>
                <w:i w:val="false"/>
                <w:color w:val="000000"/>
                <w:sz w:val="20"/>
              </w:rPr>
              <w:t>
пекарне: из расчета 1</w:t>
            </w:r>
            <w:r>
              <w:br/>
            </w:r>
            <w:r>
              <w:rPr>
                <w:b w:val="false"/>
                <w:i w:val="false"/>
                <w:color w:val="000000"/>
                <w:sz w:val="20"/>
              </w:rPr>
              <w:t>
должность на 100 коек</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13                     </w:t>
      </w:r>
      <w:r>
        <w:br/>
      </w:r>
      <w:r>
        <w:rPr>
          <w:b w:val="false"/>
          <w:i w:val="false"/>
          <w:color w:val="000000"/>
          <w:sz w:val="20"/>
        </w:rPr>
        <w:t xml:space="preserve">
к Типовым штатам и штатным        </w:t>
      </w:r>
      <w:r>
        <w:br/>
      </w:r>
      <w:r>
        <w:rPr>
          <w:b w:val="false"/>
          <w:i w:val="false"/>
          <w:color w:val="000000"/>
          <w:sz w:val="20"/>
        </w:rPr>
        <w:t xml:space="preserve">
нормативам организаций            </w:t>
      </w:r>
      <w:r>
        <w:br/>
      </w:r>
      <w:r>
        <w:rPr>
          <w:b w:val="false"/>
          <w:i w:val="false"/>
          <w:color w:val="000000"/>
          <w:sz w:val="20"/>
        </w:rPr>
        <w:t xml:space="preserve">
здравоохранения утвержденным      </w:t>
      </w:r>
      <w:r>
        <w:br/>
      </w:r>
      <w:r>
        <w:rPr>
          <w:b w:val="false"/>
          <w:i w:val="false"/>
          <w:color w:val="000000"/>
          <w:sz w:val="20"/>
        </w:rPr>
        <w:t xml:space="preserve">
приказом Министра здравоохранения </w:t>
      </w:r>
      <w:r>
        <w:br/>
      </w:r>
      <w:r>
        <w:rPr>
          <w:b w:val="false"/>
          <w:i w:val="false"/>
          <w:color w:val="000000"/>
          <w:sz w:val="20"/>
        </w:rPr>
        <w:t xml:space="preserve">
Республики Казахстан              </w:t>
      </w:r>
      <w:r>
        <w:br/>
      </w:r>
      <w:r>
        <w:rPr>
          <w:b w:val="false"/>
          <w:i w:val="false"/>
          <w:color w:val="000000"/>
          <w:sz w:val="20"/>
        </w:rPr>
        <w:t xml:space="preserve">
от 7 апреля 2010 года № 238       </w:t>
      </w:r>
    </w:p>
    <w:p>
      <w:pPr>
        <w:spacing w:after="0"/>
        <w:ind w:left="0"/>
        <w:jc w:val="left"/>
      </w:pPr>
      <w:r>
        <w:rPr>
          <w:b w:val="false"/>
          <w:i w:val="false"/>
          <w:color w:val="000000"/>
          <w:sz w:val="20"/>
        </w:rPr>
        <w:t>
</w:t>
      </w:r>
    </w:p>
    <w:p>
      <w:pPr>
        <w:spacing w:after="0"/>
        <w:ind w:left="0"/>
        <w:jc w:val="left"/>
      </w:pPr>
      <w:r>
        <w:rPr>
          <w:b/>
          <w:i w:val="false"/>
          <w:color w:val="000000"/>
        </w:rPr>
        <w:t xml:space="preserve"> 
Штатные нормативы организаций здравоохранения,</w:t>
      </w:r>
      <w:r>
        <w:br/>
      </w:r>
      <w:r>
        <w:rPr>
          <w:b/>
          <w:i w:val="false"/>
          <w:color w:val="000000"/>
        </w:rPr>
        <w:t>
оказывающих амбулаторно-поликлиническую помощь</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приложением 13 в соответствии с приказом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изменениями, внесенным приказом и.о. Министра здравоохранения РК от 17.08.2013 </w:t>
      </w:r>
      <w:r>
        <w:rPr>
          <w:b w:val="false"/>
          <w:i w:val="false"/>
          <w:color w:val="ff0000"/>
          <w:sz w:val="20"/>
        </w:rPr>
        <w:t>№ 477/1</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Штатные нормативы организаций здравоохранения, оказывающих амбулаторно-поликлиническую помощь устанавливаются на прикрепленное население согласно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005"/>
        <w:gridCol w:w="3459"/>
        <w:gridCol w:w="3814"/>
      </w:tblGrid>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600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Название должности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w:t>
            </w:r>
            <w:r>
              <w:br/>
            </w:r>
            <w:r>
              <w:rPr>
                <w:b w:val="false"/>
                <w:i w:val="false"/>
                <w:color w:val="000000"/>
                <w:sz w:val="20"/>
              </w:rPr>
              <w:t>
должностей</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Примечание</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Глава 1. Типовые штаты медицинского пункта (далее - МП)*</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Средний медицинский персонал</w:t>
            </w:r>
            <w:r>
              <w:br/>
            </w:r>
            <w:r>
              <w:rPr>
                <w:b w:val="false"/>
                <w:i w:val="false"/>
                <w:color w:val="000000"/>
                <w:sz w:val="20"/>
              </w:rPr>
              <w:t>
(фельдшер, медицинская</w:t>
            </w:r>
            <w:r>
              <w:br/>
            </w:r>
            <w:r>
              <w:rPr>
                <w:b w:val="false"/>
                <w:i w:val="false"/>
                <w:color w:val="000000"/>
                <w:sz w:val="20"/>
              </w:rPr>
              <w:t>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менее 1</w:t>
            </w:r>
            <w:r>
              <w:br/>
            </w:r>
            <w:r>
              <w:rPr>
                <w:b w:val="false"/>
                <w:i w:val="false"/>
                <w:color w:val="000000"/>
                <w:sz w:val="20"/>
              </w:rPr>
              <w:t>
должности</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*МП –</w:t>
            </w:r>
            <w:r>
              <w:br/>
            </w:r>
            <w:r>
              <w:rPr>
                <w:b w:val="false"/>
                <w:i w:val="false"/>
                <w:color w:val="000000"/>
                <w:sz w:val="20"/>
              </w:rPr>
              <w:t>
устанавливаются</w:t>
            </w:r>
            <w:r>
              <w:br/>
            </w:r>
            <w:r>
              <w:rPr>
                <w:b w:val="false"/>
                <w:i w:val="false"/>
                <w:color w:val="000000"/>
                <w:sz w:val="20"/>
              </w:rPr>
              <w:t>
в населенных</w:t>
            </w:r>
            <w:r>
              <w:br/>
            </w:r>
            <w:r>
              <w:rPr>
                <w:b w:val="false"/>
                <w:i w:val="false"/>
                <w:color w:val="000000"/>
                <w:sz w:val="20"/>
              </w:rPr>
              <w:t>
пунктах от 50</w:t>
            </w:r>
            <w:r>
              <w:br/>
            </w:r>
            <w:r>
              <w:rPr>
                <w:b w:val="false"/>
                <w:i w:val="false"/>
                <w:color w:val="000000"/>
                <w:sz w:val="20"/>
              </w:rPr>
              <w:t>
до 800 человек</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Прочий персонал (сторож или</w:t>
            </w:r>
            <w:r>
              <w:br/>
            </w:r>
            <w:r>
              <w:rPr>
                <w:b w:val="false"/>
                <w:i w:val="false"/>
                <w:color w:val="000000"/>
                <w:sz w:val="20"/>
              </w:rPr>
              <w:t>
сторож/истопник)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 2 должности</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Глава 2. Штатные нормативы фельдшерско-акушерского пункта</w:t>
            </w:r>
            <w:r>
              <w:br/>
            </w:r>
            <w:r>
              <w:rPr>
                <w:b w:val="false"/>
                <w:i w:val="false"/>
                <w:color w:val="000000"/>
                <w:sz w:val="20"/>
              </w:rPr>
              <w:t>
(далее - ФАП)*</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Средний медицинский персонал</w:t>
            </w:r>
            <w:r>
              <w:br/>
            </w:r>
            <w:r>
              <w:rPr>
                <w:b w:val="false"/>
                <w:i w:val="false"/>
                <w:color w:val="000000"/>
                <w:sz w:val="20"/>
              </w:rPr>
              <w:t>
(фельдшер/медицинская</w:t>
            </w:r>
            <w:r>
              <w:br/>
            </w:r>
            <w:r>
              <w:rPr>
                <w:b w:val="false"/>
                <w:i w:val="false"/>
                <w:color w:val="000000"/>
                <w:sz w:val="20"/>
              </w:rPr>
              <w:t>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ФАП</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*ФАП</w:t>
            </w:r>
            <w:r>
              <w:br/>
            </w:r>
            <w:r>
              <w:rPr>
                <w:b w:val="false"/>
                <w:i w:val="false"/>
                <w:color w:val="000000"/>
                <w:sz w:val="20"/>
              </w:rPr>
              <w:t>
устанавливается</w:t>
            </w:r>
            <w:r>
              <w:br/>
            </w:r>
            <w:r>
              <w:rPr>
                <w:b w:val="false"/>
                <w:i w:val="false"/>
                <w:color w:val="000000"/>
                <w:sz w:val="20"/>
              </w:rPr>
              <w:t>
в населенных</w:t>
            </w:r>
            <w:r>
              <w:br/>
            </w:r>
            <w:r>
              <w:rPr>
                <w:b w:val="false"/>
                <w:i w:val="false"/>
                <w:color w:val="000000"/>
                <w:sz w:val="20"/>
              </w:rPr>
              <w:t>
пунктах от 800</w:t>
            </w:r>
            <w:r>
              <w:br/>
            </w:r>
            <w:r>
              <w:rPr>
                <w:b w:val="false"/>
                <w:i w:val="false"/>
                <w:color w:val="000000"/>
                <w:sz w:val="20"/>
              </w:rPr>
              <w:t>
до 2000 человек</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Акушерка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менее 1</w:t>
            </w:r>
            <w:r>
              <w:br/>
            </w:r>
            <w:r>
              <w:rPr>
                <w:b w:val="false"/>
                <w:i w:val="false"/>
                <w:color w:val="000000"/>
                <w:sz w:val="20"/>
              </w:rPr>
              <w:t>
должности</w:t>
            </w:r>
            <w:r>
              <w:br/>
            </w:r>
            <w:r>
              <w:rPr>
                <w:b w:val="false"/>
                <w:i w:val="false"/>
                <w:color w:val="000000"/>
                <w:sz w:val="20"/>
              </w:rPr>
              <w:t>
независимо от</w:t>
            </w:r>
            <w:r>
              <w:br/>
            </w:r>
            <w:r>
              <w:rPr>
                <w:b w:val="false"/>
                <w:i w:val="false"/>
                <w:color w:val="000000"/>
                <w:sz w:val="20"/>
              </w:rPr>
              <w:t>
количества</w:t>
            </w:r>
            <w:r>
              <w:br/>
            </w:r>
            <w:r>
              <w:rPr>
                <w:b w:val="false"/>
                <w:i w:val="false"/>
                <w:color w:val="000000"/>
                <w:sz w:val="20"/>
              </w:rPr>
              <w:t>
прикрепленных</w:t>
            </w:r>
            <w:r>
              <w:br/>
            </w:r>
            <w:r>
              <w:rPr>
                <w:b w:val="false"/>
                <w:i w:val="false"/>
                <w:color w:val="000000"/>
                <w:sz w:val="20"/>
              </w:rPr>
              <w:t>
женщин</w:t>
            </w:r>
            <w:r>
              <w:br/>
            </w:r>
            <w:r>
              <w:rPr>
                <w:b w:val="false"/>
                <w:i w:val="false"/>
                <w:color w:val="000000"/>
                <w:sz w:val="20"/>
              </w:rPr>
              <w:t>
фертильного</w:t>
            </w:r>
            <w:r>
              <w:br/>
            </w:r>
            <w:r>
              <w:rPr>
                <w:b w:val="false"/>
                <w:i w:val="false"/>
                <w:color w:val="000000"/>
                <w:sz w:val="20"/>
              </w:rPr>
              <w:t>
возраста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Прочий персонал (сторож или</w:t>
            </w:r>
            <w:r>
              <w:br/>
            </w:r>
            <w:r>
              <w:rPr>
                <w:b w:val="false"/>
                <w:i w:val="false"/>
                <w:color w:val="000000"/>
                <w:sz w:val="20"/>
              </w:rPr>
              <w:t>
сторож/истопник)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Глава 3. Типовые штаты и штатные нормативы врачебной амбулатории</w:t>
            </w:r>
            <w:r>
              <w:br/>
            </w:r>
            <w:r>
              <w:rPr>
                <w:b w:val="false"/>
                <w:i w:val="false"/>
                <w:color w:val="000000"/>
                <w:sz w:val="20"/>
              </w:rPr>
              <w:t>
(далее – ВА), самостоятельных или являющихся структурным</w:t>
            </w:r>
            <w:r>
              <w:br/>
            </w:r>
            <w:r>
              <w:rPr>
                <w:b w:val="false"/>
                <w:i w:val="false"/>
                <w:color w:val="000000"/>
                <w:sz w:val="20"/>
              </w:rPr>
              <w:t>
подразделением городских, районных поликлиник (расположенных в</w:t>
            </w:r>
            <w:r>
              <w:br/>
            </w:r>
            <w:r>
              <w:rPr>
                <w:b w:val="false"/>
                <w:i w:val="false"/>
                <w:color w:val="000000"/>
                <w:sz w:val="20"/>
              </w:rPr>
              <w:t xml:space="preserve">
отдельных населенных пунктах)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врач ВА (старший</w:t>
            </w:r>
            <w:r>
              <w:br/>
            </w:r>
            <w:r>
              <w:rPr>
                <w:b w:val="false"/>
                <w:i w:val="false"/>
                <w:color w:val="000000"/>
                <w:sz w:val="20"/>
              </w:rPr>
              <w:t>
врач при структурных</w:t>
            </w:r>
            <w:r>
              <w:br/>
            </w:r>
            <w:r>
              <w:rPr>
                <w:b w:val="false"/>
                <w:i w:val="false"/>
                <w:color w:val="000000"/>
                <w:sz w:val="20"/>
              </w:rPr>
              <w:t>
подразделениях городских,</w:t>
            </w:r>
            <w:r>
              <w:br/>
            </w:r>
            <w:r>
              <w:rPr>
                <w:b w:val="false"/>
                <w:i w:val="false"/>
                <w:color w:val="000000"/>
                <w:sz w:val="20"/>
              </w:rPr>
              <w:t>
районных поликлиниках,</w:t>
            </w:r>
            <w:r>
              <w:br/>
            </w:r>
            <w:r>
              <w:rPr>
                <w:b w:val="false"/>
                <w:i w:val="false"/>
                <w:color w:val="000000"/>
                <w:sz w:val="20"/>
              </w:rPr>
              <w:t>
расположенных в отдельных</w:t>
            </w:r>
            <w:r>
              <w:br/>
            </w:r>
            <w:r>
              <w:rPr>
                <w:b w:val="false"/>
                <w:i w:val="false"/>
                <w:color w:val="000000"/>
                <w:sz w:val="20"/>
              </w:rPr>
              <w:t>
населенных пунктах)</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0,25 должности</w:t>
            </w:r>
            <w:r>
              <w:br/>
            </w:r>
            <w:r>
              <w:rPr>
                <w:b w:val="false"/>
                <w:i w:val="false"/>
                <w:color w:val="000000"/>
                <w:sz w:val="20"/>
              </w:rPr>
              <w:t>
с прикрепленным</w:t>
            </w:r>
            <w:r>
              <w:br/>
            </w:r>
            <w:r>
              <w:rPr>
                <w:b w:val="false"/>
                <w:i w:val="false"/>
                <w:color w:val="000000"/>
                <w:sz w:val="20"/>
              </w:rPr>
              <w:t>
населением до</w:t>
            </w:r>
            <w:r>
              <w:br/>
            </w:r>
            <w:r>
              <w:rPr>
                <w:b w:val="false"/>
                <w:i w:val="false"/>
                <w:color w:val="000000"/>
                <w:sz w:val="20"/>
              </w:rPr>
              <w:t>
5000 человек,</w:t>
            </w:r>
            <w:r>
              <w:br/>
            </w:r>
            <w:r>
              <w:rPr>
                <w:b w:val="false"/>
                <w:i w:val="false"/>
                <w:color w:val="000000"/>
                <w:sz w:val="20"/>
              </w:rPr>
              <w:t>
во врачебной</w:t>
            </w:r>
            <w:r>
              <w:br/>
            </w:r>
            <w:r>
              <w:rPr>
                <w:b w:val="false"/>
                <w:i w:val="false"/>
                <w:color w:val="000000"/>
                <w:sz w:val="20"/>
              </w:rPr>
              <w:t>
амбулатории с</w:t>
            </w:r>
            <w:r>
              <w:br/>
            </w:r>
            <w:r>
              <w:rPr>
                <w:b w:val="false"/>
                <w:i w:val="false"/>
                <w:color w:val="000000"/>
                <w:sz w:val="20"/>
              </w:rPr>
              <w:t>
прикрепленным</w:t>
            </w:r>
            <w:r>
              <w:br/>
            </w:r>
            <w:r>
              <w:rPr>
                <w:b w:val="false"/>
                <w:i w:val="false"/>
                <w:color w:val="000000"/>
                <w:sz w:val="20"/>
              </w:rPr>
              <w:t>
населением</w:t>
            </w:r>
            <w:r>
              <w:br/>
            </w:r>
            <w:r>
              <w:rPr>
                <w:b w:val="false"/>
                <w:i w:val="false"/>
                <w:color w:val="000000"/>
                <w:sz w:val="20"/>
              </w:rPr>
              <w:t>
свыше 5000</w:t>
            </w:r>
            <w:r>
              <w:br/>
            </w:r>
            <w:r>
              <w:rPr>
                <w:b w:val="false"/>
                <w:i w:val="false"/>
                <w:color w:val="000000"/>
                <w:sz w:val="20"/>
              </w:rPr>
              <w:t>
человек</w:t>
            </w:r>
            <w:r>
              <w:br/>
            </w:r>
            <w:r>
              <w:rPr>
                <w:b w:val="false"/>
                <w:i w:val="false"/>
                <w:color w:val="000000"/>
                <w:sz w:val="20"/>
              </w:rPr>
              <w:t>
устанавливается</w:t>
            </w:r>
            <w:r>
              <w:br/>
            </w:r>
            <w:r>
              <w:rPr>
                <w:b w:val="false"/>
                <w:i w:val="false"/>
                <w:color w:val="000000"/>
                <w:sz w:val="20"/>
              </w:rPr>
              <w:t>
должность</w:t>
            </w:r>
            <w:r>
              <w:br/>
            </w:r>
            <w:r>
              <w:rPr>
                <w:b w:val="false"/>
                <w:i w:val="false"/>
                <w:color w:val="000000"/>
                <w:sz w:val="20"/>
              </w:rPr>
              <w:t>
освобожденного</w:t>
            </w:r>
            <w:r>
              <w:br/>
            </w:r>
            <w:r>
              <w:rPr>
                <w:b w:val="false"/>
                <w:i w:val="false"/>
                <w:color w:val="000000"/>
                <w:sz w:val="20"/>
              </w:rPr>
              <w:t>
главного</w:t>
            </w:r>
            <w:r>
              <w:br/>
            </w:r>
            <w:r>
              <w:rPr>
                <w:b w:val="false"/>
                <w:i w:val="false"/>
                <w:color w:val="000000"/>
                <w:sz w:val="20"/>
              </w:rPr>
              <w:t>
(старшего)</w:t>
            </w:r>
            <w:r>
              <w:br/>
            </w:r>
            <w:r>
              <w:rPr>
                <w:b w:val="false"/>
                <w:i w:val="false"/>
                <w:color w:val="000000"/>
                <w:sz w:val="20"/>
              </w:rPr>
              <w:t>
врача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общей практики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2000 человек</w:t>
            </w:r>
            <w:r>
              <w:br/>
            </w:r>
            <w:r>
              <w:rPr>
                <w:b w:val="false"/>
                <w:i w:val="false"/>
                <w:color w:val="000000"/>
                <w:sz w:val="20"/>
              </w:rPr>
              <w:t>
населения</w:t>
            </w:r>
            <w:r>
              <w:br/>
            </w:r>
            <w:r>
              <w:rPr>
                <w:b w:val="false"/>
                <w:i w:val="false"/>
                <w:color w:val="000000"/>
                <w:sz w:val="20"/>
              </w:rPr>
              <w:t>
(взрослых и</w:t>
            </w:r>
            <w:r>
              <w:br/>
            </w:r>
            <w:r>
              <w:rPr>
                <w:b w:val="false"/>
                <w:i w:val="false"/>
                <w:color w:val="000000"/>
                <w:sz w:val="20"/>
              </w:rPr>
              <w:t>
детей)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Старшая медицинская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8 врачебных</w:t>
            </w:r>
            <w:r>
              <w:br/>
            </w:r>
            <w:r>
              <w:rPr>
                <w:b w:val="false"/>
                <w:i w:val="false"/>
                <w:color w:val="000000"/>
                <w:sz w:val="20"/>
              </w:rPr>
              <w:t>
должностей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Участковый терапевт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2200 человек</w:t>
            </w:r>
            <w:r>
              <w:br/>
            </w:r>
            <w:r>
              <w:rPr>
                <w:b w:val="false"/>
                <w:i w:val="false"/>
                <w:color w:val="000000"/>
                <w:sz w:val="20"/>
              </w:rPr>
              <w:t>
взрослого</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 полного</w:t>
            </w:r>
            <w:r>
              <w:br/>
            </w:r>
            <w:r>
              <w:rPr>
                <w:b w:val="false"/>
                <w:i w:val="false"/>
                <w:color w:val="000000"/>
                <w:sz w:val="20"/>
              </w:rPr>
              <w:t>
замещения</w:t>
            </w:r>
            <w:r>
              <w:br/>
            </w:r>
            <w:r>
              <w:rPr>
                <w:b w:val="false"/>
                <w:i w:val="false"/>
                <w:color w:val="000000"/>
                <w:sz w:val="20"/>
              </w:rPr>
              <w:t>
врачами общей</w:t>
            </w:r>
            <w:r>
              <w:br/>
            </w:r>
            <w:r>
              <w:rPr>
                <w:b w:val="false"/>
                <w:i w:val="false"/>
                <w:color w:val="000000"/>
                <w:sz w:val="20"/>
              </w:rPr>
              <w:t>
практики</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Участковый педиатр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900 человек</w:t>
            </w:r>
            <w:r>
              <w:br/>
            </w:r>
            <w:r>
              <w:rPr>
                <w:b w:val="false"/>
                <w:i w:val="false"/>
                <w:color w:val="000000"/>
                <w:sz w:val="20"/>
              </w:rPr>
              <w:t>
детского</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 полного</w:t>
            </w:r>
            <w:r>
              <w:br/>
            </w:r>
            <w:r>
              <w:rPr>
                <w:b w:val="false"/>
                <w:i w:val="false"/>
                <w:color w:val="000000"/>
                <w:sz w:val="20"/>
              </w:rPr>
              <w:t>
замещения</w:t>
            </w:r>
            <w:r>
              <w:br/>
            </w:r>
            <w:r>
              <w:rPr>
                <w:b w:val="false"/>
                <w:i w:val="false"/>
                <w:color w:val="000000"/>
                <w:sz w:val="20"/>
              </w:rPr>
              <w:t>
врачами общей</w:t>
            </w:r>
            <w:r>
              <w:br/>
            </w:r>
            <w:r>
              <w:rPr>
                <w:b w:val="false"/>
                <w:i w:val="false"/>
                <w:color w:val="000000"/>
                <w:sz w:val="20"/>
              </w:rPr>
              <w:t>
практики</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Акушер-гинеколог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3300 женщин</w:t>
            </w:r>
            <w:r>
              <w:br/>
            </w:r>
            <w:r>
              <w:rPr>
                <w:b w:val="false"/>
                <w:i w:val="false"/>
                <w:color w:val="000000"/>
                <w:sz w:val="20"/>
              </w:rPr>
              <w:t>
фертильного</w:t>
            </w:r>
            <w:r>
              <w:br/>
            </w:r>
            <w:r>
              <w:rPr>
                <w:b w:val="false"/>
                <w:i w:val="false"/>
                <w:color w:val="000000"/>
                <w:sz w:val="20"/>
              </w:rPr>
              <w:t>
возраста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 должность</w:t>
            </w:r>
            <w:r>
              <w:br/>
            </w:r>
            <w:r>
              <w:rPr>
                <w:b w:val="false"/>
                <w:i w:val="false"/>
                <w:color w:val="000000"/>
                <w:sz w:val="20"/>
              </w:rPr>
              <w:t>
акушер-</w:t>
            </w:r>
            <w:r>
              <w:br/>
            </w:r>
            <w:r>
              <w:rPr>
                <w:b w:val="false"/>
                <w:i w:val="false"/>
                <w:color w:val="000000"/>
                <w:sz w:val="20"/>
              </w:rPr>
              <w:t>
гинеколога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Средний медицинский персонал</w:t>
            </w:r>
            <w:r>
              <w:br/>
            </w:r>
            <w:r>
              <w:rPr>
                <w:b w:val="false"/>
                <w:i w:val="false"/>
                <w:color w:val="000000"/>
                <w:sz w:val="20"/>
              </w:rPr>
              <w:t>
(фельдшер/медицинская</w:t>
            </w:r>
            <w:r>
              <w:br/>
            </w:r>
            <w:r>
              <w:rPr>
                <w:b w:val="false"/>
                <w:i w:val="false"/>
                <w:color w:val="000000"/>
                <w:sz w:val="20"/>
              </w:rPr>
              <w:t>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 на</w:t>
            </w:r>
            <w:r>
              <w:br/>
            </w:r>
            <w:r>
              <w:rPr>
                <w:b w:val="false"/>
                <w:i w:val="false"/>
                <w:color w:val="000000"/>
                <w:sz w:val="20"/>
              </w:rPr>
              <w:t>
1 должность</w:t>
            </w:r>
            <w:r>
              <w:br/>
            </w:r>
            <w:r>
              <w:rPr>
                <w:b w:val="false"/>
                <w:i w:val="false"/>
                <w:color w:val="000000"/>
                <w:sz w:val="20"/>
              </w:rPr>
              <w:t>
врача общей</w:t>
            </w:r>
            <w:r>
              <w:br/>
            </w:r>
            <w:r>
              <w:rPr>
                <w:b w:val="false"/>
                <w:i w:val="false"/>
                <w:color w:val="000000"/>
                <w:sz w:val="20"/>
              </w:rPr>
              <w:t>
практики.</w:t>
            </w:r>
            <w:r>
              <w:br/>
            </w:r>
            <w:r>
              <w:rPr>
                <w:b w:val="false"/>
                <w:i w:val="false"/>
                <w:color w:val="000000"/>
                <w:sz w:val="20"/>
              </w:rPr>
              <w:t>
2 должности на</w:t>
            </w:r>
            <w:r>
              <w:br/>
            </w:r>
            <w:r>
              <w:rPr>
                <w:b w:val="false"/>
                <w:i w:val="false"/>
                <w:color w:val="000000"/>
                <w:sz w:val="20"/>
              </w:rPr>
              <w:t>
1 должность</w:t>
            </w:r>
            <w:r>
              <w:br/>
            </w:r>
            <w:r>
              <w:rPr>
                <w:b w:val="false"/>
                <w:i w:val="false"/>
                <w:color w:val="000000"/>
                <w:sz w:val="20"/>
              </w:rPr>
              <w:t>
врача</w:t>
            </w:r>
            <w:r>
              <w:br/>
            </w:r>
            <w:r>
              <w:rPr>
                <w:b w:val="false"/>
                <w:i w:val="false"/>
                <w:color w:val="000000"/>
                <w:sz w:val="20"/>
              </w:rPr>
              <w:t>
участкового</w:t>
            </w:r>
            <w:r>
              <w:br/>
            </w:r>
            <w:r>
              <w:rPr>
                <w:b w:val="false"/>
                <w:i w:val="false"/>
                <w:color w:val="000000"/>
                <w:sz w:val="20"/>
              </w:rPr>
              <w:t>
терапевта или</w:t>
            </w:r>
            <w:r>
              <w:br/>
            </w:r>
            <w:r>
              <w:rPr>
                <w:b w:val="false"/>
                <w:i w:val="false"/>
                <w:color w:val="000000"/>
                <w:sz w:val="20"/>
              </w:rPr>
              <w:t>
педиатра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дневного стационара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15 коек в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 дневного</w:t>
            </w:r>
            <w:r>
              <w:br/>
            </w:r>
            <w:r>
              <w:rPr>
                <w:b w:val="false"/>
                <w:i w:val="false"/>
                <w:color w:val="000000"/>
                <w:sz w:val="20"/>
              </w:rPr>
              <w:t>
стационара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15 коек в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 процедурного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Фельдшер-лаборант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 химизатор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Бухгалтер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самостоятельных</w:t>
            </w:r>
            <w:r>
              <w:br/>
            </w:r>
            <w:r>
              <w:rPr>
                <w:b w:val="false"/>
                <w:i w:val="false"/>
                <w:color w:val="000000"/>
                <w:sz w:val="20"/>
              </w:rPr>
              <w:t>
ВА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каждые 2</w:t>
            </w:r>
            <w:r>
              <w:br/>
            </w:r>
            <w:r>
              <w:rPr>
                <w:b w:val="false"/>
                <w:i w:val="false"/>
                <w:color w:val="000000"/>
                <w:sz w:val="20"/>
              </w:rPr>
              <w:t>
должности врача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Прочий персонал (сторож или</w:t>
            </w:r>
            <w:r>
              <w:br/>
            </w:r>
            <w:r>
              <w:rPr>
                <w:b w:val="false"/>
                <w:i w:val="false"/>
                <w:color w:val="000000"/>
                <w:sz w:val="20"/>
              </w:rPr>
              <w:t>
сторож/истопник, водитель)</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в</w:t>
            </w:r>
            <w:r>
              <w:br/>
            </w:r>
            <w:r>
              <w:rPr>
                <w:b w:val="false"/>
                <w:i w:val="false"/>
                <w:color w:val="000000"/>
                <w:sz w:val="20"/>
              </w:rPr>
              <w:t>
ВА, 1 должность</w:t>
            </w:r>
            <w:r>
              <w:br/>
            </w:r>
            <w:r>
              <w:rPr>
                <w:b w:val="false"/>
                <w:i w:val="false"/>
                <w:color w:val="000000"/>
                <w:sz w:val="20"/>
              </w:rPr>
              <w:t>
сторожа/</w:t>
            </w:r>
            <w:r>
              <w:br/>
            </w:r>
            <w:r>
              <w:rPr>
                <w:b w:val="false"/>
                <w:i w:val="false"/>
                <w:color w:val="000000"/>
                <w:sz w:val="20"/>
              </w:rPr>
              <w:t>
истопника в ФАП</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Глава 4. Типовые штаты и штатные нормативы поликлиник</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 4.1 администрация</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Главный врач</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Заместитель главного врача</w:t>
            </w:r>
            <w:r>
              <w:br/>
            </w:r>
            <w:r>
              <w:rPr>
                <w:b w:val="false"/>
                <w:i w:val="false"/>
                <w:color w:val="000000"/>
                <w:sz w:val="20"/>
              </w:rPr>
              <w:t>
по лечебно-профилактической</w:t>
            </w:r>
            <w:r>
              <w:br/>
            </w:r>
            <w:r>
              <w:rPr>
                <w:b w:val="false"/>
                <w:i w:val="false"/>
                <w:color w:val="000000"/>
                <w:sz w:val="20"/>
              </w:rPr>
              <w:t>
работе</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 должности</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эксперт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20000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статистик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8 должностей</w:t>
            </w:r>
            <w:r>
              <w:br/>
            </w:r>
            <w:r>
              <w:rPr>
                <w:b w:val="false"/>
                <w:i w:val="false"/>
                <w:color w:val="000000"/>
                <w:sz w:val="20"/>
              </w:rPr>
              <w:t>
врачей</w:t>
            </w:r>
            <w:r>
              <w:br/>
            </w:r>
            <w:r>
              <w:rPr>
                <w:b w:val="false"/>
                <w:i w:val="false"/>
                <w:color w:val="000000"/>
                <w:sz w:val="20"/>
              </w:rPr>
              <w:t>
амбулаторного</w:t>
            </w:r>
            <w:r>
              <w:br/>
            </w:r>
            <w:r>
              <w:rPr>
                <w:b w:val="false"/>
                <w:i w:val="false"/>
                <w:color w:val="000000"/>
                <w:sz w:val="20"/>
              </w:rPr>
              <w:t>
приема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Медицинский статистик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на</w:t>
            </w:r>
            <w:r>
              <w:br/>
            </w:r>
            <w:r>
              <w:rPr>
                <w:b w:val="false"/>
                <w:i w:val="false"/>
                <w:color w:val="000000"/>
                <w:sz w:val="20"/>
              </w:rPr>
              <w:t>
1 должность</w:t>
            </w:r>
            <w:r>
              <w:br/>
            </w:r>
            <w:r>
              <w:rPr>
                <w:b w:val="false"/>
                <w:i w:val="false"/>
                <w:color w:val="000000"/>
                <w:sz w:val="20"/>
              </w:rPr>
              <w:t>
врача-статистика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Провизор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Программист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8 врачебных</w:t>
            </w:r>
            <w:r>
              <w:br/>
            </w:r>
            <w:r>
              <w:rPr>
                <w:b w:val="false"/>
                <w:i w:val="false"/>
                <w:color w:val="000000"/>
                <w:sz w:val="20"/>
              </w:rPr>
              <w:t>
должностей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Врач-методист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Менеджер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Главная медицинская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Сестра-хозяйка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отдельно стоящее</w:t>
            </w:r>
            <w:r>
              <w:br/>
            </w:r>
            <w:r>
              <w:rPr>
                <w:b w:val="false"/>
                <w:i w:val="false"/>
                <w:color w:val="000000"/>
                <w:sz w:val="20"/>
              </w:rPr>
              <w:t>
здание</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Главный бухгалтер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в организацию,</w:t>
            </w:r>
            <w:r>
              <w:br/>
            </w:r>
            <w:r>
              <w:rPr>
                <w:b w:val="false"/>
                <w:i w:val="false"/>
                <w:color w:val="000000"/>
                <w:sz w:val="20"/>
              </w:rPr>
              <w:t>
имеющую</w:t>
            </w:r>
            <w:r>
              <w:br/>
            </w:r>
            <w:r>
              <w:rPr>
                <w:b w:val="false"/>
                <w:i w:val="false"/>
                <w:color w:val="000000"/>
                <w:sz w:val="20"/>
              </w:rPr>
              <w:t>
самостоятельный</w:t>
            </w:r>
            <w:r>
              <w:br/>
            </w:r>
            <w:r>
              <w:rPr>
                <w:b w:val="false"/>
                <w:i w:val="false"/>
                <w:color w:val="000000"/>
                <w:sz w:val="20"/>
              </w:rPr>
              <w:t>
баланс</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Бухгалтер по финансовой</w:t>
            </w:r>
            <w:r>
              <w:br/>
            </w:r>
            <w:r>
              <w:rPr>
                <w:b w:val="false"/>
                <w:i w:val="false"/>
                <w:color w:val="000000"/>
                <w:sz w:val="20"/>
              </w:rPr>
              <w:t>
работе</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Бухгалтер расчетного стола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200 штатных</w:t>
            </w:r>
            <w:r>
              <w:br/>
            </w:r>
            <w:r>
              <w:rPr>
                <w:b w:val="false"/>
                <w:i w:val="false"/>
                <w:color w:val="000000"/>
                <w:sz w:val="20"/>
              </w:rPr>
              <w:t>
единиц</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Бухгалтер материального</w:t>
            </w:r>
            <w:r>
              <w:br/>
            </w:r>
            <w:r>
              <w:rPr>
                <w:b w:val="false"/>
                <w:i w:val="false"/>
                <w:color w:val="000000"/>
                <w:sz w:val="20"/>
              </w:rPr>
              <w:t>
стола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Бухгалтер по госзакупкам</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Кассир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Инспектор отдела кадров</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200 штатных</w:t>
            </w:r>
            <w:r>
              <w:br/>
            </w:r>
            <w:r>
              <w:rPr>
                <w:b w:val="false"/>
                <w:i w:val="false"/>
                <w:color w:val="000000"/>
                <w:sz w:val="20"/>
              </w:rPr>
              <w:t>
единиц</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Экономист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при</w:t>
            </w:r>
            <w:r>
              <w:br/>
            </w:r>
            <w:r>
              <w:rPr>
                <w:b w:val="false"/>
                <w:i w:val="false"/>
                <w:color w:val="000000"/>
                <w:sz w:val="20"/>
              </w:rPr>
              <w:t>
объеме сметы</w:t>
            </w:r>
            <w:r>
              <w:br/>
            </w:r>
            <w:r>
              <w:rPr>
                <w:b w:val="false"/>
                <w:i w:val="false"/>
                <w:color w:val="000000"/>
                <w:sz w:val="20"/>
              </w:rPr>
              <w:t>
свыше 60 000 МРП</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Делопроизводитель</w:t>
            </w:r>
            <w:r>
              <w:br/>
            </w:r>
            <w:r>
              <w:rPr>
                <w:b w:val="false"/>
                <w:i w:val="false"/>
                <w:color w:val="000000"/>
                <w:sz w:val="20"/>
              </w:rPr>
              <w:t>
(секретарь)</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Медрегистратор архива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Сантехник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300 санузлов</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Электрик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750</w:t>
            </w:r>
            <w:r>
              <w:br/>
            </w:r>
            <w:r>
              <w:rPr>
                <w:b w:val="false"/>
                <w:i w:val="false"/>
                <w:color w:val="000000"/>
                <w:sz w:val="20"/>
              </w:rPr>
              <w:t>
осветительных</w:t>
            </w:r>
            <w:r>
              <w:br/>
            </w:r>
            <w:r>
              <w:rPr>
                <w:b w:val="false"/>
                <w:i w:val="false"/>
                <w:color w:val="000000"/>
                <w:sz w:val="20"/>
              </w:rPr>
              <w:t>
точек</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Водитель</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 единицу</w:t>
            </w:r>
            <w:r>
              <w:br/>
            </w:r>
            <w:r>
              <w:rPr>
                <w:b w:val="false"/>
                <w:i w:val="false"/>
                <w:color w:val="000000"/>
                <w:sz w:val="20"/>
              </w:rPr>
              <w:t>
санитарного</w:t>
            </w:r>
            <w:r>
              <w:br/>
            </w:r>
            <w:r>
              <w:rPr>
                <w:b w:val="false"/>
                <w:i w:val="false"/>
                <w:color w:val="000000"/>
                <w:sz w:val="20"/>
              </w:rPr>
              <w:t>
автотраспорта</w:t>
            </w:r>
            <w:r>
              <w:br/>
            </w:r>
            <w:r>
              <w:rPr>
                <w:b w:val="false"/>
                <w:i w:val="false"/>
                <w:color w:val="000000"/>
                <w:sz w:val="20"/>
              </w:rPr>
              <w:t>
в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Оператор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8 врачебных</w:t>
            </w:r>
            <w:r>
              <w:br/>
            </w:r>
            <w:r>
              <w:rPr>
                <w:b w:val="false"/>
                <w:i w:val="false"/>
                <w:color w:val="000000"/>
                <w:sz w:val="20"/>
              </w:rPr>
              <w:t>
должностей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Специалист по развитию государственного языка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Дворник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r>
              <w:br/>
            </w:r>
            <w:r>
              <w:rPr>
                <w:b w:val="false"/>
                <w:i w:val="false"/>
                <w:color w:val="000000"/>
                <w:sz w:val="20"/>
              </w:rPr>
              <w:t>
при наличии</w:t>
            </w:r>
            <w:r>
              <w:br/>
            </w:r>
            <w:r>
              <w:rPr>
                <w:b w:val="false"/>
                <w:i w:val="false"/>
                <w:color w:val="000000"/>
                <w:sz w:val="20"/>
              </w:rPr>
              <w:t>
прилегаемой</w:t>
            </w:r>
            <w:r>
              <w:br/>
            </w:r>
            <w:r>
              <w:rPr>
                <w:b w:val="false"/>
                <w:i w:val="false"/>
                <w:color w:val="000000"/>
                <w:sz w:val="20"/>
              </w:rPr>
              <w:t>
территории не</w:t>
            </w:r>
            <w:r>
              <w:br/>
            </w:r>
            <w:r>
              <w:rPr>
                <w:b w:val="false"/>
                <w:i w:val="false"/>
                <w:color w:val="000000"/>
                <w:sz w:val="20"/>
              </w:rPr>
              <w:t>
менее 150-200</w:t>
            </w:r>
            <w:r>
              <w:br/>
            </w:r>
            <w:r>
              <w:rPr>
                <w:b w:val="false"/>
                <w:i w:val="false"/>
                <w:color w:val="000000"/>
                <w:sz w:val="20"/>
              </w:rPr>
              <w:t>
квадратных</w:t>
            </w:r>
            <w:r>
              <w:br/>
            </w:r>
            <w:r>
              <w:rPr>
                <w:b w:val="false"/>
                <w:i w:val="false"/>
                <w:color w:val="000000"/>
                <w:sz w:val="20"/>
              </w:rPr>
              <w:t>
метров</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 технике</w:t>
            </w:r>
            <w:r>
              <w:br/>
            </w:r>
            <w:r>
              <w:rPr>
                <w:b w:val="false"/>
                <w:i w:val="false"/>
                <w:color w:val="000000"/>
                <w:sz w:val="20"/>
              </w:rPr>
              <w:t>
безопасности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Лифтер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r>
              <w:br/>
            </w:r>
            <w:r>
              <w:rPr>
                <w:b w:val="false"/>
                <w:i w:val="false"/>
                <w:color w:val="000000"/>
                <w:sz w:val="20"/>
              </w:rPr>
              <w:t>
(1 должность на</w:t>
            </w:r>
            <w:r>
              <w:br/>
            </w:r>
            <w:r>
              <w:rPr>
                <w:b w:val="false"/>
                <w:i w:val="false"/>
                <w:color w:val="000000"/>
                <w:sz w:val="20"/>
              </w:rPr>
              <w:t>
грузовой и 1</w:t>
            </w:r>
            <w:r>
              <w:br/>
            </w:r>
            <w:r>
              <w:rPr>
                <w:b w:val="false"/>
                <w:i w:val="false"/>
                <w:color w:val="000000"/>
                <w:sz w:val="20"/>
              </w:rPr>
              <w:t>
должность на</w:t>
            </w:r>
            <w:r>
              <w:br/>
            </w:r>
            <w:r>
              <w:rPr>
                <w:b w:val="false"/>
                <w:i w:val="false"/>
                <w:color w:val="000000"/>
                <w:sz w:val="20"/>
              </w:rPr>
              <w:t>
пассажироский</w:t>
            </w:r>
            <w:r>
              <w:br/>
            </w:r>
            <w:r>
              <w:rPr>
                <w:b w:val="false"/>
                <w:i w:val="false"/>
                <w:color w:val="000000"/>
                <w:sz w:val="20"/>
              </w:rPr>
              <w:t>
лифт)</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Плотник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Гардеробщик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 (сезонная</w:t>
            </w:r>
            <w:r>
              <w:br/>
            </w:r>
            <w:r>
              <w:rPr>
                <w:b w:val="false"/>
                <w:i w:val="false"/>
                <w:color w:val="000000"/>
                <w:sz w:val="20"/>
              </w:rPr>
              <w:t>
работа)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Охранники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 должностей</w:t>
            </w:r>
            <w:r>
              <w:br/>
            </w:r>
            <w:r>
              <w:rPr>
                <w:b w:val="false"/>
                <w:i w:val="false"/>
                <w:color w:val="000000"/>
                <w:sz w:val="20"/>
              </w:rPr>
              <w:t>
(3 в поликлинику</w:t>
            </w:r>
            <w:r>
              <w:br/>
            </w:r>
            <w:r>
              <w:rPr>
                <w:b w:val="false"/>
                <w:i w:val="false"/>
                <w:color w:val="000000"/>
                <w:sz w:val="20"/>
              </w:rPr>
              <w:t>
и 3 в гараж)</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Уборщик служебных помещений</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(250 квадратных</w:t>
            </w:r>
            <w:r>
              <w:br/>
            </w:r>
            <w:r>
              <w:rPr>
                <w:b w:val="false"/>
                <w:i w:val="false"/>
                <w:color w:val="000000"/>
                <w:sz w:val="20"/>
              </w:rPr>
              <w:t>
метров дерев</w:t>
            </w:r>
            <w:r>
              <w:br/>
            </w:r>
            <w:r>
              <w:rPr>
                <w:b w:val="false"/>
                <w:i w:val="false"/>
                <w:color w:val="000000"/>
                <w:sz w:val="20"/>
              </w:rPr>
              <w:t>
полов, 350</w:t>
            </w:r>
            <w:r>
              <w:br/>
            </w:r>
            <w:r>
              <w:rPr>
                <w:b w:val="false"/>
                <w:i w:val="false"/>
                <w:color w:val="000000"/>
                <w:sz w:val="20"/>
              </w:rPr>
              <w:t>
квадратных</w:t>
            </w:r>
            <w:r>
              <w:br/>
            </w:r>
            <w:r>
              <w:rPr>
                <w:b w:val="false"/>
                <w:i w:val="false"/>
                <w:color w:val="000000"/>
                <w:sz w:val="20"/>
              </w:rPr>
              <w:t>
метров</w:t>
            </w:r>
            <w:r>
              <w:br/>
            </w:r>
            <w:r>
              <w:rPr>
                <w:b w:val="false"/>
                <w:i w:val="false"/>
                <w:color w:val="000000"/>
                <w:sz w:val="20"/>
              </w:rPr>
              <w:t>
керамических,</w:t>
            </w:r>
            <w:r>
              <w:br/>
            </w:r>
            <w:r>
              <w:rPr>
                <w:b w:val="false"/>
                <w:i w:val="false"/>
                <w:color w:val="000000"/>
                <w:sz w:val="20"/>
              </w:rPr>
              <w:t>
450 квадратных</w:t>
            </w:r>
            <w:r>
              <w:br/>
            </w:r>
            <w:r>
              <w:rPr>
                <w:b w:val="false"/>
                <w:i w:val="false"/>
                <w:color w:val="000000"/>
                <w:sz w:val="20"/>
              </w:rPr>
              <w:t>
метров линолеум,</w:t>
            </w:r>
            <w:r>
              <w:br/>
            </w:r>
            <w:r>
              <w:rPr>
                <w:b w:val="false"/>
                <w:i w:val="false"/>
                <w:color w:val="000000"/>
                <w:sz w:val="20"/>
              </w:rPr>
              <w:t>
полов)</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Машинист по стирке белья</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(100-120 кг.</w:t>
            </w:r>
            <w:r>
              <w:br/>
            </w:r>
            <w:r>
              <w:rPr>
                <w:b w:val="false"/>
                <w:i w:val="false"/>
                <w:color w:val="000000"/>
                <w:sz w:val="20"/>
              </w:rPr>
              <w:t>
Сухого белья</w:t>
            </w:r>
            <w:r>
              <w:br/>
            </w:r>
            <w:r>
              <w:rPr>
                <w:b w:val="false"/>
                <w:i w:val="false"/>
                <w:color w:val="000000"/>
                <w:sz w:val="20"/>
              </w:rPr>
              <w:t>
в смену при</w:t>
            </w:r>
            <w:r>
              <w:br/>
            </w:r>
            <w:r>
              <w:rPr>
                <w:b w:val="false"/>
                <w:i w:val="false"/>
                <w:color w:val="000000"/>
                <w:sz w:val="20"/>
              </w:rPr>
              <w:t>
машинной стирке)</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Кастелянша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единицы на</w:t>
            </w:r>
            <w:r>
              <w:br/>
            </w:r>
            <w:r>
              <w:rPr>
                <w:b w:val="false"/>
                <w:i w:val="false"/>
                <w:color w:val="000000"/>
                <w:sz w:val="20"/>
              </w:rPr>
              <w:t>
самостоятельную</w:t>
            </w:r>
            <w:r>
              <w:br/>
            </w:r>
            <w:r>
              <w:rPr>
                <w:b w:val="false"/>
                <w:i w:val="false"/>
                <w:color w:val="000000"/>
                <w:sz w:val="20"/>
              </w:rPr>
              <w:t>
поликлинику с</w:t>
            </w:r>
            <w:r>
              <w:br/>
            </w:r>
            <w:r>
              <w:rPr>
                <w:b w:val="false"/>
                <w:i w:val="false"/>
                <w:color w:val="000000"/>
                <w:sz w:val="20"/>
              </w:rPr>
              <w:t>
числом врачебных</w:t>
            </w:r>
            <w:r>
              <w:br/>
            </w:r>
            <w:r>
              <w:rPr>
                <w:b w:val="false"/>
                <w:i w:val="false"/>
                <w:color w:val="000000"/>
                <w:sz w:val="20"/>
              </w:rPr>
              <w:t>
должностей 25-75</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Прочий персонал (сторож или</w:t>
            </w:r>
            <w:r>
              <w:br/>
            </w:r>
            <w:r>
              <w:rPr>
                <w:b w:val="false"/>
                <w:i w:val="false"/>
                <w:color w:val="000000"/>
                <w:sz w:val="20"/>
              </w:rPr>
              <w:t>
сторож/истопник)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 должностей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4.2. Типовые штаты и штатные нормативы отделения общей практики</w:t>
            </w:r>
            <w:r>
              <w:br/>
            </w:r>
            <w:r>
              <w:rPr>
                <w:b w:val="false"/>
                <w:i w:val="false"/>
                <w:color w:val="000000"/>
                <w:sz w:val="20"/>
              </w:rPr>
              <w:t>
и/или участковой службы</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отделением</w:t>
            </w:r>
            <w:r>
              <w:br/>
            </w:r>
            <w:r>
              <w:rPr>
                <w:b w:val="false"/>
                <w:i w:val="false"/>
                <w:color w:val="000000"/>
                <w:sz w:val="20"/>
              </w:rPr>
              <w:t>
общей врачебной практики/</w:t>
            </w:r>
            <w:r>
              <w:br/>
            </w:r>
            <w:r>
              <w:rPr>
                <w:b w:val="false"/>
                <w:i w:val="false"/>
                <w:color w:val="000000"/>
                <w:sz w:val="20"/>
              </w:rPr>
              <w:t>
Центра семейного здоровья</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8 должностей</w:t>
            </w:r>
            <w:r>
              <w:br/>
            </w:r>
            <w:r>
              <w:rPr>
                <w:b w:val="false"/>
                <w:i w:val="false"/>
                <w:color w:val="000000"/>
                <w:sz w:val="20"/>
              </w:rPr>
              <w:t>
врачей общей</w:t>
            </w:r>
            <w:r>
              <w:br/>
            </w:r>
            <w:r>
              <w:rPr>
                <w:b w:val="false"/>
                <w:i w:val="false"/>
                <w:color w:val="000000"/>
                <w:sz w:val="20"/>
              </w:rPr>
              <w:t>
практики или</w:t>
            </w:r>
            <w:r>
              <w:br/>
            </w:r>
            <w:r>
              <w:rPr>
                <w:b w:val="false"/>
                <w:i w:val="false"/>
                <w:color w:val="000000"/>
                <w:sz w:val="20"/>
              </w:rPr>
              <w:t>
участковых</w:t>
            </w:r>
            <w:r>
              <w:br/>
            </w:r>
            <w:r>
              <w:rPr>
                <w:b w:val="false"/>
                <w:i w:val="false"/>
                <w:color w:val="000000"/>
                <w:sz w:val="20"/>
              </w:rPr>
              <w:t>
врачей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Старшая медицинская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Соответственно</w:t>
            </w:r>
            <w:r>
              <w:br/>
            </w:r>
            <w:r>
              <w:rPr>
                <w:b w:val="false"/>
                <w:i w:val="false"/>
                <w:color w:val="000000"/>
                <w:sz w:val="20"/>
              </w:rPr>
              <w:t>
должности</w:t>
            </w:r>
            <w:r>
              <w:br/>
            </w:r>
            <w:r>
              <w:rPr>
                <w:b w:val="false"/>
                <w:i w:val="false"/>
                <w:color w:val="000000"/>
                <w:sz w:val="20"/>
              </w:rPr>
              <w:t>
заведующего</w:t>
            </w:r>
            <w:r>
              <w:br/>
            </w:r>
            <w:r>
              <w:rPr>
                <w:b w:val="false"/>
                <w:i w:val="false"/>
                <w:color w:val="000000"/>
                <w:sz w:val="20"/>
              </w:rPr>
              <w:t>
отделением или 1</w:t>
            </w:r>
            <w:r>
              <w:br/>
            </w:r>
            <w:r>
              <w:rPr>
                <w:b w:val="false"/>
                <w:i w:val="false"/>
                <w:color w:val="000000"/>
                <w:sz w:val="20"/>
              </w:rPr>
              <w:t>
должность на 8</w:t>
            </w:r>
            <w:r>
              <w:br/>
            </w:r>
            <w:r>
              <w:rPr>
                <w:b w:val="false"/>
                <w:i w:val="false"/>
                <w:color w:val="000000"/>
                <w:sz w:val="20"/>
              </w:rPr>
              <w:t>
должностей врача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общей практики</w:t>
            </w:r>
            <w:r>
              <w:br/>
            </w:r>
            <w:r>
              <w:rPr>
                <w:b w:val="false"/>
                <w:i w:val="false"/>
                <w:color w:val="000000"/>
                <w:sz w:val="20"/>
              </w:rPr>
              <w:t>
(далее - ВОП)</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2000 человек</w:t>
            </w:r>
            <w:r>
              <w:br/>
            </w:r>
            <w:r>
              <w:rPr>
                <w:b w:val="false"/>
                <w:i w:val="false"/>
                <w:color w:val="000000"/>
                <w:sz w:val="20"/>
              </w:rPr>
              <w:t>
смешанного</w:t>
            </w:r>
            <w:r>
              <w:br/>
            </w:r>
            <w:r>
              <w:rPr>
                <w:b w:val="false"/>
                <w:i w:val="false"/>
                <w:color w:val="000000"/>
                <w:sz w:val="20"/>
              </w:rPr>
              <w:t>
населения</w:t>
            </w:r>
            <w:r>
              <w:br/>
            </w:r>
            <w:r>
              <w:rPr>
                <w:b w:val="false"/>
                <w:i w:val="false"/>
                <w:color w:val="000000"/>
                <w:sz w:val="20"/>
              </w:rPr>
              <w:t>
(взрослого и</w:t>
            </w:r>
            <w:r>
              <w:br/>
            </w:r>
            <w:r>
              <w:rPr>
                <w:b w:val="false"/>
                <w:i w:val="false"/>
                <w:color w:val="000000"/>
                <w:sz w:val="20"/>
              </w:rPr>
              <w:t>
детского)</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 ВОП</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 на</w:t>
            </w:r>
            <w:r>
              <w:br/>
            </w:r>
            <w:r>
              <w:rPr>
                <w:b w:val="false"/>
                <w:i w:val="false"/>
                <w:color w:val="000000"/>
                <w:sz w:val="20"/>
              </w:rPr>
              <w:t>
1 должность</w:t>
            </w:r>
            <w:r>
              <w:br/>
            </w:r>
            <w:r>
              <w:rPr>
                <w:b w:val="false"/>
                <w:i w:val="false"/>
                <w:color w:val="000000"/>
                <w:sz w:val="20"/>
              </w:rPr>
              <w:t>
врача общей</w:t>
            </w:r>
            <w:r>
              <w:br/>
            </w:r>
            <w:r>
              <w:rPr>
                <w:b w:val="false"/>
                <w:i w:val="false"/>
                <w:color w:val="000000"/>
                <w:sz w:val="20"/>
              </w:rPr>
              <w:t>
практики</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Участковый терапевт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2200 человек</w:t>
            </w:r>
            <w:r>
              <w:br/>
            </w:r>
            <w:r>
              <w:rPr>
                <w:b w:val="false"/>
                <w:i w:val="false"/>
                <w:color w:val="000000"/>
                <w:sz w:val="20"/>
              </w:rPr>
              <w:t>
взрослого</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 полного</w:t>
            </w:r>
            <w:r>
              <w:br/>
            </w:r>
            <w:r>
              <w:rPr>
                <w:b w:val="false"/>
                <w:i w:val="false"/>
                <w:color w:val="000000"/>
                <w:sz w:val="20"/>
              </w:rPr>
              <w:t>
замещения</w:t>
            </w:r>
            <w:r>
              <w:br/>
            </w:r>
            <w:r>
              <w:rPr>
                <w:b w:val="false"/>
                <w:i w:val="false"/>
                <w:color w:val="000000"/>
                <w:sz w:val="20"/>
              </w:rPr>
              <w:t>
врачами общей</w:t>
            </w:r>
            <w:r>
              <w:br/>
            </w:r>
            <w:r>
              <w:rPr>
                <w:b w:val="false"/>
                <w:i w:val="false"/>
                <w:color w:val="000000"/>
                <w:sz w:val="20"/>
              </w:rPr>
              <w:t>
практики</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Участковый педиатр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900 человек</w:t>
            </w:r>
            <w:r>
              <w:br/>
            </w:r>
            <w:r>
              <w:rPr>
                <w:b w:val="false"/>
                <w:i w:val="false"/>
                <w:color w:val="000000"/>
                <w:sz w:val="20"/>
              </w:rPr>
              <w:t>
детского</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 полного</w:t>
            </w:r>
            <w:r>
              <w:br/>
            </w:r>
            <w:r>
              <w:rPr>
                <w:b w:val="false"/>
                <w:i w:val="false"/>
                <w:color w:val="000000"/>
                <w:sz w:val="20"/>
              </w:rPr>
              <w:t>
замещения</w:t>
            </w:r>
            <w:r>
              <w:br/>
            </w:r>
            <w:r>
              <w:rPr>
                <w:b w:val="false"/>
                <w:i w:val="false"/>
                <w:color w:val="000000"/>
                <w:sz w:val="20"/>
              </w:rPr>
              <w:t>
врачами общей</w:t>
            </w:r>
            <w:r>
              <w:br/>
            </w:r>
            <w:r>
              <w:rPr>
                <w:b w:val="false"/>
                <w:i w:val="false"/>
                <w:color w:val="000000"/>
                <w:sz w:val="20"/>
              </w:rPr>
              <w:t>
практики</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Акушер-гинеколог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3300 женщин</w:t>
            </w:r>
            <w:r>
              <w:br/>
            </w:r>
            <w:r>
              <w:rPr>
                <w:b w:val="false"/>
                <w:i w:val="false"/>
                <w:color w:val="000000"/>
                <w:sz w:val="20"/>
              </w:rPr>
              <w:t>
фертильного</w:t>
            </w:r>
            <w:r>
              <w:br/>
            </w:r>
            <w:r>
              <w:rPr>
                <w:b w:val="false"/>
                <w:i w:val="false"/>
                <w:color w:val="000000"/>
                <w:sz w:val="20"/>
              </w:rPr>
              <w:t>
возраста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Акушерка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 должности</w:t>
            </w:r>
            <w:r>
              <w:br/>
            </w:r>
            <w:r>
              <w:rPr>
                <w:b w:val="false"/>
                <w:i w:val="false"/>
                <w:color w:val="000000"/>
                <w:sz w:val="20"/>
              </w:rPr>
              <w:t>
на 1 должность</w:t>
            </w:r>
            <w:r>
              <w:br/>
            </w:r>
            <w:r>
              <w:rPr>
                <w:b w:val="false"/>
                <w:i w:val="false"/>
                <w:color w:val="000000"/>
                <w:sz w:val="20"/>
              </w:rPr>
              <w:t>
акушер-</w:t>
            </w:r>
            <w:r>
              <w:br/>
            </w:r>
            <w:r>
              <w:rPr>
                <w:b w:val="false"/>
                <w:i w:val="false"/>
                <w:color w:val="000000"/>
                <w:sz w:val="20"/>
              </w:rPr>
              <w:t>
гинеколога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Участковая медицинская</w:t>
            </w:r>
            <w:r>
              <w:br/>
            </w:r>
            <w:r>
              <w:rPr>
                <w:b w:val="false"/>
                <w:i w:val="false"/>
                <w:color w:val="000000"/>
                <w:sz w:val="20"/>
              </w:rPr>
              <w:t>
сестра терапевтического</w:t>
            </w:r>
            <w:r>
              <w:br/>
            </w:r>
            <w:r>
              <w:rPr>
                <w:b w:val="false"/>
                <w:i w:val="false"/>
                <w:color w:val="000000"/>
                <w:sz w:val="20"/>
              </w:rPr>
              <w:t>
участка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на</w:t>
            </w:r>
            <w:r>
              <w:br/>
            </w:r>
            <w:r>
              <w:rPr>
                <w:b w:val="false"/>
                <w:i w:val="false"/>
                <w:color w:val="000000"/>
                <w:sz w:val="20"/>
              </w:rPr>
              <w:t>
1 должность</w:t>
            </w:r>
            <w:r>
              <w:br/>
            </w:r>
            <w:r>
              <w:rPr>
                <w:b w:val="false"/>
                <w:i w:val="false"/>
                <w:color w:val="000000"/>
                <w:sz w:val="20"/>
              </w:rPr>
              <w:t>
участкового</w:t>
            </w:r>
            <w:r>
              <w:br/>
            </w:r>
            <w:r>
              <w:rPr>
                <w:b w:val="false"/>
                <w:i w:val="false"/>
                <w:color w:val="000000"/>
                <w:sz w:val="20"/>
              </w:rPr>
              <w:t>
терапевта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Участковая медицинская</w:t>
            </w:r>
            <w:r>
              <w:br/>
            </w:r>
            <w:r>
              <w:rPr>
                <w:b w:val="false"/>
                <w:i w:val="false"/>
                <w:color w:val="000000"/>
                <w:sz w:val="20"/>
              </w:rPr>
              <w:t>
сестра педиатрического</w:t>
            </w:r>
            <w:r>
              <w:br/>
            </w:r>
            <w:r>
              <w:rPr>
                <w:b w:val="false"/>
                <w:i w:val="false"/>
                <w:color w:val="000000"/>
                <w:sz w:val="20"/>
              </w:rPr>
              <w:t>
участка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на</w:t>
            </w:r>
            <w:r>
              <w:br/>
            </w:r>
            <w:r>
              <w:rPr>
                <w:b w:val="false"/>
                <w:i w:val="false"/>
                <w:color w:val="000000"/>
                <w:sz w:val="20"/>
              </w:rPr>
              <w:t>
1 должность</w:t>
            </w:r>
            <w:r>
              <w:br/>
            </w:r>
            <w:r>
              <w:rPr>
                <w:b w:val="false"/>
                <w:i w:val="false"/>
                <w:color w:val="000000"/>
                <w:sz w:val="20"/>
              </w:rPr>
              <w:t>
участкового</w:t>
            </w:r>
            <w:r>
              <w:br/>
            </w:r>
            <w:r>
              <w:rPr>
                <w:b w:val="false"/>
                <w:i w:val="false"/>
                <w:color w:val="000000"/>
                <w:sz w:val="20"/>
              </w:rPr>
              <w:t>
педиатра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гериатр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врача гериатра</w:t>
            </w:r>
            <w:r>
              <w:br/>
            </w:r>
            <w:r>
              <w:rPr>
                <w:b w:val="false"/>
                <w:i w:val="false"/>
                <w:color w:val="000000"/>
                <w:sz w:val="20"/>
              </w:rPr>
              <w:t>
на 5,0 тысяч</w:t>
            </w:r>
            <w:r>
              <w:br/>
            </w:r>
            <w:r>
              <w:rPr>
                <w:b w:val="false"/>
                <w:i w:val="false"/>
                <w:color w:val="000000"/>
                <w:sz w:val="20"/>
              </w:rPr>
              <w:t>
населения</w:t>
            </w:r>
            <w:r>
              <w:br/>
            </w:r>
            <w:r>
              <w:rPr>
                <w:b w:val="false"/>
                <w:i w:val="false"/>
                <w:color w:val="000000"/>
                <w:sz w:val="20"/>
              </w:rPr>
              <w:t>
геронтологичес-</w:t>
            </w:r>
            <w:r>
              <w:br/>
            </w:r>
            <w:r>
              <w:rPr>
                <w:b w:val="false"/>
                <w:i w:val="false"/>
                <w:color w:val="000000"/>
                <w:sz w:val="20"/>
              </w:rPr>
              <w:t>
кого возраста</w:t>
            </w:r>
            <w:r>
              <w:br/>
            </w:r>
            <w:r>
              <w:rPr>
                <w:b w:val="false"/>
                <w:i w:val="false"/>
                <w:color w:val="000000"/>
                <w:sz w:val="20"/>
              </w:rPr>
              <w:t>
(старше 75 лет)</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территориальных</w:t>
            </w:r>
            <w:r>
              <w:br/>
            </w:r>
            <w:r>
              <w:rPr>
                <w:b w:val="false"/>
                <w:i w:val="false"/>
                <w:color w:val="000000"/>
                <w:sz w:val="20"/>
              </w:rPr>
              <w:t>
поликлиниках,</w:t>
            </w:r>
            <w:r>
              <w:br/>
            </w:r>
            <w:r>
              <w:rPr>
                <w:b w:val="false"/>
                <w:i w:val="false"/>
                <w:color w:val="000000"/>
                <w:sz w:val="20"/>
              </w:rPr>
              <w:t>
поликлиниках для</w:t>
            </w:r>
            <w:r>
              <w:br/>
            </w:r>
            <w:r>
              <w:rPr>
                <w:b w:val="false"/>
                <w:i w:val="false"/>
                <w:color w:val="000000"/>
                <w:sz w:val="20"/>
              </w:rPr>
              <w:t>
ВОВ и лиц,</w:t>
            </w:r>
            <w:r>
              <w:br/>
            </w:r>
            <w:r>
              <w:rPr>
                <w:b w:val="false"/>
                <w:i w:val="false"/>
                <w:color w:val="000000"/>
                <w:sz w:val="20"/>
              </w:rPr>
              <w:t>
приравненных</w:t>
            </w:r>
            <w:r>
              <w:br/>
            </w:r>
            <w:r>
              <w:rPr>
                <w:b w:val="false"/>
                <w:i w:val="false"/>
                <w:color w:val="000000"/>
                <w:sz w:val="20"/>
              </w:rPr>
              <w:t>
к ним по</w:t>
            </w:r>
            <w:r>
              <w:br/>
            </w:r>
            <w:r>
              <w:rPr>
                <w:b w:val="false"/>
                <w:i w:val="false"/>
                <w:color w:val="000000"/>
                <w:sz w:val="20"/>
              </w:rPr>
              <w:t>
усмотрению</w:t>
            </w:r>
            <w:r>
              <w:br/>
            </w:r>
            <w:r>
              <w:rPr>
                <w:b w:val="false"/>
                <w:i w:val="false"/>
                <w:color w:val="000000"/>
                <w:sz w:val="20"/>
              </w:rPr>
              <w:t>
местных органов</w:t>
            </w:r>
            <w:r>
              <w:br/>
            </w:r>
            <w:r>
              <w:rPr>
                <w:b w:val="false"/>
                <w:i w:val="false"/>
                <w:color w:val="000000"/>
                <w:sz w:val="20"/>
              </w:rPr>
              <w:t>
государственного</w:t>
            </w:r>
            <w:r>
              <w:br/>
            </w:r>
            <w:r>
              <w:rPr>
                <w:b w:val="false"/>
                <w:i w:val="false"/>
                <w:color w:val="000000"/>
                <w:sz w:val="20"/>
              </w:rPr>
              <w:t>
управления</w:t>
            </w:r>
            <w:r>
              <w:br/>
            </w:r>
            <w:r>
              <w:rPr>
                <w:b w:val="false"/>
                <w:i w:val="false"/>
                <w:color w:val="000000"/>
                <w:sz w:val="20"/>
              </w:rPr>
              <w:t>
здравоохранения</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Медсестра/фельдшер</w:t>
            </w:r>
            <w:r>
              <w:br/>
            </w:r>
            <w:r>
              <w:rPr>
                <w:b w:val="false"/>
                <w:i w:val="false"/>
                <w:color w:val="000000"/>
                <w:sz w:val="20"/>
              </w:rPr>
              <w:t>
доврачебного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Психолог/психотерапевт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10000 человек</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дневного стационара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15 коек в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Медсестра дневного</w:t>
            </w:r>
            <w:r>
              <w:br/>
            </w:r>
            <w:r>
              <w:rPr>
                <w:b w:val="false"/>
                <w:i w:val="false"/>
                <w:color w:val="000000"/>
                <w:sz w:val="20"/>
              </w:rPr>
              <w:t>
стационара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15 коек в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Медсестра</w:t>
            </w:r>
            <w:r>
              <w:br/>
            </w:r>
            <w:r>
              <w:rPr>
                <w:b w:val="false"/>
                <w:i w:val="false"/>
                <w:color w:val="000000"/>
                <w:sz w:val="20"/>
              </w:rPr>
              <w:t>
физиотерапевтическая</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15 тысяч</w:t>
            </w:r>
            <w:r>
              <w:br/>
            </w:r>
            <w:r>
              <w:rPr>
                <w:b w:val="false"/>
                <w:i w:val="false"/>
                <w:color w:val="000000"/>
                <w:sz w:val="20"/>
              </w:rPr>
              <w:t>
условных</w:t>
            </w:r>
            <w:r>
              <w:br/>
            </w:r>
            <w:r>
              <w:rPr>
                <w:b w:val="false"/>
                <w:i w:val="false"/>
                <w:color w:val="000000"/>
                <w:sz w:val="20"/>
              </w:rPr>
              <w:t>
физиотерапевти-</w:t>
            </w:r>
            <w:r>
              <w:br/>
            </w:r>
            <w:r>
              <w:rPr>
                <w:b w:val="false"/>
                <w:i w:val="false"/>
                <w:color w:val="000000"/>
                <w:sz w:val="20"/>
              </w:rPr>
              <w:t>
ческих единиц</w:t>
            </w:r>
            <w:r>
              <w:br/>
            </w:r>
            <w:r>
              <w:rPr>
                <w:b w:val="false"/>
                <w:i w:val="false"/>
                <w:color w:val="000000"/>
                <w:sz w:val="20"/>
              </w:rPr>
              <w:t>
в год</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 прививочного</w:t>
            </w:r>
            <w:r>
              <w:br/>
            </w:r>
            <w:r>
              <w:rPr>
                <w:b w:val="false"/>
                <w:i w:val="false"/>
                <w:color w:val="000000"/>
                <w:sz w:val="20"/>
              </w:rPr>
              <w:t>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из</w:t>
            </w:r>
            <w:r>
              <w:br/>
            </w:r>
            <w:r>
              <w:rPr>
                <w:b w:val="false"/>
                <w:i w:val="false"/>
                <w:color w:val="000000"/>
                <w:sz w:val="20"/>
              </w:rPr>
              <w:t>
расчета на 3000</w:t>
            </w:r>
            <w:r>
              <w:br/>
            </w:r>
            <w:r>
              <w:rPr>
                <w:b w:val="false"/>
                <w:i w:val="false"/>
                <w:color w:val="000000"/>
                <w:sz w:val="20"/>
              </w:rPr>
              <w:t>
непосредственно</w:t>
            </w:r>
            <w:r>
              <w:br/>
            </w:r>
            <w:r>
              <w:rPr>
                <w:b w:val="false"/>
                <w:i w:val="false"/>
                <w:color w:val="000000"/>
                <w:sz w:val="20"/>
              </w:rPr>
              <w:t>
обслуживаемых</w:t>
            </w:r>
            <w:r>
              <w:br/>
            </w:r>
            <w:r>
              <w:rPr>
                <w:b w:val="false"/>
                <w:i w:val="false"/>
                <w:color w:val="000000"/>
                <w:sz w:val="20"/>
              </w:rPr>
              <w:t>
детей или на</w:t>
            </w:r>
            <w:r>
              <w:br/>
            </w:r>
            <w:r>
              <w:rPr>
                <w:b w:val="false"/>
                <w:i w:val="false"/>
                <w:color w:val="000000"/>
                <w:sz w:val="20"/>
              </w:rPr>
              <w:t>
10000 человек</w:t>
            </w:r>
            <w:r>
              <w:br/>
            </w:r>
            <w:r>
              <w:rPr>
                <w:b w:val="false"/>
                <w:i w:val="false"/>
                <w:color w:val="000000"/>
                <w:sz w:val="20"/>
              </w:rPr>
              <w:t>
смешанного</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 процедурного</w:t>
            </w:r>
            <w:r>
              <w:br/>
            </w:r>
            <w:r>
              <w:rPr>
                <w:b w:val="false"/>
                <w:i w:val="false"/>
                <w:color w:val="000000"/>
                <w:sz w:val="20"/>
              </w:rPr>
              <w:t>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10 должностей</w:t>
            </w:r>
            <w:r>
              <w:br/>
            </w:r>
            <w:r>
              <w:rPr>
                <w:b w:val="false"/>
                <w:i w:val="false"/>
                <w:color w:val="000000"/>
                <w:sz w:val="20"/>
              </w:rPr>
              <w:t>
врачей, ведущих</w:t>
            </w:r>
            <w:r>
              <w:br/>
            </w:r>
            <w:r>
              <w:rPr>
                <w:b w:val="false"/>
                <w:i w:val="false"/>
                <w:color w:val="000000"/>
                <w:sz w:val="20"/>
              </w:rPr>
              <w:t>
амбулаторный</w:t>
            </w:r>
            <w:r>
              <w:br/>
            </w:r>
            <w:r>
              <w:rPr>
                <w:b w:val="false"/>
                <w:i w:val="false"/>
                <w:color w:val="000000"/>
                <w:sz w:val="20"/>
              </w:rPr>
              <w:t>
прием</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Медсестра – химизатор </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 статистик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 также для</w:t>
            </w:r>
            <w:r>
              <w:br/>
            </w:r>
            <w:r>
              <w:rPr>
                <w:b w:val="false"/>
                <w:i w:val="false"/>
                <w:color w:val="000000"/>
                <w:sz w:val="20"/>
              </w:rPr>
              <w:t>
несамостоятельных</w:t>
            </w:r>
            <w:r>
              <w:br/>
            </w:r>
            <w:r>
              <w:rPr>
                <w:b w:val="false"/>
                <w:i w:val="false"/>
                <w:color w:val="000000"/>
                <w:sz w:val="20"/>
              </w:rPr>
              <w:t>
ВА, в структуре</w:t>
            </w:r>
            <w:r>
              <w:br/>
            </w:r>
            <w:r>
              <w:rPr>
                <w:b w:val="false"/>
                <w:i w:val="false"/>
                <w:color w:val="000000"/>
                <w:sz w:val="20"/>
              </w:rPr>
              <w:t>
городских,</w:t>
            </w:r>
            <w:r>
              <w:br/>
            </w:r>
            <w:r>
              <w:rPr>
                <w:b w:val="false"/>
                <w:i w:val="false"/>
                <w:color w:val="000000"/>
                <w:sz w:val="20"/>
              </w:rPr>
              <w:t>
районных</w:t>
            </w:r>
            <w:r>
              <w:br/>
            </w:r>
            <w:r>
              <w:rPr>
                <w:b w:val="false"/>
                <w:i w:val="false"/>
                <w:color w:val="000000"/>
                <w:sz w:val="20"/>
              </w:rPr>
              <w:t>
поликлиник</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Медицинский регистратор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5 врачей,</w:t>
            </w:r>
            <w:r>
              <w:br/>
            </w:r>
            <w:r>
              <w:rPr>
                <w:b w:val="false"/>
                <w:i w:val="false"/>
                <w:color w:val="000000"/>
                <w:sz w:val="20"/>
              </w:rPr>
              <w:t>
ведущих</w:t>
            </w:r>
            <w:r>
              <w:br/>
            </w:r>
            <w:r>
              <w:rPr>
                <w:b w:val="false"/>
                <w:i w:val="false"/>
                <w:color w:val="000000"/>
                <w:sz w:val="20"/>
              </w:rPr>
              <w:t>
амбулаторный</w:t>
            </w:r>
            <w:r>
              <w:br/>
            </w:r>
            <w:r>
              <w:rPr>
                <w:b w:val="false"/>
                <w:i w:val="false"/>
                <w:color w:val="000000"/>
                <w:sz w:val="20"/>
              </w:rPr>
              <w:t>
прием</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Старший регистратор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8 регистраторов</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Сестра-хозяйка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врачебных</w:t>
            </w:r>
            <w:r>
              <w:br/>
            </w:r>
            <w:r>
              <w:rPr>
                <w:b w:val="false"/>
                <w:i w:val="false"/>
                <w:color w:val="000000"/>
                <w:sz w:val="20"/>
              </w:rPr>
              <w:t>
кабинетов</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каждые 3</w:t>
            </w:r>
            <w:r>
              <w:br/>
            </w:r>
            <w:r>
              <w:rPr>
                <w:b w:val="false"/>
                <w:i w:val="false"/>
                <w:color w:val="000000"/>
                <w:sz w:val="20"/>
              </w:rPr>
              <w:t>
должности</w:t>
            </w:r>
            <w:r>
              <w:br/>
            </w:r>
            <w:r>
              <w:rPr>
                <w:b w:val="false"/>
                <w:i w:val="false"/>
                <w:color w:val="000000"/>
                <w:sz w:val="20"/>
              </w:rPr>
              <w:t>
врачей, ведущих</w:t>
            </w:r>
            <w:r>
              <w:br/>
            </w:r>
            <w:r>
              <w:rPr>
                <w:b w:val="false"/>
                <w:i w:val="false"/>
                <w:color w:val="000000"/>
                <w:sz w:val="20"/>
              </w:rPr>
              <w:t>
амбулаторный</w:t>
            </w:r>
            <w:r>
              <w:br/>
            </w:r>
            <w:r>
              <w:rPr>
                <w:b w:val="false"/>
                <w:i w:val="false"/>
                <w:color w:val="000000"/>
                <w:sz w:val="20"/>
              </w:rPr>
              <w:t>
прием</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процедурного</w:t>
            </w:r>
            <w:r>
              <w:br/>
            </w:r>
            <w:r>
              <w:rPr>
                <w:b w:val="false"/>
                <w:i w:val="false"/>
                <w:color w:val="000000"/>
                <w:sz w:val="20"/>
              </w:rPr>
              <w:t>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w:t>
            </w:r>
            <w:r>
              <w:br/>
            </w:r>
            <w:r>
              <w:rPr>
                <w:b w:val="false"/>
                <w:i w:val="false"/>
                <w:color w:val="000000"/>
                <w:sz w:val="20"/>
              </w:rPr>
              <w:t>
физиотерапевтических</w:t>
            </w:r>
            <w:r>
              <w:br/>
            </w:r>
            <w:r>
              <w:rPr>
                <w:b w:val="false"/>
                <w:i w:val="false"/>
                <w:color w:val="000000"/>
                <w:sz w:val="20"/>
              </w:rPr>
              <w:t>
кабинетов</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каждые 2</w:t>
            </w:r>
            <w:r>
              <w:br/>
            </w:r>
            <w:r>
              <w:rPr>
                <w:b w:val="false"/>
                <w:i w:val="false"/>
                <w:color w:val="000000"/>
                <w:sz w:val="20"/>
              </w:rPr>
              <w:t>
должности</w:t>
            </w:r>
            <w:r>
              <w:br/>
            </w:r>
            <w:r>
              <w:rPr>
                <w:b w:val="false"/>
                <w:i w:val="false"/>
                <w:color w:val="000000"/>
                <w:sz w:val="20"/>
              </w:rPr>
              <w:t>
медсестер по</w:t>
            </w:r>
            <w:r>
              <w:br/>
            </w:r>
            <w:r>
              <w:rPr>
                <w:b w:val="false"/>
                <w:i w:val="false"/>
                <w:color w:val="000000"/>
                <w:sz w:val="20"/>
              </w:rPr>
              <w:t>
физиотерапии</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Прочий персонал (водитель,</w:t>
            </w:r>
            <w:r>
              <w:br/>
            </w:r>
            <w:r>
              <w:rPr>
                <w:b w:val="false"/>
                <w:i w:val="false"/>
                <w:color w:val="000000"/>
                <w:sz w:val="20"/>
              </w:rPr>
              <w:t>
сторож, истопник, дворник)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 должностей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4.3. Отделение профилактики и социально-психологической помощи</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по профилактике и</w:t>
            </w:r>
            <w:r>
              <w:br/>
            </w:r>
            <w:r>
              <w:rPr>
                <w:b w:val="false"/>
                <w:i w:val="false"/>
                <w:color w:val="000000"/>
                <w:sz w:val="20"/>
              </w:rPr>
              <w:t>
диспансеризации (ЗОЖ) с</w:t>
            </w:r>
            <w:r>
              <w:br/>
            </w:r>
            <w:r>
              <w:rPr>
                <w:b w:val="false"/>
                <w:i w:val="false"/>
                <w:color w:val="000000"/>
                <w:sz w:val="20"/>
              </w:rPr>
              <w:t>
выполнением должности</w:t>
            </w:r>
            <w:r>
              <w:br/>
            </w:r>
            <w:r>
              <w:rPr>
                <w:b w:val="false"/>
                <w:i w:val="false"/>
                <w:color w:val="000000"/>
                <w:sz w:val="20"/>
              </w:rPr>
              <w:t>
заведующего отделением/</w:t>
            </w:r>
            <w:r>
              <w:br/>
            </w:r>
            <w:r>
              <w:rPr>
                <w:b w:val="false"/>
                <w:i w:val="false"/>
                <w:color w:val="000000"/>
                <w:sz w:val="20"/>
              </w:rPr>
              <w:t>
медицинская сестра с высшим</w:t>
            </w:r>
            <w:r>
              <w:br/>
            </w:r>
            <w:r>
              <w:rPr>
                <w:b w:val="false"/>
                <w:i w:val="false"/>
                <w:color w:val="000000"/>
                <w:sz w:val="20"/>
              </w:rPr>
              <w:t>
медицинским образованием</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 по</w:t>
            </w:r>
            <w:r>
              <w:br/>
            </w:r>
            <w:r>
              <w:rPr>
                <w:b w:val="false"/>
                <w:i w:val="false"/>
                <w:color w:val="000000"/>
                <w:sz w:val="20"/>
              </w:rPr>
              <w:t>
профилактике и</w:t>
            </w:r>
            <w:r>
              <w:br/>
            </w:r>
            <w:r>
              <w:rPr>
                <w:b w:val="false"/>
                <w:i w:val="false"/>
                <w:color w:val="000000"/>
                <w:sz w:val="20"/>
              </w:rPr>
              <w:t>
диспансеризации (ЗОЖ)</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 обслуживаемый</w:t>
            </w:r>
            <w:r>
              <w:br/>
            </w:r>
            <w:r>
              <w:rPr>
                <w:b w:val="false"/>
                <w:i w:val="false"/>
                <w:color w:val="000000"/>
                <w:sz w:val="20"/>
              </w:rPr>
              <w:t>
территориальный</w:t>
            </w:r>
            <w:r>
              <w:br/>
            </w:r>
            <w:r>
              <w:rPr>
                <w:b w:val="false"/>
                <w:i w:val="false"/>
                <w:color w:val="000000"/>
                <w:sz w:val="20"/>
              </w:rPr>
              <w:t>
участок</w:t>
            </w:r>
            <w:r>
              <w:br/>
            </w:r>
            <w:r>
              <w:rPr>
                <w:b w:val="false"/>
                <w:i w:val="false"/>
                <w:color w:val="000000"/>
                <w:sz w:val="20"/>
              </w:rPr>
              <w:t>
(может быть</w:t>
            </w:r>
            <w:r>
              <w:br/>
            </w:r>
            <w:r>
              <w:rPr>
                <w:b w:val="false"/>
                <w:i w:val="false"/>
                <w:color w:val="000000"/>
                <w:sz w:val="20"/>
              </w:rPr>
              <w:t>
укомплектован</w:t>
            </w:r>
            <w:r>
              <w:br/>
            </w:r>
            <w:r>
              <w:rPr>
                <w:b w:val="false"/>
                <w:i w:val="false"/>
                <w:color w:val="000000"/>
                <w:sz w:val="20"/>
              </w:rPr>
              <w:t>
за счет</w:t>
            </w:r>
            <w:r>
              <w:br/>
            </w:r>
            <w:r>
              <w:rPr>
                <w:b w:val="false"/>
                <w:i w:val="false"/>
                <w:color w:val="000000"/>
                <w:sz w:val="20"/>
              </w:rPr>
              <w:t>
должности</w:t>
            </w:r>
            <w:r>
              <w:br/>
            </w:r>
            <w:r>
              <w:rPr>
                <w:b w:val="false"/>
                <w:i w:val="false"/>
                <w:color w:val="000000"/>
                <w:sz w:val="20"/>
              </w:rPr>
              <w:t>
одного из 3</w:t>
            </w:r>
            <w:r>
              <w:br/>
            </w:r>
            <w:r>
              <w:rPr>
                <w:b w:val="false"/>
                <w:i w:val="false"/>
                <w:color w:val="000000"/>
                <w:sz w:val="20"/>
              </w:rPr>
              <w:t>
должностей</w:t>
            </w:r>
            <w:r>
              <w:br/>
            </w:r>
            <w:r>
              <w:rPr>
                <w:b w:val="false"/>
                <w:i w:val="false"/>
                <w:color w:val="000000"/>
                <w:sz w:val="20"/>
              </w:rPr>
              <w:t>
среднего</w:t>
            </w:r>
            <w:r>
              <w:br/>
            </w:r>
            <w:r>
              <w:rPr>
                <w:b w:val="false"/>
                <w:i w:val="false"/>
                <w:color w:val="000000"/>
                <w:sz w:val="20"/>
              </w:rPr>
              <w:t>
медицинского</w:t>
            </w:r>
            <w:r>
              <w:br/>
            </w:r>
            <w:r>
              <w:rPr>
                <w:b w:val="false"/>
                <w:i w:val="false"/>
                <w:color w:val="000000"/>
                <w:sz w:val="20"/>
              </w:rPr>
              <w:t>
персонала ВОП,</w:t>
            </w:r>
            <w:r>
              <w:br/>
            </w:r>
            <w:r>
              <w:rPr>
                <w:b w:val="false"/>
                <w:i w:val="false"/>
                <w:color w:val="000000"/>
                <w:sz w:val="20"/>
              </w:rPr>
              <w:t>
либо из 2</w:t>
            </w:r>
            <w:r>
              <w:br/>
            </w:r>
            <w:r>
              <w:rPr>
                <w:b w:val="false"/>
                <w:i w:val="false"/>
                <w:color w:val="000000"/>
                <w:sz w:val="20"/>
              </w:rPr>
              <w:t>
должностей</w:t>
            </w:r>
            <w:r>
              <w:br/>
            </w:r>
            <w:r>
              <w:rPr>
                <w:b w:val="false"/>
                <w:i w:val="false"/>
                <w:color w:val="000000"/>
                <w:sz w:val="20"/>
              </w:rPr>
              <w:t>
среднего</w:t>
            </w:r>
            <w:r>
              <w:br/>
            </w:r>
            <w:r>
              <w:rPr>
                <w:b w:val="false"/>
                <w:i w:val="false"/>
                <w:color w:val="000000"/>
                <w:sz w:val="20"/>
              </w:rPr>
              <w:t>
медицинского</w:t>
            </w:r>
            <w:r>
              <w:br/>
            </w:r>
            <w:r>
              <w:rPr>
                <w:b w:val="false"/>
                <w:i w:val="false"/>
                <w:color w:val="000000"/>
                <w:sz w:val="20"/>
              </w:rPr>
              <w:t>
персонала</w:t>
            </w:r>
            <w:r>
              <w:br/>
            </w:r>
            <w:r>
              <w:rPr>
                <w:b w:val="false"/>
                <w:i w:val="false"/>
                <w:color w:val="000000"/>
                <w:sz w:val="20"/>
              </w:rPr>
              <w:t>
участковой</w:t>
            </w:r>
            <w:r>
              <w:br/>
            </w:r>
            <w:r>
              <w:rPr>
                <w:b w:val="false"/>
                <w:i w:val="false"/>
                <w:color w:val="000000"/>
                <w:sz w:val="20"/>
              </w:rPr>
              <w:t>
службы)</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Акушерка смотрового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Медсестра/фельдшер</w:t>
            </w:r>
            <w:r>
              <w:br/>
            </w:r>
            <w:r>
              <w:rPr>
                <w:b w:val="false"/>
                <w:i w:val="false"/>
                <w:color w:val="000000"/>
                <w:sz w:val="20"/>
              </w:rPr>
              <w:t>
доврачебного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 кабинета</w:t>
            </w:r>
            <w:r>
              <w:br/>
            </w:r>
            <w:r>
              <w:rPr>
                <w:b w:val="false"/>
                <w:i w:val="false"/>
                <w:color w:val="000000"/>
                <w:sz w:val="20"/>
              </w:rPr>
              <w:t>
планирования семьи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 кабинета здорового</w:t>
            </w:r>
            <w:r>
              <w:br/>
            </w:r>
            <w:r>
              <w:rPr>
                <w:b w:val="false"/>
                <w:i w:val="false"/>
                <w:color w:val="000000"/>
                <w:sz w:val="20"/>
              </w:rPr>
              <w:t>
ребенка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Социальный работник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10 тысяч</w:t>
            </w:r>
            <w:r>
              <w:br/>
            </w:r>
            <w:r>
              <w:rPr>
                <w:b w:val="false"/>
                <w:i w:val="false"/>
                <w:color w:val="000000"/>
                <w:sz w:val="20"/>
              </w:rPr>
              <w:t>
человек</w:t>
            </w:r>
            <w:r>
              <w:br/>
            </w:r>
            <w:r>
              <w:rPr>
                <w:b w:val="false"/>
                <w:i w:val="false"/>
                <w:color w:val="000000"/>
                <w:sz w:val="20"/>
              </w:rPr>
              <w:t>
населения, но</w:t>
            </w:r>
            <w:r>
              <w:br/>
            </w:r>
            <w:r>
              <w:rPr>
                <w:b w:val="false"/>
                <w:i w:val="false"/>
                <w:color w:val="000000"/>
                <w:sz w:val="20"/>
              </w:rPr>
              <w:t>
не менее 1</w:t>
            </w:r>
            <w:r>
              <w:br/>
            </w:r>
            <w:r>
              <w:rPr>
                <w:b w:val="false"/>
                <w:i w:val="false"/>
                <w:color w:val="000000"/>
                <w:sz w:val="20"/>
              </w:rPr>
              <w:t>
должности в</w:t>
            </w:r>
            <w:r>
              <w:br/>
            </w:r>
            <w:r>
              <w:rPr>
                <w:b w:val="false"/>
                <w:i w:val="false"/>
                <w:color w:val="000000"/>
                <w:sz w:val="20"/>
              </w:rPr>
              <w:t>
районных</w:t>
            </w:r>
            <w:r>
              <w:br/>
            </w:r>
            <w:r>
              <w:rPr>
                <w:b w:val="false"/>
                <w:i w:val="false"/>
                <w:color w:val="000000"/>
                <w:sz w:val="20"/>
              </w:rPr>
              <w:t>
поликлиниках</w:t>
            </w:r>
            <w:r>
              <w:br/>
            </w:r>
            <w:r>
              <w:rPr>
                <w:b w:val="false"/>
                <w:i w:val="false"/>
                <w:color w:val="000000"/>
                <w:sz w:val="20"/>
              </w:rPr>
              <w:t>
и врачебных</w:t>
            </w:r>
            <w:r>
              <w:br/>
            </w:r>
            <w:r>
              <w:rPr>
                <w:b w:val="false"/>
                <w:i w:val="false"/>
                <w:color w:val="000000"/>
                <w:sz w:val="20"/>
              </w:rPr>
              <w:t>
амбулаториях</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Психолог/психотерапевт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10 тысяч</w:t>
            </w:r>
            <w:r>
              <w:br/>
            </w:r>
            <w:r>
              <w:rPr>
                <w:b w:val="false"/>
                <w:i w:val="false"/>
                <w:color w:val="000000"/>
                <w:sz w:val="20"/>
              </w:rPr>
              <w:t>
человек</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Молодежный центр здоровья:</w:t>
            </w:r>
            <w:r>
              <w:br/>
            </w:r>
            <w:r>
              <w:rPr>
                <w:b w:val="false"/>
                <w:i w:val="false"/>
                <w:color w:val="000000"/>
                <w:sz w:val="20"/>
              </w:rPr>
              <w:t>
врач акушер-гинеколог,</w:t>
            </w:r>
            <w:r>
              <w:br/>
            </w:r>
            <w:r>
              <w:rPr>
                <w:b w:val="false"/>
                <w:i w:val="false"/>
                <w:color w:val="000000"/>
                <w:sz w:val="20"/>
              </w:rPr>
              <w:t>
дерматовенеролог, психолог,</w:t>
            </w:r>
            <w:r>
              <w:br/>
            </w:r>
            <w:r>
              <w:rPr>
                <w:b w:val="false"/>
                <w:i w:val="false"/>
                <w:color w:val="000000"/>
                <w:sz w:val="20"/>
              </w:rPr>
              <w:t>
социальный работник, юрист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1 должности</w:t>
            </w:r>
            <w:r>
              <w:br/>
            </w:r>
            <w:r>
              <w:rPr>
                <w:b w:val="false"/>
                <w:i w:val="false"/>
                <w:color w:val="000000"/>
                <w:sz w:val="20"/>
              </w:rPr>
              <w:t>
каждого</w:t>
            </w:r>
            <w:r>
              <w:br/>
            </w:r>
            <w:r>
              <w:rPr>
                <w:b w:val="false"/>
                <w:i w:val="false"/>
                <w:color w:val="000000"/>
                <w:sz w:val="20"/>
              </w:rPr>
              <w:t>
специалиста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w:t>
            </w:r>
          </w:p>
        </w:tc>
        <w:tc>
          <w:tcPr>
            <w:tcW w:w="60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Санитарка </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 4.4. Штаты лабораторно-диагностического отделения</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Зав. отделением</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отделение</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 лаборант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должности</w:t>
            </w:r>
            <w:r>
              <w:br/>
            </w:r>
            <w:r>
              <w:rPr>
                <w:b w:val="false"/>
                <w:i w:val="false"/>
                <w:color w:val="000000"/>
                <w:sz w:val="20"/>
              </w:rPr>
              <w:t>
рассчитываются</w:t>
            </w:r>
            <w:r>
              <w:br/>
            </w:r>
            <w:r>
              <w:rPr>
                <w:b w:val="false"/>
                <w:i w:val="false"/>
                <w:color w:val="000000"/>
                <w:sz w:val="20"/>
              </w:rPr>
              <w:t>
соответственно</w:t>
            </w:r>
            <w:r>
              <w:br/>
            </w:r>
            <w:r>
              <w:rPr>
                <w:b w:val="false"/>
                <w:i w:val="false"/>
                <w:color w:val="000000"/>
                <w:sz w:val="20"/>
              </w:rPr>
              <w:t>
приложению 1</w:t>
            </w:r>
            <w:r>
              <w:br/>
            </w:r>
            <w:r>
              <w:rPr>
                <w:b w:val="false"/>
                <w:i w:val="false"/>
                <w:color w:val="000000"/>
                <w:sz w:val="20"/>
              </w:rPr>
              <w:t>
к настоящему</w:t>
            </w:r>
            <w:r>
              <w:br/>
            </w:r>
            <w:r>
              <w:rPr>
                <w:b w:val="false"/>
                <w:i w:val="false"/>
                <w:color w:val="000000"/>
                <w:sz w:val="20"/>
              </w:rPr>
              <w:t>
приказу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 xml:space="preserve">Врач - рентгенолог </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должности</w:t>
            </w:r>
            <w:r>
              <w:br/>
            </w:r>
            <w:r>
              <w:rPr>
                <w:b w:val="false"/>
                <w:i w:val="false"/>
                <w:color w:val="000000"/>
                <w:sz w:val="20"/>
              </w:rPr>
              <w:t>
рассчитываются</w:t>
            </w:r>
            <w:r>
              <w:br/>
            </w:r>
            <w:r>
              <w:rPr>
                <w:b w:val="false"/>
                <w:i w:val="false"/>
                <w:color w:val="000000"/>
                <w:sz w:val="20"/>
              </w:rPr>
              <w:t>
соответственно</w:t>
            </w:r>
            <w:r>
              <w:br/>
            </w:r>
            <w:r>
              <w:rPr>
                <w:b w:val="false"/>
                <w:i w:val="false"/>
                <w:color w:val="000000"/>
                <w:sz w:val="20"/>
              </w:rPr>
              <w:t>
приложению 3</w:t>
            </w:r>
            <w:r>
              <w:br/>
            </w:r>
            <w:r>
              <w:rPr>
                <w:b w:val="false"/>
                <w:i w:val="false"/>
                <w:color w:val="000000"/>
                <w:sz w:val="20"/>
              </w:rPr>
              <w:t>
к настоящему</w:t>
            </w:r>
            <w:r>
              <w:br/>
            </w:r>
            <w:r>
              <w:rPr>
                <w:b w:val="false"/>
                <w:i w:val="false"/>
                <w:color w:val="000000"/>
                <w:sz w:val="20"/>
              </w:rPr>
              <w:t>
приказу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функциональной</w:t>
            </w:r>
            <w:r>
              <w:br/>
            </w:r>
            <w:r>
              <w:rPr>
                <w:b w:val="false"/>
                <w:i w:val="false"/>
                <w:color w:val="000000"/>
                <w:sz w:val="20"/>
              </w:rPr>
              <w:t>
диагностики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должности</w:t>
            </w:r>
            <w:r>
              <w:br/>
            </w:r>
            <w:r>
              <w:rPr>
                <w:b w:val="false"/>
                <w:i w:val="false"/>
                <w:color w:val="000000"/>
                <w:sz w:val="20"/>
              </w:rPr>
              <w:t>
рассчитываются</w:t>
            </w:r>
            <w:r>
              <w:br/>
            </w:r>
            <w:r>
              <w:rPr>
                <w:b w:val="false"/>
                <w:i w:val="false"/>
                <w:color w:val="000000"/>
                <w:sz w:val="20"/>
              </w:rPr>
              <w:t>
соответственно</w:t>
            </w:r>
            <w:r>
              <w:br/>
            </w:r>
            <w:r>
              <w:rPr>
                <w:b w:val="false"/>
                <w:i w:val="false"/>
                <w:color w:val="000000"/>
                <w:sz w:val="20"/>
              </w:rPr>
              <w:t>
приложению 3</w:t>
            </w:r>
            <w:r>
              <w:br/>
            </w:r>
            <w:r>
              <w:rPr>
                <w:b w:val="false"/>
                <w:i w:val="false"/>
                <w:color w:val="000000"/>
                <w:sz w:val="20"/>
              </w:rPr>
              <w:t>
к настоящему</w:t>
            </w:r>
            <w:r>
              <w:br/>
            </w:r>
            <w:r>
              <w:rPr>
                <w:b w:val="false"/>
                <w:i w:val="false"/>
                <w:color w:val="000000"/>
                <w:sz w:val="20"/>
              </w:rPr>
              <w:t>
приказу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ультразвуковой</w:t>
            </w:r>
            <w:r>
              <w:br/>
            </w:r>
            <w:r>
              <w:rPr>
                <w:b w:val="false"/>
                <w:i w:val="false"/>
                <w:color w:val="000000"/>
                <w:sz w:val="20"/>
              </w:rPr>
              <w:t>
диагностики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должности</w:t>
            </w:r>
            <w:r>
              <w:br/>
            </w:r>
            <w:r>
              <w:rPr>
                <w:b w:val="false"/>
                <w:i w:val="false"/>
                <w:color w:val="000000"/>
                <w:sz w:val="20"/>
              </w:rPr>
              <w:t>
рассчитываются</w:t>
            </w:r>
            <w:r>
              <w:br/>
            </w:r>
            <w:r>
              <w:rPr>
                <w:b w:val="false"/>
                <w:i w:val="false"/>
                <w:color w:val="000000"/>
                <w:sz w:val="20"/>
              </w:rPr>
              <w:t>
соответственно</w:t>
            </w:r>
            <w:r>
              <w:br/>
            </w:r>
            <w:r>
              <w:rPr>
                <w:b w:val="false"/>
                <w:i w:val="false"/>
                <w:color w:val="000000"/>
                <w:sz w:val="20"/>
              </w:rPr>
              <w:t>
приложению 3</w:t>
            </w:r>
            <w:r>
              <w:br/>
            </w:r>
            <w:r>
              <w:rPr>
                <w:b w:val="false"/>
                <w:i w:val="false"/>
                <w:color w:val="000000"/>
                <w:sz w:val="20"/>
              </w:rPr>
              <w:t>
к настоящему</w:t>
            </w:r>
            <w:r>
              <w:br/>
            </w:r>
            <w:r>
              <w:rPr>
                <w:b w:val="false"/>
                <w:i w:val="false"/>
                <w:color w:val="000000"/>
                <w:sz w:val="20"/>
              </w:rPr>
              <w:t>
приказу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 эндоскопист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должности</w:t>
            </w:r>
            <w:r>
              <w:br/>
            </w:r>
            <w:r>
              <w:rPr>
                <w:b w:val="false"/>
                <w:i w:val="false"/>
                <w:color w:val="000000"/>
                <w:sz w:val="20"/>
              </w:rPr>
              <w:t>
рассчитываются</w:t>
            </w:r>
            <w:r>
              <w:br/>
            </w:r>
            <w:r>
              <w:rPr>
                <w:b w:val="false"/>
                <w:i w:val="false"/>
                <w:color w:val="000000"/>
                <w:sz w:val="20"/>
              </w:rPr>
              <w:t>
соответственно</w:t>
            </w:r>
            <w:r>
              <w:br/>
            </w:r>
            <w:r>
              <w:rPr>
                <w:b w:val="false"/>
                <w:i w:val="false"/>
                <w:color w:val="000000"/>
                <w:sz w:val="20"/>
              </w:rPr>
              <w:t>
приложению 3</w:t>
            </w:r>
            <w:r>
              <w:br/>
            </w:r>
            <w:r>
              <w:rPr>
                <w:b w:val="false"/>
                <w:i w:val="false"/>
                <w:color w:val="000000"/>
                <w:sz w:val="20"/>
              </w:rPr>
              <w:t>
к настоящему</w:t>
            </w:r>
            <w:r>
              <w:br/>
            </w:r>
            <w:r>
              <w:rPr>
                <w:b w:val="false"/>
                <w:i w:val="false"/>
                <w:color w:val="000000"/>
                <w:sz w:val="20"/>
              </w:rPr>
              <w:t>
приказу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Лаборант, фельдшер-лаборант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должности</w:t>
            </w:r>
            <w:r>
              <w:br/>
            </w:r>
            <w:r>
              <w:rPr>
                <w:b w:val="false"/>
                <w:i w:val="false"/>
                <w:color w:val="000000"/>
                <w:sz w:val="20"/>
              </w:rPr>
              <w:t>
рассчитываются</w:t>
            </w:r>
            <w:r>
              <w:br/>
            </w:r>
            <w:r>
              <w:rPr>
                <w:b w:val="false"/>
                <w:i w:val="false"/>
                <w:color w:val="000000"/>
                <w:sz w:val="20"/>
              </w:rPr>
              <w:t>
согласно</w:t>
            </w:r>
            <w:r>
              <w:br/>
            </w:r>
            <w:r>
              <w:rPr>
                <w:b w:val="false"/>
                <w:i w:val="false"/>
                <w:color w:val="000000"/>
                <w:sz w:val="20"/>
              </w:rPr>
              <w:t>
приложению 1</w:t>
            </w:r>
            <w:r>
              <w:br/>
            </w:r>
            <w:r>
              <w:rPr>
                <w:b w:val="false"/>
                <w:i w:val="false"/>
                <w:color w:val="000000"/>
                <w:sz w:val="20"/>
              </w:rPr>
              <w:t>
к настоящему</w:t>
            </w:r>
            <w:r>
              <w:br/>
            </w:r>
            <w:r>
              <w:rPr>
                <w:b w:val="false"/>
                <w:i w:val="false"/>
                <w:color w:val="000000"/>
                <w:sz w:val="20"/>
              </w:rPr>
              <w:t>
приказу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Рентген - лаборант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должность врача</w:t>
            </w:r>
            <w:r>
              <w:br/>
            </w:r>
            <w:r>
              <w:rPr>
                <w:b w:val="false"/>
                <w:i w:val="false"/>
                <w:color w:val="000000"/>
                <w:sz w:val="20"/>
              </w:rPr>
              <w:t>
- рентгенолога</w:t>
            </w:r>
            <w:r>
              <w:br/>
            </w:r>
            <w:r>
              <w:rPr>
                <w:b w:val="false"/>
                <w:i w:val="false"/>
                <w:color w:val="000000"/>
                <w:sz w:val="20"/>
              </w:rPr>
              <w:t>
и дополнительно</w:t>
            </w:r>
            <w:r>
              <w:br/>
            </w:r>
            <w:r>
              <w:rPr>
                <w:b w:val="false"/>
                <w:i w:val="false"/>
                <w:color w:val="000000"/>
                <w:sz w:val="20"/>
              </w:rPr>
              <w:t>
1 должность на</w:t>
            </w:r>
            <w:r>
              <w:br/>
            </w:r>
            <w:r>
              <w:rPr>
                <w:b w:val="false"/>
                <w:i w:val="false"/>
                <w:color w:val="000000"/>
                <w:sz w:val="20"/>
              </w:rPr>
              <w:t>
кабинет при</w:t>
            </w:r>
            <w:r>
              <w:br/>
            </w:r>
            <w:r>
              <w:rPr>
                <w:b w:val="false"/>
                <w:i w:val="false"/>
                <w:color w:val="000000"/>
                <w:sz w:val="20"/>
              </w:rPr>
              <w:t>
наличии в</w:t>
            </w:r>
            <w:r>
              <w:br/>
            </w:r>
            <w:r>
              <w:rPr>
                <w:b w:val="false"/>
                <w:i w:val="false"/>
                <w:color w:val="000000"/>
                <w:sz w:val="20"/>
              </w:rPr>
              <w:t>
составе</w:t>
            </w:r>
            <w:r>
              <w:br/>
            </w:r>
            <w:r>
              <w:rPr>
                <w:b w:val="false"/>
                <w:i w:val="false"/>
                <w:color w:val="000000"/>
                <w:sz w:val="20"/>
              </w:rPr>
              <w:t>
поликлиники</w:t>
            </w:r>
            <w:r>
              <w:br/>
            </w:r>
            <w:r>
              <w:rPr>
                <w:b w:val="false"/>
                <w:i w:val="false"/>
                <w:color w:val="000000"/>
                <w:sz w:val="20"/>
              </w:rPr>
              <w:t>
травмпункта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 кабинетов</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 должность</w:t>
            </w:r>
            <w:r>
              <w:br/>
            </w:r>
            <w:r>
              <w:rPr>
                <w:b w:val="false"/>
                <w:i w:val="false"/>
                <w:color w:val="000000"/>
                <w:sz w:val="20"/>
              </w:rPr>
              <w:t>
врача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лаборатории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4 должности</w:t>
            </w:r>
            <w:r>
              <w:br/>
            </w:r>
            <w:r>
              <w:rPr>
                <w:b w:val="false"/>
                <w:i w:val="false"/>
                <w:color w:val="000000"/>
                <w:sz w:val="20"/>
              </w:rPr>
              <w:t>
врачей –</w:t>
            </w:r>
            <w:r>
              <w:br/>
            </w:r>
            <w:r>
              <w:rPr>
                <w:b w:val="false"/>
                <w:i w:val="false"/>
                <w:color w:val="000000"/>
                <w:sz w:val="20"/>
              </w:rPr>
              <w:t>
лаборанта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рентген -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диагностических</w:t>
            </w:r>
            <w:r>
              <w:br/>
            </w:r>
            <w:r>
              <w:rPr>
                <w:b w:val="false"/>
                <w:i w:val="false"/>
                <w:color w:val="000000"/>
                <w:sz w:val="20"/>
              </w:rPr>
              <w:t>
кабинетов</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параклинических</w:t>
            </w:r>
            <w:r>
              <w:br/>
            </w:r>
            <w:r>
              <w:rPr>
                <w:b w:val="false"/>
                <w:i w:val="false"/>
                <w:color w:val="000000"/>
                <w:sz w:val="20"/>
              </w:rPr>
              <w:t>
служб</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Глава 5. Типовые штаты и штатные нормативы отделения</w:t>
            </w:r>
            <w:r>
              <w:br/>
            </w:r>
            <w:r>
              <w:rPr>
                <w:b w:val="false"/>
                <w:i w:val="false"/>
                <w:color w:val="000000"/>
                <w:sz w:val="20"/>
              </w:rPr>
              <w:t>
специализированной помощи</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Заведующий отделением</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8 врачебных</w:t>
            </w:r>
            <w:r>
              <w:br/>
            </w:r>
            <w:r>
              <w:rPr>
                <w:b w:val="false"/>
                <w:i w:val="false"/>
                <w:color w:val="000000"/>
                <w:sz w:val="20"/>
              </w:rPr>
              <w:t>
должностей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Кардиолог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25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Ревматолог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25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Хирург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15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Травматолог-ортопед</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30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 разрешения</w:t>
            </w:r>
            <w:r>
              <w:br/>
            </w:r>
            <w:r>
              <w:rPr>
                <w:b w:val="false"/>
                <w:i w:val="false"/>
                <w:color w:val="000000"/>
                <w:sz w:val="20"/>
              </w:rPr>
              <w:t>
местных органов</w:t>
            </w:r>
            <w:r>
              <w:br/>
            </w:r>
            <w:r>
              <w:rPr>
                <w:b w:val="false"/>
                <w:i w:val="false"/>
                <w:color w:val="000000"/>
                <w:sz w:val="20"/>
              </w:rPr>
              <w:t>
государственного</w:t>
            </w:r>
            <w:r>
              <w:br/>
            </w:r>
            <w:r>
              <w:rPr>
                <w:b w:val="false"/>
                <w:i w:val="false"/>
                <w:color w:val="000000"/>
                <w:sz w:val="20"/>
              </w:rPr>
              <w:t>
управления</w:t>
            </w:r>
            <w:r>
              <w:br/>
            </w:r>
            <w:r>
              <w:rPr>
                <w:b w:val="false"/>
                <w:i w:val="false"/>
                <w:color w:val="000000"/>
                <w:sz w:val="20"/>
              </w:rPr>
              <w:t>
здравоохранения</w:t>
            </w:r>
            <w:r>
              <w:br/>
            </w:r>
            <w:r>
              <w:rPr>
                <w:b w:val="false"/>
                <w:i w:val="false"/>
                <w:color w:val="000000"/>
                <w:sz w:val="20"/>
              </w:rPr>
              <w:t>
должности врачей</w:t>
            </w:r>
            <w:r>
              <w:br/>
            </w:r>
            <w:r>
              <w:rPr>
                <w:b w:val="false"/>
                <w:i w:val="false"/>
                <w:color w:val="000000"/>
                <w:sz w:val="20"/>
              </w:rPr>
              <w:t>
травматологов-</w:t>
            </w:r>
            <w:r>
              <w:br/>
            </w:r>
            <w:r>
              <w:rPr>
                <w:b w:val="false"/>
                <w:i w:val="false"/>
                <w:color w:val="000000"/>
                <w:sz w:val="20"/>
              </w:rPr>
              <w:t>
ортопедов для</w:t>
            </w:r>
            <w:r>
              <w:br/>
            </w:r>
            <w:r>
              <w:rPr>
                <w:b w:val="false"/>
                <w:i w:val="false"/>
                <w:color w:val="000000"/>
                <w:sz w:val="20"/>
              </w:rPr>
              <w:t>
оказания</w:t>
            </w:r>
            <w:r>
              <w:br/>
            </w:r>
            <w:r>
              <w:rPr>
                <w:b w:val="false"/>
                <w:i w:val="false"/>
                <w:color w:val="000000"/>
                <w:sz w:val="20"/>
              </w:rPr>
              <w:t>
круглосуточной</w:t>
            </w:r>
            <w:r>
              <w:br/>
            </w:r>
            <w:r>
              <w:rPr>
                <w:b w:val="false"/>
                <w:i w:val="false"/>
                <w:color w:val="000000"/>
                <w:sz w:val="20"/>
              </w:rPr>
              <w:t>
амбулаторной</w:t>
            </w:r>
            <w:r>
              <w:br/>
            </w:r>
            <w:r>
              <w:rPr>
                <w:b w:val="false"/>
                <w:i w:val="false"/>
                <w:color w:val="000000"/>
                <w:sz w:val="20"/>
              </w:rPr>
              <w:t>
травматологической</w:t>
            </w:r>
            <w:r>
              <w:br/>
            </w:r>
            <w:r>
              <w:rPr>
                <w:b w:val="false"/>
                <w:i w:val="false"/>
                <w:color w:val="000000"/>
                <w:sz w:val="20"/>
              </w:rPr>
              <w:t>
помощи могут</w:t>
            </w:r>
            <w:r>
              <w:br/>
            </w:r>
            <w:r>
              <w:rPr>
                <w:b w:val="false"/>
                <w:i w:val="false"/>
                <w:color w:val="000000"/>
                <w:sz w:val="20"/>
              </w:rPr>
              <w:t>
устанавливаться</w:t>
            </w:r>
            <w:r>
              <w:br/>
            </w:r>
            <w:r>
              <w:rPr>
                <w:b w:val="false"/>
                <w:i w:val="false"/>
                <w:color w:val="000000"/>
                <w:sz w:val="20"/>
              </w:rPr>
              <w:t>
в штате одной из</w:t>
            </w:r>
            <w:r>
              <w:br/>
            </w:r>
            <w:r>
              <w:rPr>
                <w:b w:val="false"/>
                <w:i w:val="false"/>
                <w:color w:val="000000"/>
                <w:sz w:val="20"/>
              </w:rPr>
              <w:t>
поликлиник городов</w:t>
            </w:r>
            <w:r>
              <w:br/>
            </w:r>
            <w:r>
              <w:rPr>
                <w:b w:val="false"/>
                <w:i w:val="false"/>
                <w:color w:val="000000"/>
                <w:sz w:val="20"/>
              </w:rPr>
              <w:t>
с населением, но</w:t>
            </w:r>
            <w:r>
              <w:br/>
            </w:r>
            <w:r>
              <w:rPr>
                <w:b w:val="false"/>
                <w:i w:val="false"/>
                <w:color w:val="000000"/>
                <w:sz w:val="20"/>
              </w:rPr>
              <w:t>
не более 1</w:t>
            </w:r>
            <w:r>
              <w:br/>
            </w:r>
            <w:r>
              <w:rPr>
                <w:b w:val="false"/>
                <w:i w:val="false"/>
                <w:color w:val="000000"/>
                <w:sz w:val="20"/>
              </w:rPr>
              <w:t>
круглосуточного</w:t>
            </w:r>
            <w:r>
              <w:br/>
            </w:r>
            <w:r>
              <w:rPr>
                <w:b w:val="false"/>
                <w:i w:val="false"/>
                <w:color w:val="000000"/>
                <w:sz w:val="20"/>
              </w:rPr>
              <w:t>
поста</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Оториноларинголог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20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Офтальмолог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15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Невропатолог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15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Эндокринолог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15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Инфекционист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30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Аллерголог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50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клинико-</w:t>
            </w:r>
            <w:r>
              <w:br/>
            </w:r>
            <w:r>
              <w:rPr>
                <w:b w:val="false"/>
                <w:i w:val="false"/>
                <w:color w:val="000000"/>
                <w:sz w:val="20"/>
              </w:rPr>
              <w:t>
диагностических</w:t>
            </w:r>
            <w:r>
              <w:br/>
            </w:r>
            <w:r>
              <w:rPr>
                <w:b w:val="false"/>
                <w:i w:val="false"/>
                <w:color w:val="000000"/>
                <w:sz w:val="20"/>
              </w:rPr>
              <w:t>
центрах</w:t>
            </w:r>
            <w:r>
              <w:br/>
            </w:r>
            <w:r>
              <w:rPr>
                <w:b w:val="false"/>
                <w:i w:val="false"/>
                <w:color w:val="000000"/>
                <w:sz w:val="20"/>
              </w:rPr>
              <w:t>
(далее –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Маммолог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50 тысяч</w:t>
            </w:r>
            <w:r>
              <w:br/>
            </w:r>
            <w:r>
              <w:rPr>
                <w:b w:val="false"/>
                <w:i w:val="false"/>
                <w:color w:val="000000"/>
                <w:sz w:val="20"/>
              </w:rPr>
              <w:t>
населения, но</w:t>
            </w:r>
            <w:r>
              <w:br/>
            </w:r>
            <w:r>
              <w:rPr>
                <w:b w:val="false"/>
                <w:i w:val="false"/>
                <w:color w:val="000000"/>
                <w:sz w:val="20"/>
              </w:rPr>
              <w:t>
не менее 1</w:t>
            </w:r>
            <w:r>
              <w:br/>
            </w:r>
            <w:r>
              <w:rPr>
                <w:b w:val="false"/>
                <w:i w:val="false"/>
                <w:color w:val="000000"/>
                <w:sz w:val="20"/>
              </w:rPr>
              <w:t>
должности</w:t>
            </w:r>
            <w:r>
              <w:br/>
            </w:r>
            <w:r>
              <w:rPr>
                <w:b w:val="false"/>
                <w:i w:val="false"/>
                <w:color w:val="000000"/>
                <w:sz w:val="20"/>
              </w:rPr>
              <w:t>
в районных</w:t>
            </w:r>
            <w:r>
              <w:br/>
            </w:r>
            <w:r>
              <w:rPr>
                <w:b w:val="false"/>
                <w:i w:val="false"/>
                <w:color w:val="000000"/>
                <w:sz w:val="20"/>
              </w:rPr>
              <w:t>
поликлиниках</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Онколог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50 тысяч</w:t>
            </w:r>
            <w:r>
              <w:br/>
            </w:r>
            <w:r>
              <w:rPr>
                <w:b w:val="false"/>
                <w:i w:val="false"/>
                <w:color w:val="000000"/>
                <w:sz w:val="20"/>
              </w:rPr>
              <w:t>
населения, но</w:t>
            </w:r>
            <w:r>
              <w:br/>
            </w:r>
            <w:r>
              <w:rPr>
                <w:b w:val="false"/>
                <w:i w:val="false"/>
                <w:color w:val="000000"/>
                <w:sz w:val="20"/>
              </w:rPr>
              <w:t>
не менее 1</w:t>
            </w:r>
            <w:r>
              <w:br/>
            </w:r>
            <w:r>
              <w:rPr>
                <w:b w:val="false"/>
                <w:i w:val="false"/>
                <w:color w:val="000000"/>
                <w:sz w:val="20"/>
              </w:rPr>
              <w:t>
должности в</w:t>
            </w:r>
            <w:r>
              <w:br/>
            </w:r>
            <w:r>
              <w:rPr>
                <w:b w:val="false"/>
                <w:i w:val="false"/>
                <w:color w:val="000000"/>
                <w:sz w:val="20"/>
              </w:rPr>
              <w:t>
районных</w:t>
            </w:r>
            <w:r>
              <w:br/>
            </w:r>
            <w:r>
              <w:rPr>
                <w:b w:val="false"/>
                <w:i w:val="false"/>
                <w:color w:val="000000"/>
                <w:sz w:val="20"/>
              </w:rPr>
              <w:t>
поликлиниках</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Акушер-гинеколог без приема</w:t>
            </w:r>
            <w:r>
              <w:br/>
            </w:r>
            <w:r>
              <w:rPr>
                <w:b w:val="false"/>
                <w:i w:val="false"/>
                <w:color w:val="000000"/>
                <w:sz w:val="20"/>
              </w:rPr>
              <w:t>
беременных женщин</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6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генетик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200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Физиотерапевт</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каждые 20</w:t>
            </w:r>
            <w:r>
              <w:br/>
            </w:r>
            <w:r>
              <w:rPr>
                <w:b w:val="false"/>
                <w:i w:val="false"/>
                <w:color w:val="000000"/>
                <w:sz w:val="20"/>
              </w:rPr>
              <w:t>
должностей</w:t>
            </w:r>
            <w:r>
              <w:br/>
            </w:r>
            <w:r>
              <w:rPr>
                <w:b w:val="false"/>
                <w:i w:val="false"/>
                <w:color w:val="000000"/>
                <w:sz w:val="20"/>
              </w:rPr>
              <w:t>
врачей, ведущих</w:t>
            </w:r>
            <w:r>
              <w:br/>
            </w:r>
            <w:r>
              <w:rPr>
                <w:b w:val="false"/>
                <w:i w:val="false"/>
                <w:color w:val="000000"/>
                <w:sz w:val="20"/>
              </w:rPr>
              <w:t>
амбулаторный</w:t>
            </w:r>
            <w:r>
              <w:br/>
            </w:r>
            <w:r>
              <w:rPr>
                <w:b w:val="false"/>
                <w:i w:val="false"/>
                <w:color w:val="000000"/>
                <w:sz w:val="20"/>
              </w:rPr>
              <w:t>
прием</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ЛФК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30 должностей</w:t>
            </w:r>
            <w:r>
              <w:br/>
            </w:r>
            <w:r>
              <w:rPr>
                <w:b w:val="false"/>
                <w:i w:val="false"/>
                <w:color w:val="000000"/>
                <w:sz w:val="20"/>
              </w:rPr>
              <w:t>
врачей, ведущих</w:t>
            </w:r>
            <w:r>
              <w:br/>
            </w:r>
            <w:r>
              <w:rPr>
                <w:b w:val="false"/>
                <w:i w:val="false"/>
                <w:color w:val="000000"/>
                <w:sz w:val="20"/>
              </w:rPr>
              <w:t>
амбулаторный</w:t>
            </w:r>
            <w:r>
              <w:br/>
            </w:r>
            <w:r>
              <w:rPr>
                <w:b w:val="false"/>
                <w:i w:val="false"/>
                <w:color w:val="000000"/>
                <w:sz w:val="20"/>
              </w:rPr>
              <w:t>
прием</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Врач-стоматолог для районных</w:t>
            </w:r>
            <w:r>
              <w:br/>
            </w:r>
            <w:r>
              <w:rPr>
                <w:b w:val="false"/>
                <w:i w:val="false"/>
                <w:color w:val="000000"/>
                <w:sz w:val="20"/>
              </w:rPr>
              <w:t xml:space="preserve">
поликлиник </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поликлинику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Врач-стоматолог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на</w:t>
            </w:r>
            <w:r>
              <w:br/>
            </w:r>
            <w:r>
              <w:rPr>
                <w:b w:val="false"/>
                <w:i w:val="false"/>
                <w:color w:val="000000"/>
                <w:sz w:val="20"/>
              </w:rPr>
              <w:t>
1 поликлинику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проктолог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цитолог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уролог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нейрохирург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дерматолог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пульмонолог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40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нефролог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50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 гастроэнтеролог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50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паразитолог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эпидемиолог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Учитель-дефектолог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Логопед</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20 тысяч</w:t>
            </w:r>
            <w:r>
              <w:br/>
            </w:r>
            <w:r>
              <w:rPr>
                <w:b w:val="false"/>
                <w:i w:val="false"/>
                <w:color w:val="000000"/>
                <w:sz w:val="20"/>
              </w:rPr>
              <w:t>
детского</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Гематолог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100 тысяч</w:t>
            </w:r>
            <w:r>
              <w:br/>
            </w:r>
            <w:r>
              <w:rPr>
                <w:b w:val="false"/>
                <w:i w:val="false"/>
                <w:color w:val="000000"/>
                <w:sz w:val="20"/>
              </w:rPr>
              <w:t>
населения</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самостоятельных</w:t>
            </w:r>
            <w:r>
              <w:br/>
            </w:r>
            <w:r>
              <w:rPr>
                <w:b w:val="false"/>
                <w:i w:val="false"/>
                <w:color w:val="000000"/>
                <w:sz w:val="20"/>
              </w:rPr>
              <w:t>
КДЦ</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Врач сурдолог</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в одной из</w:t>
            </w:r>
            <w:r>
              <w:br/>
            </w:r>
            <w:r>
              <w:rPr>
                <w:b w:val="false"/>
                <w:i w:val="false"/>
                <w:color w:val="000000"/>
                <w:sz w:val="20"/>
              </w:rPr>
              <w:t>
городских</w:t>
            </w:r>
            <w:r>
              <w:br/>
            </w:r>
            <w:r>
              <w:rPr>
                <w:b w:val="false"/>
                <w:i w:val="false"/>
                <w:color w:val="000000"/>
                <w:sz w:val="20"/>
              </w:rPr>
              <w:t>
поликлиник</w:t>
            </w:r>
            <w:r>
              <w:br/>
            </w:r>
            <w:r>
              <w:rPr>
                <w:b w:val="false"/>
                <w:i w:val="false"/>
                <w:color w:val="000000"/>
                <w:sz w:val="20"/>
              </w:rPr>
              <w:t>
областных</w:t>
            </w:r>
            <w:r>
              <w:br/>
            </w:r>
            <w:r>
              <w:rPr>
                <w:b w:val="false"/>
                <w:i w:val="false"/>
                <w:color w:val="000000"/>
                <w:sz w:val="20"/>
              </w:rPr>
              <w:t>
центров с</w:t>
            </w:r>
            <w:r>
              <w:br/>
            </w:r>
            <w:r>
              <w:rPr>
                <w:b w:val="false"/>
                <w:i w:val="false"/>
                <w:color w:val="000000"/>
                <w:sz w:val="20"/>
              </w:rPr>
              <w:t>
населением 150</w:t>
            </w:r>
            <w:r>
              <w:br/>
            </w:r>
            <w:r>
              <w:rPr>
                <w:b w:val="false"/>
                <w:i w:val="false"/>
                <w:color w:val="000000"/>
                <w:sz w:val="20"/>
              </w:rPr>
              <w:t>
и более тысяч</w:t>
            </w:r>
            <w:r>
              <w:br/>
            </w:r>
            <w:r>
              <w:rPr>
                <w:b w:val="false"/>
                <w:i w:val="false"/>
                <w:color w:val="000000"/>
                <w:sz w:val="20"/>
              </w:rPr>
              <w:t>
человек по</w:t>
            </w:r>
            <w:r>
              <w:br/>
            </w:r>
            <w:r>
              <w:rPr>
                <w:b w:val="false"/>
                <w:i w:val="false"/>
                <w:color w:val="000000"/>
                <w:sz w:val="20"/>
              </w:rPr>
              <w:t>
решению местных</w:t>
            </w:r>
            <w:r>
              <w:br/>
            </w:r>
            <w:r>
              <w:rPr>
                <w:b w:val="false"/>
                <w:i w:val="false"/>
                <w:color w:val="000000"/>
                <w:sz w:val="20"/>
              </w:rPr>
              <w:t>
органов</w:t>
            </w:r>
            <w:r>
              <w:br/>
            </w:r>
            <w:r>
              <w:rPr>
                <w:b w:val="false"/>
                <w:i w:val="false"/>
                <w:color w:val="000000"/>
                <w:sz w:val="20"/>
              </w:rPr>
              <w:t>
государственного</w:t>
            </w:r>
            <w:r>
              <w:br/>
            </w:r>
            <w:r>
              <w:rPr>
                <w:b w:val="false"/>
                <w:i w:val="false"/>
                <w:color w:val="000000"/>
                <w:sz w:val="20"/>
              </w:rPr>
              <w:t>
управления</w:t>
            </w:r>
            <w:r>
              <w:br/>
            </w:r>
            <w:r>
              <w:rPr>
                <w:b w:val="false"/>
                <w:i w:val="false"/>
                <w:color w:val="000000"/>
                <w:sz w:val="20"/>
              </w:rPr>
              <w:t>
здравоохранения</w:t>
            </w:r>
            <w:r>
              <w:br/>
            </w:r>
            <w:r>
              <w:rPr>
                <w:b w:val="false"/>
                <w:i w:val="false"/>
                <w:color w:val="000000"/>
                <w:sz w:val="20"/>
              </w:rPr>
              <w:t>
областей, города</w:t>
            </w:r>
            <w:r>
              <w:br/>
            </w:r>
            <w:r>
              <w:rPr>
                <w:b w:val="false"/>
                <w:i w:val="false"/>
                <w:color w:val="000000"/>
                <w:sz w:val="20"/>
              </w:rPr>
              <w:t>
республиканского</w:t>
            </w:r>
            <w:r>
              <w:br/>
            </w:r>
            <w:r>
              <w:rPr>
                <w:b w:val="false"/>
                <w:i w:val="false"/>
                <w:color w:val="000000"/>
                <w:sz w:val="20"/>
              </w:rPr>
              <w:t>
значения и</w:t>
            </w:r>
            <w:r>
              <w:br/>
            </w:r>
            <w:r>
              <w:rPr>
                <w:b w:val="false"/>
                <w:i w:val="false"/>
                <w:color w:val="000000"/>
                <w:sz w:val="20"/>
              </w:rPr>
              <w:t>
столицы</w:t>
            </w:r>
          </w:p>
        </w:tc>
        <w:tc>
          <w:tcPr>
            <w:tcW w:w="38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должности</w:t>
            </w:r>
            <w:r>
              <w:br/>
            </w:r>
            <w:r>
              <w:rPr>
                <w:b w:val="false"/>
                <w:i w:val="false"/>
                <w:color w:val="000000"/>
                <w:sz w:val="20"/>
              </w:rPr>
              <w:t>
медицинского и</w:t>
            </w:r>
            <w:r>
              <w:br/>
            </w:r>
            <w:r>
              <w:rPr>
                <w:b w:val="false"/>
                <w:i w:val="false"/>
                <w:color w:val="000000"/>
                <w:sz w:val="20"/>
              </w:rPr>
              <w:t>
педагогического</w:t>
            </w:r>
            <w:r>
              <w:br/>
            </w:r>
            <w:r>
              <w:rPr>
                <w:b w:val="false"/>
                <w:i w:val="false"/>
                <w:color w:val="000000"/>
                <w:sz w:val="20"/>
              </w:rPr>
              <w:t>
персонала</w:t>
            </w:r>
            <w:r>
              <w:br/>
            </w:r>
            <w:r>
              <w:rPr>
                <w:b w:val="false"/>
                <w:i w:val="false"/>
                <w:color w:val="000000"/>
                <w:sz w:val="20"/>
              </w:rPr>
              <w:t>
сурдологических</w:t>
            </w:r>
            <w:r>
              <w:br/>
            </w:r>
            <w:r>
              <w:rPr>
                <w:b w:val="false"/>
                <w:i w:val="false"/>
                <w:color w:val="000000"/>
                <w:sz w:val="20"/>
              </w:rPr>
              <w:t>
кабинетов,</w:t>
            </w:r>
            <w:r>
              <w:br/>
            </w:r>
            <w:r>
              <w:rPr>
                <w:b w:val="false"/>
                <w:i w:val="false"/>
                <w:color w:val="000000"/>
                <w:sz w:val="20"/>
              </w:rPr>
              <w:t>
организуются по</w:t>
            </w:r>
            <w:r>
              <w:br/>
            </w:r>
            <w:r>
              <w:rPr>
                <w:b w:val="false"/>
                <w:i w:val="false"/>
                <w:color w:val="000000"/>
                <w:sz w:val="20"/>
              </w:rPr>
              <w:t>
решению местных</w:t>
            </w:r>
            <w:r>
              <w:br/>
            </w:r>
            <w:r>
              <w:rPr>
                <w:b w:val="false"/>
                <w:i w:val="false"/>
                <w:color w:val="000000"/>
                <w:sz w:val="20"/>
              </w:rPr>
              <w:t>
органов,</w:t>
            </w:r>
            <w:r>
              <w:br/>
            </w:r>
            <w:r>
              <w:rPr>
                <w:b w:val="false"/>
                <w:i w:val="false"/>
                <w:color w:val="000000"/>
                <w:sz w:val="20"/>
              </w:rPr>
              <w:t>
организуются по</w:t>
            </w:r>
            <w:r>
              <w:br/>
            </w:r>
            <w:r>
              <w:rPr>
                <w:b w:val="false"/>
                <w:i w:val="false"/>
                <w:color w:val="000000"/>
                <w:sz w:val="20"/>
              </w:rPr>
              <w:t>
решению местных</w:t>
            </w:r>
            <w:r>
              <w:br/>
            </w:r>
            <w:r>
              <w:rPr>
                <w:b w:val="false"/>
                <w:i w:val="false"/>
                <w:color w:val="000000"/>
                <w:sz w:val="20"/>
              </w:rPr>
              <w:t>
органов</w:t>
            </w:r>
            <w:r>
              <w:br/>
            </w:r>
            <w:r>
              <w:rPr>
                <w:b w:val="false"/>
                <w:i w:val="false"/>
                <w:color w:val="000000"/>
                <w:sz w:val="20"/>
              </w:rPr>
              <w:t>
государственного</w:t>
            </w:r>
            <w:r>
              <w:br/>
            </w:r>
            <w:r>
              <w:rPr>
                <w:b w:val="false"/>
                <w:i w:val="false"/>
                <w:color w:val="000000"/>
                <w:sz w:val="20"/>
              </w:rPr>
              <w:t>
управления</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Старшая медицинская сестра</w:t>
            </w:r>
            <w:r>
              <w:br/>
            </w:r>
            <w:r>
              <w:rPr>
                <w:b w:val="false"/>
                <w:i w:val="false"/>
                <w:color w:val="000000"/>
                <w:sz w:val="20"/>
              </w:rPr>
              <w:t>
отделения</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 должность</w:t>
            </w:r>
            <w:r>
              <w:br/>
            </w:r>
            <w:r>
              <w:rPr>
                <w:b w:val="false"/>
                <w:i w:val="false"/>
                <w:color w:val="000000"/>
                <w:sz w:val="20"/>
              </w:rPr>
              <w:t>
заведующего</w:t>
            </w:r>
            <w:r>
              <w:br/>
            </w:r>
            <w:r>
              <w:rPr>
                <w:b w:val="false"/>
                <w:i w:val="false"/>
                <w:color w:val="000000"/>
                <w:sz w:val="20"/>
              </w:rPr>
              <w:t>
отделением</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w:t>
            </w:r>
            <w:r>
              <w:br/>
            </w:r>
            <w:r>
              <w:rPr>
                <w:b w:val="false"/>
                <w:i w:val="false"/>
                <w:color w:val="000000"/>
                <w:sz w:val="20"/>
              </w:rPr>
              <w:t>
профильных кабинетов</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w:t>
            </w:r>
            <w:r>
              <w:br/>
            </w:r>
            <w:r>
              <w:rPr>
                <w:b w:val="false"/>
                <w:i w:val="false"/>
                <w:color w:val="000000"/>
                <w:sz w:val="20"/>
              </w:rPr>
              <w:t>
должность врача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Медсестра по ЛФК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30 должностей</w:t>
            </w:r>
            <w:r>
              <w:br/>
            </w:r>
            <w:r>
              <w:rPr>
                <w:b w:val="false"/>
                <w:i w:val="false"/>
                <w:color w:val="000000"/>
                <w:sz w:val="20"/>
              </w:rPr>
              <w:t>
врачей, и</w:t>
            </w:r>
            <w:r>
              <w:br/>
            </w:r>
            <w:r>
              <w:rPr>
                <w:b w:val="false"/>
                <w:i w:val="false"/>
                <w:color w:val="000000"/>
                <w:sz w:val="20"/>
              </w:rPr>
              <w:t>
дополнительно</w:t>
            </w:r>
            <w:r>
              <w:br/>
            </w:r>
            <w:r>
              <w:rPr>
                <w:b w:val="false"/>
                <w:i w:val="false"/>
                <w:color w:val="000000"/>
                <w:sz w:val="20"/>
              </w:rPr>
              <w:t>
0,5 должности</w:t>
            </w:r>
            <w:r>
              <w:br/>
            </w:r>
            <w:r>
              <w:rPr>
                <w:b w:val="false"/>
                <w:i w:val="false"/>
                <w:color w:val="000000"/>
                <w:sz w:val="20"/>
              </w:rPr>
              <w:t>
при наличии в</w:t>
            </w:r>
            <w:r>
              <w:br/>
            </w:r>
            <w:r>
              <w:rPr>
                <w:b w:val="false"/>
                <w:i w:val="false"/>
                <w:color w:val="000000"/>
                <w:sz w:val="20"/>
              </w:rPr>
              <w:t>
поликлинике</w:t>
            </w:r>
            <w:r>
              <w:br/>
            </w:r>
            <w:r>
              <w:rPr>
                <w:b w:val="false"/>
                <w:i w:val="false"/>
                <w:color w:val="000000"/>
                <w:sz w:val="20"/>
              </w:rPr>
              <w:t>
травматологичес-</w:t>
            </w:r>
            <w:r>
              <w:br/>
            </w:r>
            <w:r>
              <w:rPr>
                <w:b w:val="false"/>
                <w:i w:val="false"/>
                <w:color w:val="000000"/>
                <w:sz w:val="20"/>
              </w:rPr>
              <w:t>
кого пункта</w:t>
            </w:r>
            <w:r>
              <w:br/>
            </w:r>
            <w:r>
              <w:rPr>
                <w:b w:val="false"/>
                <w:i w:val="false"/>
                <w:color w:val="000000"/>
                <w:sz w:val="20"/>
              </w:rPr>
              <w:t>
(кабинета)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 кабинетов</w:t>
            </w:r>
            <w:r>
              <w:br/>
            </w:r>
            <w:r>
              <w:rPr>
                <w:b w:val="false"/>
                <w:i w:val="false"/>
                <w:color w:val="000000"/>
                <w:sz w:val="20"/>
              </w:rPr>
              <w:t>
хирургического профиля</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на</w:t>
            </w:r>
            <w:r>
              <w:br/>
            </w:r>
            <w:r>
              <w:rPr>
                <w:b w:val="false"/>
                <w:i w:val="false"/>
                <w:color w:val="000000"/>
                <w:sz w:val="20"/>
              </w:rPr>
              <w:t>
должность врача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w:t>
            </w:r>
            <w:r>
              <w:br/>
            </w:r>
            <w:r>
              <w:rPr>
                <w:b w:val="false"/>
                <w:i w:val="false"/>
                <w:color w:val="000000"/>
                <w:sz w:val="20"/>
              </w:rPr>
              <w:t>
процедурного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8</w:t>
            </w:r>
            <w:r>
              <w:br/>
            </w:r>
            <w:r>
              <w:rPr>
                <w:b w:val="false"/>
                <w:i w:val="false"/>
                <w:color w:val="000000"/>
                <w:sz w:val="20"/>
              </w:rPr>
              <w:t>
должности врачей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w:t>
            </w:r>
            <w:r>
              <w:br/>
            </w:r>
            <w:r>
              <w:rPr>
                <w:b w:val="false"/>
                <w:i w:val="false"/>
                <w:color w:val="000000"/>
                <w:sz w:val="20"/>
              </w:rPr>
              <w:t>
операционной</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w:t>
            </w:r>
            <w:r>
              <w:br/>
            </w:r>
            <w:r>
              <w:rPr>
                <w:b w:val="false"/>
                <w:i w:val="false"/>
                <w:color w:val="000000"/>
                <w:sz w:val="20"/>
              </w:rPr>
              <w:t>
гипсовальной комнаты</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 xml:space="preserve">Акушерка </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 должность</w:t>
            </w:r>
            <w:r>
              <w:br/>
            </w:r>
            <w:r>
              <w:rPr>
                <w:b w:val="false"/>
                <w:i w:val="false"/>
                <w:color w:val="000000"/>
                <w:sz w:val="20"/>
              </w:rPr>
              <w:t>
акушер-</w:t>
            </w:r>
            <w:r>
              <w:br/>
            </w:r>
            <w:r>
              <w:rPr>
                <w:b w:val="false"/>
                <w:i w:val="false"/>
                <w:color w:val="000000"/>
                <w:sz w:val="20"/>
              </w:rPr>
              <w:t>
гинеколога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 по</w:t>
            </w:r>
            <w:r>
              <w:br/>
            </w:r>
            <w:r>
              <w:rPr>
                <w:b w:val="false"/>
                <w:i w:val="false"/>
                <w:color w:val="000000"/>
                <w:sz w:val="20"/>
              </w:rPr>
              <w:t>
оптометрии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Устанавливаются</w:t>
            </w:r>
            <w:r>
              <w:br/>
            </w:r>
            <w:r>
              <w:rPr>
                <w:b w:val="false"/>
                <w:i w:val="false"/>
                <w:color w:val="000000"/>
                <w:sz w:val="20"/>
              </w:rPr>
              <w:t>
по усмотрению</w:t>
            </w:r>
            <w:r>
              <w:br/>
            </w:r>
            <w:r>
              <w:rPr>
                <w:b w:val="false"/>
                <w:i w:val="false"/>
                <w:color w:val="000000"/>
                <w:sz w:val="20"/>
              </w:rPr>
              <w:t>
местных органов</w:t>
            </w:r>
            <w:r>
              <w:br/>
            </w:r>
            <w:r>
              <w:rPr>
                <w:b w:val="false"/>
                <w:i w:val="false"/>
                <w:color w:val="000000"/>
                <w:sz w:val="20"/>
              </w:rPr>
              <w:t>
здравоохранения</w:t>
            </w:r>
            <w:r>
              <w:br/>
            </w:r>
            <w:r>
              <w:rPr>
                <w:b w:val="false"/>
                <w:i w:val="false"/>
                <w:color w:val="000000"/>
                <w:sz w:val="20"/>
              </w:rPr>
              <w:t>
в зависимости от</w:t>
            </w:r>
            <w:r>
              <w:br/>
            </w:r>
            <w:r>
              <w:rPr>
                <w:b w:val="false"/>
                <w:i w:val="false"/>
                <w:color w:val="000000"/>
                <w:sz w:val="20"/>
              </w:rPr>
              <w:t>
объема работы</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 фильтра</w:t>
            </w:r>
            <w:r>
              <w:br/>
            </w:r>
            <w:r>
              <w:rPr>
                <w:b w:val="false"/>
                <w:i w:val="false"/>
                <w:color w:val="000000"/>
                <w:sz w:val="20"/>
              </w:rPr>
              <w:t>
для детских поликлиник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кабинетов</w:t>
            </w:r>
            <w:r>
              <w:br/>
            </w:r>
            <w:r>
              <w:rPr>
                <w:b w:val="false"/>
                <w:i w:val="false"/>
                <w:color w:val="000000"/>
                <w:sz w:val="20"/>
              </w:rPr>
              <w:t>
хирургического профиля</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w:t>
            </w:r>
            <w:r>
              <w:br/>
            </w:r>
            <w:r>
              <w:rPr>
                <w:b w:val="false"/>
                <w:i w:val="false"/>
                <w:color w:val="000000"/>
                <w:sz w:val="20"/>
              </w:rPr>
              <w:t>
смену</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инфекционного</w:t>
            </w:r>
            <w:r>
              <w:br/>
            </w:r>
            <w:r>
              <w:rPr>
                <w:b w:val="false"/>
                <w:i w:val="false"/>
                <w:color w:val="000000"/>
                <w:sz w:val="20"/>
              </w:rPr>
              <w:t>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врачебных</w:t>
            </w:r>
            <w:r>
              <w:br/>
            </w:r>
            <w:r>
              <w:rPr>
                <w:b w:val="false"/>
                <w:i w:val="false"/>
                <w:color w:val="000000"/>
                <w:sz w:val="20"/>
              </w:rPr>
              <w:t>
кабинетов</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3 кабинета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 стоматологического</w:t>
            </w:r>
            <w:r>
              <w:br/>
            </w:r>
            <w:r>
              <w:rPr>
                <w:b w:val="false"/>
                <w:i w:val="false"/>
                <w:color w:val="000000"/>
                <w:sz w:val="20"/>
              </w:rPr>
              <w:t>
кабинета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w:t>
            </w:r>
            <w:r>
              <w:br/>
            </w:r>
            <w:r>
              <w:rPr>
                <w:b w:val="false"/>
                <w:i w:val="false"/>
                <w:color w:val="000000"/>
                <w:sz w:val="20"/>
              </w:rPr>
              <w:t>
физиотерапевтических</w:t>
            </w:r>
            <w:r>
              <w:br/>
            </w:r>
            <w:r>
              <w:rPr>
                <w:b w:val="false"/>
                <w:i w:val="false"/>
                <w:color w:val="000000"/>
                <w:sz w:val="20"/>
              </w:rPr>
              <w:t>
кабинетов и ЛФК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каждые 2</w:t>
            </w:r>
            <w:r>
              <w:br/>
            </w:r>
            <w:r>
              <w:rPr>
                <w:b w:val="false"/>
                <w:i w:val="false"/>
                <w:color w:val="000000"/>
                <w:sz w:val="20"/>
              </w:rPr>
              <w:t>
должности</w:t>
            </w:r>
            <w:r>
              <w:br/>
            </w:r>
            <w:r>
              <w:rPr>
                <w:b w:val="false"/>
                <w:i w:val="false"/>
                <w:color w:val="000000"/>
                <w:sz w:val="20"/>
              </w:rPr>
              <w:t>
медицинских</w:t>
            </w:r>
            <w:r>
              <w:br/>
            </w:r>
            <w:r>
              <w:rPr>
                <w:b w:val="false"/>
                <w:i w:val="false"/>
                <w:color w:val="000000"/>
                <w:sz w:val="20"/>
              </w:rPr>
              <w:t>
сестер кабинетов</w:t>
            </w:r>
            <w:r>
              <w:br/>
            </w:r>
            <w:r>
              <w:rPr>
                <w:b w:val="false"/>
                <w:i w:val="false"/>
                <w:color w:val="000000"/>
                <w:sz w:val="20"/>
              </w:rPr>
              <w:t>
физиотерапии</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Глава 6. Типовые штаты и штатные нормативы консультативно-</w:t>
            </w:r>
            <w:r>
              <w:br/>
            </w:r>
            <w:r>
              <w:rPr>
                <w:b w:val="false"/>
                <w:i w:val="false"/>
                <w:color w:val="000000"/>
                <w:sz w:val="20"/>
              </w:rPr>
              <w:t>
диагностических центров</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159</w:t>
            </w:r>
          </w:p>
        </w:tc>
        <w:tc>
          <w:tcPr>
            <w:tcW w:w="0" w:type="auto"/>
            <w:gridSpan w:val="3"/>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Должности врачей амбулаторного приема по специальностям,</w:t>
            </w:r>
            <w:r>
              <w:br/>
            </w:r>
            <w:r>
              <w:rPr>
                <w:b w:val="false"/>
                <w:i w:val="false"/>
                <w:color w:val="000000"/>
                <w:sz w:val="20"/>
              </w:rPr>
              <w:t>
входящим в утвержденную уполномоченным органом по</w:t>
            </w:r>
            <w:r>
              <w:br/>
            </w:r>
            <w:r>
              <w:rPr>
                <w:b w:val="false"/>
                <w:i w:val="false"/>
                <w:color w:val="000000"/>
                <w:sz w:val="20"/>
              </w:rPr>
              <w:t>
здравоохранению номенклатуру специальностей, устанавливаются,</w:t>
            </w:r>
            <w:r>
              <w:br/>
            </w:r>
            <w:r>
              <w:rPr>
                <w:b w:val="false"/>
                <w:i w:val="false"/>
                <w:color w:val="000000"/>
                <w:sz w:val="20"/>
              </w:rPr>
              <w:t>
исходя из фактической потребности в консультативно-</w:t>
            </w:r>
            <w:r>
              <w:br/>
            </w:r>
            <w:r>
              <w:rPr>
                <w:b w:val="false"/>
                <w:i w:val="false"/>
                <w:color w:val="000000"/>
                <w:sz w:val="20"/>
              </w:rPr>
              <w:t>
диагностической помощи и норм времени, отведенных на прием и</w:t>
            </w:r>
            <w:r>
              <w:br/>
            </w:r>
            <w:r>
              <w:rPr>
                <w:b w:val="false"/>
                <w:i w:val="false"/>
                <w:color w:val="000000"/>
                <w:sz w:val="20"/>
              </w:rPr>
              <w:t>
выполнение манипуляций.</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w:t>
            </w:r>
          </w:p>
        </w:tc>
        <w:tc>
          <w:tcPr>
            <w:tcW w:w="0" w:type="auto"/>
            <w:gridSpan w:val="3"/>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Должности врачей амбулаторного приема:</w:t>
            </w:r>
            <w:r>
              <w:br/>
            </w:r>
            <w:r>
              <w:rPr>
                <w:b w:val="false"/>
                <w:i w:val="false"/>
                <w:color w:val="000000"/>
                <w:sz w:val="20"/>
              </w:rPr>
              <w:t>
хирургического профиля (офтальмолог, нейрохирург, уролог,</w:t>
            </w:r>
            <w:r>
              <w:br/>
            </w:r>
            <w:r>
              <w:rPr>
                <w:b w:val="false"/>
                <w:i w:val="false"/>
                <w:color w:val="000000"/>
                <w:sz w:val="20"/>
              </w:rPr>
              <w:t>
проктолог, акушер-гинеколог, маммолог, сосудистый хирург,</w:t>
            </w:r>
            <w:r>
              <w:br/>
            </w:r>
            <w:r>
              <w:rPr>
                <w:b w:val="false"/>
                <w:i w:val="false"/>
                <w:color w:val="000000"/>
                <w:sz w:val="20"/>
              </w:rPr>
              <w:t>
кардиохирург, отоларинголог, онколог-хирург, травматолог-</w:t>
            </w:r>
            <w:r>
              <w:br/>
            </w:r>
            <w:r>
              <w:rPr>
                <w:b w:val="false"/>
                <w:i w:val="false"/>
                <w:color w:val="000000"/>
                <w:sz w:val="20"/>
              </w:rPr>
              <w:t>
ортопед);</w:t>
            </w:r>
            <w:r>
              <w:br/>
            </w:r>
            <w:r>
              <w:rPr>
                <w:b w:val="false"/>
                <w:i w:val="false"/>
                <w:color w:val="000000"/>
                <w:sz w:val="20"/>
              </w:rPr>
              <w:t>
терапевтического профиля (терапевт, кардиолог, эндокринолог,</w:t>
            </w:r>
            <w:r>
              <w:br/>
            </w:r>
            <w:r>
              <w:rPr>
                <w:b w:val="false"/>
                <w:i w:val="false"/>
                <w:color w:val="000000"/>
                <w:sz w:val="20"/>
              </w:rPr>
              <w:t>
нефролог, гастроэнтеролог, нефролог, гастроэнтеролог,</w:t>
            </w:r>
            <w:r>
              <w:br/>
            </w:r>
            <w:r>
              <w:rPr>
                <w:b w:val="false"/>
                <w:i w:val="false"/>
                <w:color w:val="000000"/>
                <w:sz w:val="20"/>
              </w:rPr>
              <w:t>
дерматолог, невропатолог, пульмонолог, аллерголог, гематолог,</w:t>
            </w:r>
            <w:r>
              <w:br/>
            </w:r>
            <w:r>
              <w:rPr>
                <w:b w:val="false"/>
                <w:i w:val="false"/>
                <w:color w:val="000000"/>
                <w:sz w:val="20"/>
              </w:rPr>
              <w:t>
ревматолог, инфекционист);</w:t>
            </w:r>
            <w:r>
              <w:br/>
            </w:r>
            <w:r>
              <w:rPr>
                <w:b w:val="false"/>
                <w:i w:val="false"/>
                <w:color w:val="000000"/>
                <w:sz w:val="20"/>
              </w:rPr>
              <w:t>
педиатрического профиля (педиатр, детский офтальмолог,</w:t>
            </w:r>
            <w:r>
              <w:br/>
            </w:r>
            <w:r>
              <w:rPr>
                <w:b w:val="false"/>
                <w:i w:val="false"/>
                <w:color w:val="000000"/>
                <w:sz w:val="20"/>
              </w:rPr>
              <w:t>
отоларинголог, детский акушер-гинеколог, детский кардиохирург,</w:t>
            </w:r>
            <w:r>
              <w:br/>
            </w:r>
            <w:r>
              <w:rPr>
                <w:b w:val="false"/>
                <w:i w:val="false"/>
                <w:color w:val="000000"/>
                <w:sz w:val="20"/>
              </w:rPr>
              <w:t>
детский хирург, детский кардиолог, детский эндокринолог, детский</w:t>
            </w:r>
            <w:r>
              <w:br/>
            </w:r>
            <w:r>
              <w:rPr>
                <w:b w:val="false"/>
                <w:i w:val="false"/>
                <w:color w:val="000000"/>
                <w:sz w:val="20"/>
              </w:rPr>
              <w:t>
нефролог, детский гастроэнтеролог, детский невропатолог, детский</w:t>
            </w:r>
            <w:r>
              <w:br/>
            </w:r>
            <w:r>
              <w:rPr>
                <w:b w:val="false"/>
                <w:i w:val="false"/>
                <w:color w:val="000000"/>
                <w:sz w:val="20"/>
              </w:rPr>
              <w:t>
пульмонолог, детский аллерголог);</w:t>
            </w:r>
            <w:r>
              <w:br/>
            </w:r>
            <w:r>
              <w:rPr>
                <w:b w:val="false"/>
                <w:i w:val="false"/>
                <w:color w:val="000000"/>
                <w:sz w:val="20"/>
              </w:rPr>
              <w:t>
психосоматического профиля (психотерапевт, детский</w:t>
            </w:r>
            <w:r>
              <w:br/>
            </w:r>
            <w:r>
              <w:rPr>
                <w:b w:val="false"/>
                <w:i w:val="false"/>
                <w:color w:val="000000"/>
                <w:sz w:val="20"/>
              </w:rPr>
              <w:t>
психотерапевт).</w:t>
            </w:r>
          </w:p>
        </w:tc>
      </w:tr>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Глава 7. Штатные нормативы стоматологии</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Заведующий стоматологическим</w:t>
            </w:r>
            <w:r>
              <w:br/>
            </w:r>
            <w:r>
              <w:rPr>
                <w:b w:val="false"/>
                <w:i w:val="false"/>
                <w:color w:val="000000"/>
                <w:sz w:val="20"/>
              </w:rPr>
              <w:t>
отделением</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Устанавливается</w:t>
            </w:r>
            <w:r>
              <w:br/>
            </w:r>
            <w:r>
              <w:rPr>
                <w:b w:val="false"/>
                <w:i w:val="false"/>
                <w:color w:val="000000"/>
                <w:sz w:val="20"/>
              </w:rPr>
              <w:t>
по нормативам</w:t>
            </w:r>
            <w:r>
              <w:br/>
            </w:r>
            <w:r>
              <w:rPr>
                <w:b w:val="false"/>
                <w:i w:val="false"/>
                <w:color w:val="000000"/>
                <w:sz w:val="20"/>
              </w:rPr>
              <w:t>
многопрофильных</w:t>
            </w:r>
            <w:r>
              <w:br/>
            </w:r>
            <w:r>
              <w:rPr>
                <w:b w:val="false"/>
                <w:i w:val="false"/>
                <w:color w:val="000000"/>
                <w:sz w:val="20"/>
              </w:rPr>
              <w:t>
поликлиник</w:t>
            </w:r>
            <w:r>
              <w:br/>
            </w:r>
            <w:r>
              <w:rPr>
                <w:b w:val="false"/>
                <w:i w:val="false"/>
                <w:color w:val="000000"/>
                <w:sz w:val="20"/>
              </w:rPr>
              <w:t>
(1 должность на</w:t>
            </w:r>
            <w:r>
              <w:br/>
            </w:r>
            <w:r>
              <w:rPr>
                <w:b w:val="false"/>
                <w:i w:val="false"/>
                <w:color w:val="000000"/>
                <w:sz w:val="20"/>
              </w:rPr>
              <w:t>
8 врачей)</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Заместитель главного врача</w:t>
            </w:r>
            <w:r>
              <w:br/>
            </w:r>
            <w:r>
              <w:rPr>
                <w:b w:val="false"/>
                <w:i w:val="false"/>
                <w:color w:val="000000"/>
                <w:sz w:val="20"/>
              </w:rPr>
              <w:t>
по медицинской части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нормативам</w:t>
            </w:r>
            <w:r>
              <w:br/>
            </w:r>
            <w:r>
              <w:rPr>
                <w:b w:val="false"/>
                <w:i w:val="false"/>
                <w:color w:val="000000"/>
                <w:sz w:val="20"/>
              </w:rPr>
              <w:t>
многопрофильных</w:t>
            </w:r>
            <w:r>
              <w:br/>
            </w:r>
            <w:r>
              <w:rPr>
                <w:b w:val="false"/>
                <w:i w:val="false"/>
                <w:color w:val="000000"/>
                <w:sz w:val="20"/>
              </w:rPr>
              <w:t>
поликлиник</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врача-</w:t>
            </w:r>
            <w:r>
              <w:br/>
            </w:r>
            <w:r>
              <w:rPr>
                <w:b w:val="false"/>
                <w:i w:val="false"/>
                <w:color w:val="000000"/>
                <w:sz w:val="20"/>
              </w:rPr>
              <w:t>
стоматолога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на</w:t>
            </w:r>
            <w:r>
              <w:br/>
            </w:r>
            <w:r>
              <w:rPr>
                <w:b w:val="false"/>
                <w:i w:val="false"/>
                <w:color w:val="000000"/>
                <w:sz w:val="20"/>
              </w:rPr>
              <w:t>
врача-</w:t>
            </w:r>
            <w:r>
              <w:br/>
            </w:r>
            <w:r>
              <w:rPr>
                <w:b w:val="false"/>
                <w:i w:val="false"/>
                <w:color w:val="000000"/>
                <w:sz w:val="20"/>
              </w:rPr>
              <w:t>
стоматолога-</w:t>
            </w:r>
            <w:r>
              <w:br/>
            </w:r>
            <w:r>
              <w:rPr>
                <w:b w:val="false"/>
                <w:i w:val="false"/>
                <w:color w:val="000000"/>
                <w:sz w:val="20"/>
              </w:rPr>
              <w:t>
ортодонта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165</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Медицинская сестра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врача-</w:t>
            </w:r>
            <w:r>
              <w:br/>
            </w:r>
            <w:r>
              <w:rPr>
                <w:b w:val="false"/>
                <w:i w:val="false"/>
                <w:color w:val="000000"/>
                <w:sz w:val="20"/>
              </w:rPr>
              <w:t>
стоматолога</w:t>
            </w:r>
            <w:r>
              <w:br/>
            </w:r>
            <w:r>
              <w:rPr>
                <w:b w:val="false"/>
                <w:i w:val="false"/>
                <w:color w:val="000000"/>
                <w:sz w:val="20"/>
              </w:rPr>
              <w:t>
терапевта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166</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Специалист по лучевой</w:t>
            </w:r>
            <w:r>
              <w:br/>
            </w:r>
            <w:r>
              <w:rPr>
                <w:b w:val="false"/>
                <w:i w:val="false"/>
                <w:color w:val="000000"/>
                <w:sz w:val="20"/>
              </w:rPr>
              <w:t>
диагностике и физиотерапии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устанавливается</w:t>
            </w:r>
            <w:r>
              <w:br/>
            </w:r>
            <w:r>
              <w:rPr>
                <w:b w:val="false"/>
                <w:i w:val="false"/>
                <w:color w:val="000000"/>
                <w:sz w:val="20"/>
              </w:rPr>
              <w:t>
в соответствии</w:t>
            </w:r>
            <w:r>
              <w:br/>
            </w:r>
            <w:r>
              <w:rPr>
                <w:b w:val="false"/>
                <w:i w:val="false"/>
                <w:color w:val="000000"/>
                <w:sz w:val="20"/>
              </w:rPr>
              <w:t>
с нормативами</w:t>
            </w:r>
            <w:r>
              <w:br/>
            </w:r>
            <w:r>
              <w:rPr>
                <w:b w:val="false"/>
                <w:i w:val="false"/>
                <w:color w:val="000000"/>
                <w:sz w:val="20"/>
              </w:rPr>
              <w:t>
времени на</w:t>
            </w:r>
            <w:r>
              <w:br/>
            </w:r>
            <w:r>
              <w:rPr>
                <w:b w:val="false"/>
                <w:i w:val="false"/>
                <w:color w:val="000000"/>
                <w:sz w:val="20"/>
              </w:rPr>
              <w:t>
выполнение услуг</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167</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Зубные техники</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r>
              <w:br/>
            </w:r>
            <w:r>
              <w:rPr>
                <w:b w:val="false"/>
                <w:i w:val="false"/>
                <w:color w:val="000000"/>
                <w:sz w:val="20"/>
              </w:rPr>
              <w:t>
на врача</w:t>
            </w:r>
            <w:r>
              <w:br/>
            </w:r>
            <w:r>
              <w:rPr>
                <w:b w:val="false"/>
                <w:i w:val="false"/>
                <w:color w:val="000000"/>
                <w:sz w:val="20"/>
              </w:rPr>
              <w:t>
стоматолога</w:t>
            </w:r>
            <w:r>
              <w:br/>
            </w:r>
            <w:r>
              <w:rPr>
                <w:b w:val="false"/>
                <w:i w:val="false"/>
                <w:color w:val="000000"/>
                <w:sz w:val="20"/>
              </w:rPr>
              <w:t>
ортодонта</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168</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Старший зубной техник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10 и более</w:t>
            </w:r>
            <w:r>
              <w:br/>
            </w:r>
            <w:r>
              <w:rPr>
                <w:b w:val="false"/>
                <w:i w:val="false"/>
                <w:color w:val="000000"/>
                <w:sz w:val="20"/>
              </w:rPr>
              <w:t>
зубных техников</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169</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Медицинский статистик</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нормативам</w:t>
            </w:r>
            <w:r>
              <w:br/>
            </w:r>
            <w:r>
              <w:rPr>
                <w:b w:val="false"/>
                <w:i w:val="false"/>
                <w:color w:val="000000"/>
                <w:sz w:val="20"/>
              </w:rPr>
              <w:t>
многопрофильных</w:t>
            </w:r>
            <w:r>
              <w:br/>
            </w:r>
            <w:r>
              <w:rPr>
                <w:b w:val="false"/>
                <w:i w:val="false"/>
                <w:color w:val="000000"/>
                <w:sz w:val="20"/>
              </w:rPr>
              <w:t>
поликлиник</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170</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Медицинский регистратор</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нормативам</w:t>
            </w:r>
            <w:r>
              <w:br/>
            </w:r>
            <w:r>
              <w:rPr>
                <w:b w:val="false"/>
                <w:i w:val="false"/>
                <w:color w:val="000000"/>
                <w:sz w:val="20"/>
              </w:rPr>
              <w:t>
многопрофильных</w:t>
            </w:r>
            <w:r>
              <w:br/>
            </w:r>
            <w:r>
              <w:rPr>
                <w:b w:val="false"/>
                <w:i w:val="false"/>
                <w:color w:val="000000"/>
                <w:sz w:val="20"/>
              </w:rPr>
              <w:t>
поликлиник</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171</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Старшая медицинская сестра</w:t>
            </w:r>
            <w:r>
              <w:br/>
            </w:r>
            <w:r>
              <w:rPr>
                <w:b w:val="false"/>
                <w:i w:val="false"/>
                <w:color w:val="000000"/>
                <w:sz w:val="20"/>
              </w:rPr>
              <w:t>
регистратуры</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нормативам</w:t>
            </w:r>
            <w:r>
              <w:br/>
            </w:r>
            <w:r>
              <w:rPr>
                <w:b w:val="false"/>
                <w:i w:val="false"/>
                <w:color w:val="000000"/>
                <w:sz w:val="20"/>
              </w:rPr>
              <w:t>
многопрофильных</w:t>
            </w:r>
            <w:r>
              <w:br/>
            </w:r>
            <w:r>
              <w:rPr>
                <w:b w:val="false"/>
                <w:i w:val="false"/>
                <w:color w:val="000000"/>
                <w:sz w:val="20"/>
              </w:rPr>
              <w:t>
поликлиник</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172</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 xml:space="preserve">Главная медицинская сестра </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нормативам</w:t>
            </w:r>
            <w:r>
              <w:br/>
            </w:r>
            <w:r>
              <w:rPr>
                <w:b w:val="false"/>
                <w:i w:val="false"/>
                <w:color w:val="000000"/>
                <w:sz w:val="20"/>
              </w:rPr>
              <w:t>
многопрофильных</w:t>
            </w:r>
            <w:r>
              <w:br/>
            </w:r>
            <w:r>
              <w:rPr>
                <w:b w:val="false"/>
                <w:i w:val="false"/>
                <w:color w:val="000000"/>
                <w:sz w:val="20"/>
              </w:rPr>
              <w:t>
поликлиник</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173</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Сестра-хозяйка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нормативам</w:t>
            </w:r>
            <w:r>
              <w:br/>
            </w:r>
            <w:r>
              <w:rPr>
                <w:b w:val="false"/>
                <w:i w:val="false"/>
                <w:color w:val="000000"/>
                <w:sz w:val="20"/>
              </w:rPr>
              <w:t>
многопрофильных</w:t>
            </w:r>
            <w:r>
              <w:br/>
            </w:r>
            <w:r>
              <w:rPr>
                <w:b w:val="false"/>
                <w:i w:val="false"/>
                <w:color w:val="000000"/>
                <w:sz w:val="20"/>
              </w:rPr>
              <w:t>
поликлиник</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7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174</w:t>
            </w:r>
          </w:p>
        </w:tc>
        <w:tc>
          <w:tcPr>
            <w:tcW w:w="6005"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Санитарка</w:t>
            </w:r>
          </w:p>
        </w:tc>
        <w:tc>
          <w:tcPr>
            <w:tcW w:w="345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врача</w:t>
            </w:r>
            <w:r>
              <w:br/>
            </w:r>
            <w:r>
              <w:rPr>
                <w:b w:val="false"/>
                <w:i w:val="false"/>
                <w:color w:val="000000"/>
                <w:sz w:val="20"/>
              </w:rPr>
              <w:t>
стоматолога-</w:t>
            </w:r>
            <w:r>
              <w:br/>
            </w:r>
            <w:r>
              <w:rPr>
                <w:b w:val="false"/>
                <w:i w:val="false"/>
                <w:color w:val="000000"/>
                <w:sz w:val="20"/>
              </w:rPr>
              <w:t>
хирурга;</w:t>
            </w:r>
            <w:r>
              <w:br/>
            </w:r>
            <w:r>
              <w:rPr>
                <w:b w:val="false"/>
                <w:i w:val="false"/>
                <w:color w:val="000000"/>
                <w:sz w:val="20"/>
              </w:rPr>
              <w:t>
1 должность</w:t>
            </w:r>
            <w:r>
              <w:br/>
            </w:r>
            <w:r>
              <w:rPr>
                <w:b w:val="false"/>
                <w:i w:val="false"/>
                <w:color w:val="000000"/>
                <w:sz w:val="20"/>
              </w:rPr>
              <w:t>
врача</w:t>
            </w:r>
            <w:r>
              <w:br/>
            </w:r>
            <w:r>
              <w:rPr>
                <w:b w:val="false"/>
                <w:i w:val="false"/>
                <w:color w:val="000000"/>
                <w:sz w:val="20"/>
              </w:rPr>
              <w:t>
стоматолога-</w:t>
            </w:r>
            <w:r>
              <w:br/>
            </w:r>
            <w:r>
              <w:rPr>
                <w:b w:val="false"/>
                <w:i w:val="false"/>
                <w:color w:val="000000"/>
                <w:sz w:val="20"/>
              </w:rPr>
              <w:t>
терапевта;</w:t>
            </w:r>
            <w:r>
              <w:br/>
            </w:r>
            <w:r>
              <w:rPr>
                <w:b w:val="false"/>
                <w:i w:val="false"/>
                <w:color w:val="000000"/>
                <w:sz w:val="20"/>
              </w:rPr>
              <w:t>
2 должности</w:t>
            </w:r>
            <w:r>
              <w:br/>
            </w:r>
            <w:r>
              <w:rPr>
                <w:b w:val="false"/>
                <w:i w:val="false"/>
                <w:color w:val="000000"/>
                <w:sz w:val="20"/>
              </w:rPr>
              <w:t>
врачей</w:t>
            </w:r>
            <w:r>
              <w:br/>
            </w:r>
            <w:r>
              <w:rPr>
                <w:b w:val="false"/>
                <w:i w:val="false"/>
                <w:color w:val="000000"/>
                <w:sz w:val="20"/>
              </w:rPr>
              <w:t>
стоматологов-</w:t>
            </w:r>
            <w:r>
              <w:br/>
            </w:r>
            <w:r>
              <w:rPr>
                <w:b w:val="false"/>
                <w:i w:val="false"/>
                <w:color w:val="000000"/>
                <w:sz w:val="20"/>
              </w:rPr>
              <w:t>
ортодонтов</w:t>
            </w:r>
          </w:p>
        </w:tc>
        <w:tc>
          <w:tcPr>
            <w:tcW w:w="381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13-1                  </w:t>
      </w:r>
      <w:r>
        <w:br/>
      </w:r>
      <w:r>
        <w:rPr>
          <w:b w:val="false"/>
          <w:i w:val="false"/>
          <w:color w:val="000000"/>
          <w:sz w:val="20"/>
        </w:rPr>
        <w:t xml:space="preserve">
к Типовым штатам и штатным       </w:t>
      </w:r>
      <w:r>
        <w:br/>
      </w:r>
      <w:r>
        <w:rPr>
          <w:b w:val="false"/>
          <w:i w:val="false"/>
          <w:color w:val="000000"/>
          <w:sz w:val="20"/>
        </w:rPr>
        <w:t xml:space="preserve">
нормативам организаций           </w:t>
      </w:r>
      <w:r>
        <w:br/>
      </w:r>
      <w:r>
        <w:rPr>
          <w:b w:val="false"/>
          <w:i w:val="false"/>
          <w:color w:val="000000"/>
          <w:sz w:val="20"/>
        </w:rPr>
        <w:t xml:space="preserve">
здравоохранения утвержденным     </w:t>
      </w:r>
      <w:r>
        <w:br/>
      </w:r>
      <w:r>
        <w:rPr>
          <w:b w:val="false"/>
          <w:i w:val="false"/>
          <w:color w:val="000000"/>
          <w:sz w:val="20"/>
        </w:rPr>
        <w:t>
Приказом Министра здравоохранения</w:t>
      </w:r>
      <w:r>
        <w:br/>
      </w:r>
      <w:r>
        <w:rPr>
          <w:b w:val="false"/>
          <w:i w:val="false"/>
          <w:color w:val="000000"/>
          <w:sz w:val="20"/>
        </w:rPr>
        <w:t xml:space="preserve">
Республики Казахстан             </w:t>
      </w:r>
      <w:r>
        <w:br/>
      </w:r>
      <w:r>
        <w:rPr>
          <w:b w:val="false"/>
          <w:i w:val="false"/>
          <w:color w:val="000000"/>
          <w:sz w:val="20"/>
        </w:rPr>
        <w:t xml:space="preserve">
от 7 апреля 2010 года № 238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Нормативы времени на оказание амбулаторно-поликлинических</w:t>
      </w:r>
      <w:r>
        <w:br/>
      </w:r>
      <w:r>
        <w:rPr>
          <w:b w:val="false"/>
          <w:i w:val="false"/>
          <w:color w:val="000000"/>
          <w:sz w:val="20"/>
        </w:rPr>
        <w:t>
</w:t>
      </w:r>
      <w:r>
        <w:rPr>
          <w:b/>
          <w:i w:val="false"/>
          <w:color w:val="000000"/>
          <w:sz w:val="20"/>
        </w:rPr>
        <w:t>                     услуг согласно таблице:</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приложением 13-1 в соответствии с приказом и.о. Министра здравоохранения РК от 17.08.2013 </w:t>
      </w:r>
      <w:r>
        <w:rPr>
          <w:b w:val="false"/>
          <w:i w:val="false"/>
          <w:color w:val="ff0000"/>
          <w:sz w:val="20"/>
        </w:rPr>
        <w:t>№ 477/1</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3180"/>
        <w:gridCol w:w="2842"/>
        <w:gridCol w:w="3140"/>
        <w:gridCol w:w="2809"/>
      </w:tblGrid>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31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Специальность</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 приеме: время (в минутах)</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обслуживании на дому: время (в минутах)</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1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280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Терапевт</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Педиатр</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Подростковый</w:t>
            </w:r>
            <w:r>
              <w:br/>
            </w:r>
            <w:r>
              <w:rPr>
                <w:b w:val="false"/>
                <w:i w:val="false"/>
                <w:color w:val="000000"/>
                <w:sz w:val="20"/>
              </w:rPr>
              <w:t>
врач</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общей</w:t>
            </w:r>
            <w:r>
              <w:br/>
            </w:r>
            <w:r>
              <w:rPr>
                <w:b w:val="false"/>
                <w:i w:val="false"/>
                <w:color w:val="000000"/>
                <w:sz w:val="20"/>
              </w:rPr>
              <w:t>
практики/</w:t>
            </w:r>
            <w:r>
              <w:br/>
            </w:r>
            <w:r>
              <w:rPr>
                <w:b w:val="false"/>
                <w:i w:val="false"/>
                <w:color w:val="000000"/>
                <w:sz w:val="20"/>
              </w:rPr>
              <w:t>
семейный врач</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отделения</w:t>
            </w:r>
            <w:r>
              <w:br/>
            </w:r>
            <w:r>
              <w:rPr>
                <w:b w:val="false"/>
                <w:i w:val="false"/>
                <w:color w:val="000000"/>
                <w:sz w:val="20"/>
              </w:rPr>
              <w:t>
профилактики/</w:t>
            </w:r>
            <w:r>
              <w:br/>
            </w:r>
            <w:r>
              <w:rPr>
                <w:b w:val="false"/>
                <w:i w:val="false"/>
                <w:color w:val="000000"/>
                <w:sz w:val="20"/>
              </w:rPr>
              <w:t>
медицинская</w:t>
            </w:r>
            <w:r>
              <w:br/>
            </w:r>
            <w:r>
              <w:rPr>
                <w:b w:val="false"/>
                <w:i w:val="false"/>
                <w:color w:val="000000"/>
                <w:sz w:val="20"/>
              </w:rPr>
              <w:t>
сестра с высшим</w:t>
            </w:r>
            <w:r>
              <w:br/>
            </w:r>
            <w:r>
              <w:rPr>
                <w:b w:val="false"/>
                <w:i w:val="false"/>
                <w:color w:val="000000"/>
                <w:sz w:val="20"/>
              </w:rPr>
              <w:t>
образованием</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w:t>
            </w:r>
            <w:r>
              <w:br/>
            </w:r>
            <w:r>
              <w:rPr>
                <w:b w:val="false"/>
                <w:i w:val="false"/>
                <w:color w:val="000000"/>
                <w:sz w:val="20"/>
              </w:rPr>
              <w:t>
сестра отделения</w:t>
            </w:r>
            <w:r>
              <w:br/>
            </w:r>
            <w:r>
              <w:rPr>
                <w:b w:val="false"/>
                <w:i w:val="false"/>
                <w:color w:val="000000"/>
                <w:sz w:val="20"/>
              </w:rPr>
              <w:t>
профилактики</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Акушерка</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w:t>
            </w:r>
            <w:r>
              <w:br/>
            </w:r>
            <w:r>
              <w:rPr>
                <w:b w:val="false"/>
                <w:i w:val="false"/>
                <w:color w:val="000000"/>
                <w:sz w:val="20"/>
              </w:rPr>
              <w:t>
сестра (1)</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w:t>
            </w:r>
            <w:r>
              <w:br/>
            </w:r>
            <w:r>
              <w:rPr>
                <w:b w:val="false"/>
                <w:i w:val="false"/>
                <w:color w:val="000000"/>
                <w:sz w:val="20"/>
              </w:rPr>
              <w:t>
сестра (2)</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w:t>
            </w:r>
            <w:r>
              <w:br/>
            </w:r>
            <w:r>
              <w:rPr>
                <w:b w:val="false"/>
                <w:i w:val="false"/>
                <w:color w:val="000000"/>
                <w:sz w:val="20"/>
              </w:rPr>
              <w:t>
сестра (3)</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Социальный</w:t>
            </w:r>
            <w:r>
              <w:br/>
            </w:r>
            <w:r>
              <w:rPr>
                <w:b w:val="false"/>
                <w:i w:val="false"/>
                <w:color w:val="000000"/>
                <w:sz w:val="20"/>
              </w:rPr>
              <w:t>
работник</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0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318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Психолог</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31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280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 данные получены путем хронометрирования.</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14                     </w:t>
      </w:r>
      <w:r>
        <w:br/>
      </w:r>
      <w:r>
        <w:rPr>
          <w:b w:val="false"/>
          <w:i w:val="false"/>
          <w:color w:val="000000"/>
          <w:sz w:val="20"/>
        </w:rPr>
        <w:t xml:space="preserve">
к Типовым штатам и штатным        </w:t>
      </w:r>
      <w:r>
        <w:br/>
      </w:r>
      <w:r>
        <w:rPr>
          <w:b w:val="false"/>
          <w:i w:val="false"/>
          <w:color w:val="000000"/>
          <w:sz w:val="20"/>
        </w:rPr>
        <w:t xml:space="preserve">
нормативам организаций            </w:t>
      </w:r>
      <w:r>
        <w:br/>
      </w:r>
      <w:r>
        <w:rPr>
          <w:b w:val="false"/>
          <w:i w:val="false"/>
          <w:color w:val="000000"/>
          <w:sz w:val="20"/>
        </w:rPr>
        <w:t xml:space="preserve">
здравоохранения утвержденным      </w:t>
      </w:r>
      <w:r>
        <w:br/>
      </w:r>
      <w:r>
        <w:rPr>
          <w:b w:val="false"/>
          <w:i w:val="false"/>
          <w:color w:val="000000"/>
          <w:sz w:val="20"/>
        </w:rPr>
        <w:t xml:space="preserve">
приказом Министра здравоохранения </w:t>
      </w:r>
      <w:r>
        <w:br/>
      </w:r>
      <w:r>
        <w:rPr>
          <w:b w:val="false"/>
          <w:i w:val="false"/>
          <w:color w:val="000000"/>
          <w:sz w:val="20"/>
        </w:rPr>
        <w:t xml:space="preserve">
Республики Казахстан              </w:t>
      </w:r>
      <w:r>
        <w:br/>
      </w:r>
      <w:r>
        <w:rPr>
          <w:b w:val="false"/>
          <w:i w:val="false"/>
          <w:color w:val="000000"/>
          <w:sz w:val="20"/>
        </w:rPr>
        <w:t xml:space="preserve">
от 7 апреля 2010 года № 238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приложением 14 в соответствии с приказом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 организаций</w:t>
      </w:r>
      <w:r>
        <w:br/>
      </w:r>
      <w:r>
        <w:rPr>
          <w:b/>
          <w:i w:val="false"/>
          <w:color w:val="000000"/>
        </w:rPr>
        <w:t>
службы формирования здорового образа жизни</w:t>
      </w:r>
    </w:p>
    <w:p>
      <w:pPr>
        <w:spacing w:after="0"/>
        <w:ind w:left="0"/>
        <w:jc w:val="left"/>
      </w:pPr>
      <w:r>
        <w:rPr>
          <w:b w:val="false"/>
          <w:i w:val="false"/>
          <w:color w:val="000000"/>
          <w:sz w:val="20"/>
        </w:rPr>
        <w:t>
</w:t>
      </w:r>
    </w:p>
    <w:p>
      <w:pPr>
        <w:spacing w:after="0"/>
        <w:ind w:left="0"/>
        <w:jc w:val="left"/>
      </w:pPr>
      <w:r>
        <w:rPr>
          <w:b w:val="false"/>
          <w:i w:val="false"/>
          <w:color w:val="000000"/>
          <w:sz w:val="20"/>
        </w:rPr>
        <w:t>
      Типовые штаты организаций здравоохранения, осуществляющих деятельность в области формирования здорового образа жизни на региональном уровне, устанавливаются согласно нижеследующим штатным нормативам:</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1. Административно-хозяйственный персонал</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5624"/>
        <w:gridCol w:w="7482"/>
      </w:tblGrid>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562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должности</w:t>
            </w:r>
          </w:p>
        </w:tc>
        <w:tc>
          <w:tcPr>
            <w:tcW w:w="748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должностей</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Директор</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городских</w:t>
            </w:r>
            <w:r>
              <w:br/>
            </w:r>
            <w:r>
              <w:rPr>
                <w:b w:val="false"/>
                <w:i w:val="false"/>
                <w:color w:val="000000"/>
                <w:sz w:val="20"/>
              </w:rPr>
              <w:t>
(городах республиканского значения)</w:t>
            </w:r>
            <w:r>
              <w:br/>
            </w:r>
            <w:r>
              <w:rPr>
                <w:b w:val="false"/>
                <w:i w:val="false"/>
                <w:color w:val="000000"/>
                <w:sz w:val="20"/>
              </w:rPr>
              <w:t>
Центрах формирования здорового</w:t>
            </w:r>
            <w:r>
              <w:br/>
            </w:r>
            <w:r>
              <w:rPr>
                <w:b w:val="false"/>
                <w:i w:val="false"/>
                <w:color w:val="000000"/>
                <w:sz w:val="20"/>
              </w:rPr>
              <w:t>
образа жизни</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директора</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городских</w:t>
            </w:r>
            <w:r>
              <w:br/>
            </w:r>
            <w:r>
              <w:rPr>
                <w:b w:val="false"/>
                <w:i w:val="false"/>
                <w:color w:val="000000"/>
                <w:sz w:val="20"/>
              </w:rPr>
              <w:t>
(городах республиканского значения)</w:t>
            </w:r>
            <w:r>
              <w:br/>
            </w:r>
            <w:r>
              <w:rPr>
                <w:b w:val="false"/>
                <w:i w:val="false"/>
                <w:color w:val="000000"/>
                <w:sz w:val="20"/>
              </w:rPr>
              <w:t>
Центрах формирования здорового</w:t>
            </w:r>
            <w:r>
              <w:br/>
            </w:r>
            <w:r>
              <w:rPr>
                <w:b w:val="false"/>
                <w:i w:val="false"/>
                <w:color w:val="000000"/>
                <w:sz w:val="20"/>
              </w:rPr>
              <w:t>
образа жизни</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Главный бухгалтер </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организациях, имеющих</w:t>
            </w:r>
            <w:r>
              <w:br/>
            </w:r>
            <w:r>
              <w:rPr>
                <w:b w:val="false"/>
                <w:i w:val="false"/>
                <w:color w:val="000000"/>
                <w:sz w:val="20"/>
              </w:rPr>
              <w:t>
самостоятельный баланс</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Расчетный бухгалтер</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городских</w:t>
            </w:r>
            <w:r>
              <w:br/>
            </w:r>
            <w:r>
              <w:rPr>
                <w:b w:val="false"/>
                <w:i w:val="false"/>
                <w:color w:val="000000"/>
                <w:sz w:val="20"/>
              </w:rPr>
              <w:t>
организациях</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городских</w:t>
            </w:r>
            <w:r>
              <w:br/>
            </w:r>
            <w:r>
              <w:rPr>
                <w:b w:val="false"/>
                <w:i w:val="false"/>
                <w:color w:val="000000"/>
                <w:sz w:val="20"/>
              </w:rPr>
              <w:t>
организациях</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городским* или</w:t>
            </w:r>
            <w:r>
              <w:br/>
            </w:r>
            <w:r>
              <w:rPr>
                <w:b w:val="false"/>
                <w:i w:val="false"/>
                <w:color w:val="000000"/>
                <w:sz w:val="20"/>
              </w:rPr>
              <w:t>
районным отделом (филиалом)</w:t>
            </w:r>
            <w:r>
              <w:br/>
            </w:r>
            <w:r>
              <w:rPr>
                <w:b w:val="false"/>
                <w:i w:val="false"/>
                <w:color w:val="000000"/>
                <w:sz w:val="20"/>
              </w:rPr>
              <w:t>
Центра формирования</w:t>
            </w:r>
            <w:r>
              <w:br/>
            </w:r>
            <w:r>
              <w:rPr>
                <w:b w:val="false"/>
                <w:i w:val="false"/>
                <w:color w:val="000000"/>
                <w:sz w:val="20"/>
              </w:rPr>
              <w:t>
здорового образа жизни</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городской или</w:t>
            </w:r>
            <w:r>
              <w:br/>
            </w:r>
            <w:r>
              <w:rPr>
                <w:b w:val="false"/>
                <w:i w:val="false"/>
                <w:color w:val="000000"/>
                <w:sz w:val="20"/>
              </w:rPr>
              <w:t>
районный отдел (филиал)</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Юрист-консультант**</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городских</w:t>
            </w:r>
            <w:r>
              <w:br/>
            </w:r>
            <w:r>
              <w:rPr>
                <w:b w:val="false"/>
                <w:i w:val="false"/>
                <w:color w:val="000000"/>
                <w:sz w:val="20"/>
              </w:rPr>
              <w:t>
организациях</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хозяйством</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городских</w:t>
            </w:r>
            <w:r>
              <w:br/>
            </w:r>
            <w:r>
              <w:rPr>
                <w:b w:val="false"/>
                <w:i w:val="false"/>
                <w:color w:val="000000"/>
                <w:sz w:val="20"/>
              </w:rPr>
              <w:t>
организациях</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Инспектор по кадрам</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городских</w:t>
            </w:r>
            <w:r>
              <w:br/>
            </w:r>
            <w:r>
              <w:rPr>
                <w:b w:val="false"/>
                <w:i w:val="false"/>
                <w:color w:val="000000"/>
                <w:sz w:val="20"/>
              </w:rPr>
              <w:t>
организациях</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Делопроизводитель-</w:t>
            </w:r>
            <w:r>
              <w:br/>
            </w:r>
            <w:r>
              <w:rPr>
                <w:b w:val="false"/>
                <w:i w:val="false"/>
                <w:color w:val="000000"/>
                <w:sz w:val="20"/>
              </w:rPr>
              <w:t>
секретарь</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каждой организации</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складом печатной</w:t>
            </w:r>
            <w:r>
              <w:br/>
            </w:r>
            <w:r>
              <w:rPr>
                <w:b w:val="false"/>
                <w:i w:val="false"/>
                <w:color w:val="000000"/>
                <w:sz w:val="20"/>
              </w:rPr>
              <w:t>
продукции ***</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и городских</w:t>
            </w:r>
            <w:r>
              <w:br/>
            </w:r>
            <w:r>
              <w:rPr>
                <w:b w:val="false"/>
                <w:i w:val="false"/>
                <w:color w:val="000000"/>
                <w:sz w:val="20"/>
              </w:rPr>
              <w:t>
организациях</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Системный администратор</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городских</w:t>
            </w:r>
            <w:r>
              <w:br/>
            </w:r>
            <w:r>
              <w:rPr>
                <w:b w:val="false"/>
                <w:i w:val="false"/>
                <w:color w:val="000000"/>
                <w:sz w:val="20"/>
              </w:rPr>
              <w:t xml:space="preserve">
центрах </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Программист</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городских</w:t>
            </w:r>
            <w:r>
              <w:br/>
            </w:r>
            <w:r>
              <w:rPr>
                <w:b w:val="false"/>
                <w:i w:val="false"/>
                <w:color w:val="000000"/>
                <w:sz w:val="20"/>
              </w:rPr>
              <w:t>
центрах</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Художник-дизайнер</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в областных, городских</w:t>
            </w:r>
            <w:r>
              <w:br/>
            </w:r>
            <w:r>
              <w:rPr>
                <w:b w:val="false"/>
                <w:i w:val="false"/>
                <w:color w:val="000000"/>
                <w:sz w:val="20"/>
              </w:rPr>
              <w:t>
центрах формирования здорового</w:t>
            </w:r>
            <w:r>
              <w:br/>
            </w:r>
            <w:r>
              <w:rPr>
                <w:b w:val="false"/>
                <w:i w:val="false"/>
                <w:color w:val="000000"/>
                <w:sz w:val="20"/>
              </w:rPr>
              <w:t>
образа жизни</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Водитель</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единицу транспорта</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Уборщик служебных помещений</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расчета 1 должность на:</w:t>
            </w:r>
            <w:r>
              <w:br/>
            </w:r>
            <w:r>
              <w:rPr>
                <w:b w:val="false"/>
                <w:i w:val="false"/>
                <w:color w:val="000000"/>
                <w:sz w:val="20"/>
              </w:rPr>
              <w:t>
- 250 квадратных метра деревянных</w:t>
            </w:r>
            <w:r>
              <w:br/>
            </w:r>
            <w:r>
              <w:rPr>
                <w:b w:val="false"/>
                <w:i w:val="false"/>
                <w:color w:val="000000"/>
                <w:sz w:val="20"/>
              </w:rPr>
              <w:t>
полов;</w:t>
            </w:r>
            <w:r>
              <w:br/>
            </w:r>
            <w:r>
              <w:rPr>
                <w:b w:val="false"/>
                <w:i w:val="false"/>
                <w:color w:val="000000"/>
                <w:sz w:val="20"/>
              </w:rPr>
              <w:t>
- 350 квадратных метра керамических</w:t>
            </w:r>
            <w:r>
              <w:br/>
            </w:r>
            <w:r>
              <w:rPr>
                <w:b w:val="false"/>
                <w:i w:val="false"/>
                <w:color w:val="000000"/>
                <w:sz w:val="20"/>
              </w:rPr>
              <w:t>
полов;</w:t>
            </w:r>
            <w:r>
              <w:br/>
            </w:r>
            <w:r>
              <w:rPr>
                <w:b w:val="false"/>
                <w:i w:val="false"/>
                <w:color w:val="000000"/>
                <w:sz w:val="20"/>
              </w:rPr>
              <w:t>
- 450 квадратных метра линолеумных</w:t>
            </w:r>
            <w:r>
              <w:br/>
            </w:r>
            <w:r>
              <w:rPr>
                <w:b w:val="false"/>
                <w:i w:val="false"/>
                <w:color w:val="000000"/>
                <w:sz w:val="20"/>
              </w:rPr>
              <w:t>
полов.</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Слесарь – сантехник</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на каждую организацию по</w:t>
            </w:r>
            <w:r>
              <w:br/>
            </w:r>
            <w:r>
              <w:rPr>
                <w:b w:val="false"/>
                <w:i w:val="false"/>
                <w:color w:val="000000"/>
                <w:sz w:val="20"/>
              </w:rPr>
              <w:t>
объему работы, кроме тех, которые</w:t>
            </w:r>
            <w:r>
              <w:br/>
            </w:r>
            <w:r>
              <w:rPr>
                <w:b w:val="false"/>
                <w:i w:val="false"/>
                <w:color w:val="000000"/>
                <w:sz w:val="20"/>
              </w:rPr>
              <w:t>
размещены в других организациях</w:t>
            </w:r>
            <w:r>
              <w:br/>
            </w:r>
            <w:r>
              <w:rPr>
                <w:b w:val="false"/>
                <w:i w:val="false"/>
                <w:color w:val="000000"/>
                <w:sz w:val="20"/>
              </w:rPr>
              <w:t>
здравоохранения</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Электромонтер по</w:t>
            </w:r>
            <w:r>
              <w:br/>
            </w:r>
            <w:r>
              <w:rPr>
                <w:b w:val="false"/>
                <w:i w:val="false"/>
                <w:color w:val="000000"/>
                <w:sz w:val="20"/>
              </w:rPr>
              <w:t>
обслуживанию</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1 должность на все организации </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Сторож</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должности на каждую организацию</w:t>
            </w:r>
            <w:r>
              <w:br/>
            </w:r>
            <w:r>
              <w:rPr>
                <w:b w:val="false"/>
                <w:i w:val="false"/>
                <w:color w:val="000000"/>
                <w:sz w:val="20"/>
              </w:rPr>
              <w:t>
при отдельном расположении</w:t>
            </w:r>
          </w:p>
        </w:tc>
      </w:tr>
      <w:tr>
        <w:tc>
          <w:tcPr>
            <w:tcW w:w="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562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Дворник</w:t>
            </w:r>
          </w:p>
        </w:tc>
        <w:tc>
          <w:tcPr>
            <w:tcW w:w="748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должность при наличии прилегающей</w:t>
            </w:r>
            <w:r>
              <w:br/>
            </w:r>
            <w:r>
              <w:rPr>
                <w:b w:val="false"/>
                <w:i w:val="false"/>
                <w:color w:val="000000"/>
                <w:sz w:val="20"/>
              </w:rPr>
              <w:t>
территории не менее 150-200</w:t>
            </w:r>
            <w:r>
              <w:br/>
            </w:r>
            <w:r>
              <w:rPr>
                <w:b w:val="false"/>
                <w:i w:val="false"/>
                <w:color w:val="000000"/>
                <w:sz w:val="20"/>
              </w:rPr>
              <w:t>
квадратных метра</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города областного значения</w:t>
      </w:r>
      <w:r>
        <w:br/>
      </w:r>
      <w:r>
        <w:rPr>
          <w:b w:val="false"/>
          <w:i w:val="false"/>
          <w:color w:val="000000"/>
          <w:sz w:val="20"/>
        </w:rPr>
        <w:t>
** включить в обязанности юриста-консультанта осуществление государственных закупок</w:t>
      </w:r>
      <w:r>
        <w:br/>
      </w:r>
      <w:r>
        <w:rPr>
          <w:b w:val="false"/>
          <w:i w:val="false"/>
          <w:color w:val="000000"/>
          <w:sz w:val="20"/>
        </w:rPr>
        <w:t>
*** при наличии библиотеки с включением обязанностей библиотекаря.</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2. Немедицинский персонал</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3220"/>
        <w:gridCol w:w="1385"/>
        <w:gridCol w:w="1296"/>
        <w:gridCol w:w="1407"/>
        <w:gridCol w:w="1429"/>
        <w:gridCol w:w="1430"/>
        <w:gridCol w:w="1452"/>
        <w:gridCol w:w="1453"/>
      </w:tblGrid>
      <w:tr>
        <w:tc>
          <w:tcPr>
            <w:tcW w:w="788"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3220"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w:t>
            </w:r>
            <w:r>
              <w:br/>
            </w:r>
            <w:r>
              <w:rPr>
                <w:b w:val="false"/>
                <w:i w:val="false"/>
                <w:color w:val="000000"/>
                <w:sz w:val="20"/>
              </w:rPr>
              <w:t>
должностей</w:t>
            </w:r>
          </w:p>
        </w:tc>
        <w:tc>
          <w:tcPr>
            <w:tcW w:w="0" w:type="auto"/>
            <w:gridSpan w:val="7"/>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Областные, городские, районные центры</w:t>
            </w:r>
            <w:r>
              <w:br/>
            </w:r>
            <w:r>
              <w:rPr>
                <w:b w:val="false"/>
                <w:i w:val="false"/>
                <w:color w:val="000000"/>
                <w:sz w:val="20"/>
              </w:rPr>
              <w:t>
формирования здорового образа жизни</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обслуживаемого населения, миллион</w:t>
            </w:r>
            <w:r>
              <w:br/>
            </w:r>
            <w:r>
              <w:rPr>
                <w:b w:val="false"/>
                <w:i w:val="false"/>
                <w:color w:val="000000"/>
                <w:sz w:val="20"/>
              </w:rPr>
              <w:t>
человек</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Свыше 2</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1,5 -</w:t>
            </w:r>
            <w:r>
              <w:br/>
            </w:r>
            <w:r>
              <w:rPr>
                <w:b w:val="false"/>
                <w:i w:val="false"/>
                <w:color w:val="000000"/>
                <w:sz w:val="20"/>
              </w:rPr>
              <w:t>
2</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w:t>
            </w:r>
            <w:r>
              <w:br/>
            </w:r>
            <w:r>
              <w:rPr>
                <w:b w:val="false"/>
                <w:i w:val="false"/>
                <w:color w:val="000000"/>
                <w:sz w:val="20"/>
              </w:rPr>
              <w:t>
1,5</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w:t>
            </w:r>
            <w:r>
              <w:br/>
            </w:r>
            <w:r>
              <w:rPr>
                <w:b w:val="false"/>
                <w:i w:val="false"/>
                <w:color w:val="000000"/>
                <w:sz w:val="20"/>
              </w:rPr>
              <w:t>
1</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0,2 -</w:t>
            </w:r>
            <w:r>
              <w:br/>
            </w:r>
            <w:r>
              <w:rPr>
                <w:b w:val="false"/>
                <w:i w:val="false"/>
                <w:color w:val="000000"/>
                <w:sz w:val="20"/>
              </w:rPr>
              <w:t>
0,5</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0,1 -</w:t>
            </w:r>
            <w:r>
              <w:br/>
            </w:r>
            <w:r>
              <w:rPr>
                <w:b w:val="false"/>
                <w:i w:val="false"/>
                <w:color w:val="000000"/>
                <w:sz w:val="20"/>
              </w:rPr>
              <w:t>
0,2</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 0,1</w:t>
            </w:r>
          </w:p>
        </w:tc>
      </w:tr>
      <w:tr>
        <w:tc>
          <w:tcPr>
            <w:tcW w:w="7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2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специалист-</w:t>
            </w:r>
            <w:r>
              <w:br/>
            </w:r>
            <w:r>
              <w:rPr>
                <w:b w:val="false"/>
                <w:i w:val="false"/>
                <w:color w:val="000000"/>
                <w:sz w:val="20"/>
              </w:rPr>
              <w:t>
валеолог*</w:t>
            </w: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7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32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редактор-</w:t>
            </w:r>
            <w:r>
              <w:br/>
            </w:r>
            <w:r>
              <w:rPr>
                <w:b w:val="false"/>
                <w:i w:val="false"/>
                <w:color w:val="000000"/>
                <w:sz w:val="20"/>
              </w:rPr>
              <w:t>
переводчик</w:t>
            </w: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7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32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w:t>
            </w:r>
            <w:r>
              <w:br/>
            </w:r>
            <w:r>
              <w:rPr>
                <w:b w:val="false"/>
                <w:i w:val="false"/>
                <w:color w:val="000000"/>
                <w:sz w:val="20"/>
              </w:rPr>
              <w:t>
издательским</w:t>
            </w:r>
            <w:r>
              <w:br/>
            </w:r>
            <w:r>
              <w:rPr>
                <w:b w:val="false"/>
                <w:i w:val="false"/>
                <w:color w:val="000000"/>
                <w:sz w:val="20"/>
              </w:rPr>
              <w:t>
отделом</w:t>
            </w: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r>
      <w:tr>
        <w:tc>
          <w:tcPr>
            <w:tcW w:w="7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32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w:t>
            </w:r>
            <w:r>
              <w:br/>
            </w:r>
            <w:r>
              <w:rPr>
                <w:b w:val="false"/>
                <w:i w:val="false"/>
                <w:color w:val="000000"/>
                <w:sz w:val="20"/>
              </w:rPr>
              <w:t>
информационно-</w:t>
            </w:r>
            <w:r>
              <w:br/>
            </w:r>
            <w:r>
              <w:rPr>
                <w:b w:val="false"/>
                <w:i w:val="false"/>
                <w:color w:val="000000"/>
                <w:sz w:val="20"/>
              </w:rPr>
              <w:t>
ресурсным</w:t>
            </w:r>
            <w:r>
              <w:br/>
            </w:r>
            <w:r>
              <w:rPr>
                <w:b w:val="false"/>
                <w:i w:val="false"/>
                <w:color w:val="000000"/>
                <w:sz w:val="20"/>
              </w:rPr>
              <w:t>
центром</w:t>
            </w: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r>
      <w:tr>
        <w:tc>
          <w:tcPr>
            <w:tcW w:w="7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32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видеофото-</w:t>
            </w:r>
            <w:r>
              <w:br/>
            </w:r>
            <w:r>
              <w:rPr>
                <w:b w:val="false"/>
                <w:i w:val="false"/>
                <w:color w:val="000000"/>
                <w:sz w:val="20"/>
              </w:rPr>
              <w:t>
оператор</w:t>
            </w: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r>
      <w:tr>
        <w:tc>
          <w:tcPr>
            <w:tcW w:w="7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32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журналист</w:t>
            </w: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7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32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специалист по</w:t>
            </w:r>
            <w:r>
              <w:br/>
            </w:r>
            <w:r>
              <w:rPr>
                <w:b w:val="false"/>
                <w:i w:val="false"/>
                <w:color w:val="000000"/>
                <w:sz w:val="20"/>
              </w:rPr>
              <w:t>
питанию</w:t>
            </w: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r>
        <w:tc>
          <w:tcPr>
            <w:tcW w:w="7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32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социолог</w:t>
            </w:r>
          </w:p>
        </w:tc>
        <w:tc>
          <w:tcPr>
            <w:tcW w:w="138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29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0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2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5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4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color w:val="000000"/>
          <w:sz w:val="20"/>
        </w:rPr>
        <w:t>Примечание:</w:t>
      </w:r>
      <w:r>
        <w:rPr>
          <w:b w:val="false"/>
          <w:i w:val="false"/>
          <w:color w:val="000000"/>
          <w:sz w:val="20"/>
        </w:rPr>
        <w:t xml:space="preserve"> при создании на базе Центров формирования здорового образа жизни множительного центра, установке мини-типографии для выпуска печатных изданий, студии видеопродукции, обеспечивающей регион, редакции выпуска областной (городской) газеты и журнала, решением управлений здравоохранения областей, городов Астаны и Алматы выделяются соответствующие штатные должности.</w:t>
      </w:r>
      <w:r>
        <w:br/>
      </w:r>
      <w:r>
        <w:rPr>
          <w:b w:val="false"/>
          <w:i w:val="false"/>
          <w:color w:val="000000"/>
          <w:sz w:val="20"/>
        </w:rPr>
        <w:t>
      * Специалист - валеолог (педагоги и психологи с высшим немедицинским образованием).</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3. Медицинский персонал</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720"/>
        <w:gridCol w:w="1532"/>
        <w:gridCol w:w="1554"/>
        <w:gridCol w:w="1532"/>
        <w:gridCol w:w="1467"/>
        <w:gridCol w:w="1467"/>
        <w:gridCol w:w="1467"/>
        <w:gridCol w:w="1423"/>
      </w:tblGrid>
      <w:tr>
        <w:tc>
          <w:tcPr>
            <w:tcW w:w="718"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2720"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w:t>
            </w:r>
            <w:r>
              <w:br/>
            </w:r>
            <w:r>
              <w:rPr>
                <w:b w:val="false"/>
                <w:i w:val="false"/>
                <w:color w:val="000000"/>
                <w:sz w:val="20"/>
              </w:rPr>
              <w:t>
должностей</w:t>
            </w:r>
          </w:p>
        </w:tc>
        <w:tc>
          <w:tcPr>
            <w:tcW w:w="0" w:type="auto"/>
            <w:gridSpan w:val="7"/>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Областные, городские, районные центры формирования</w:t>
            </w:r>
            <w:r>
              <w:br/>
            </w:r>
            <w:r>
              <w:rPr>
                <w:b w:val="false"/>
                <w:i w:val="false"/>
                <w:color w:val="000000"/>
                <w:sz w:val="20"/>
              </w:rPr>
              <w:t>
здорового образа жизни</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обслуживаемого населения, млн. чел</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Свыше 2</w:t>
            </w:r>
          </w:p>
        </w:tc>
        <w:tc>
          <w:tcPr>
            <w:tcW w:w="155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1,5 -</w:t>
            </w:r>
            <w:r>
              <w:br/>
            </w:r>
            <w:r>
              <w:rPr>
                <w:b w:val="false"/>
                <w:i w:val="false"/>
                <w:color w:val="000000"/>
                <w:sz w:val="20"/>
              </w:rPr>
              <w:t>
2</w:t>
            </w:r>
          </w:p>
        </w:tc>
        <w:tc>
          <w:tcPr>
            <w:tcW w:w="153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w:t>
            </w:r>
            <w:r>
              <w:br/>
            </w:r>
            <w:r>
              <w:rPr>
                <w:b w:val="false"/>
                <w:i w:val="false"/>
                <w:color w:val="000000"/>
                <w:sz w:val="20"/>
              </w:rPr>
              <w:t>
1,5</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w:t>
            </w:r>
            <w:r>
              <w:br/>
            </w:r>
            <w:r>
              <w:rPr>
                <w:b w:val="false"/>
                <w:i w:val="false"/>
                <w:color w:val="000000"/>
                <w:sz w:val="20"/>
              </w:rPr>
              <w:t>
1</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0,2 -</w:t>
            </w:r>
            <w:r>
              <w:br/>
            </w:r>
            <w:r>
              <w:rPr>
                <w:b w:val="false"/>
                <w:i w:val="false"/>
                <w:color w:val="000000"/>
                <w:sz w:val="20"/>
              </w:rPr>
              <w:t>
0,5</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0,1 -</w:t>
            </w:r>
            <w:r>
              <w:br/>
            </w:r>
            <w:r>
              <w:rPr>
                <w:b w:val="false"/>
                <w:i w:val="false"/>
                <w:color w:val="000000"/>
                <w:sz w:val="20"/>
              </w:rPr>
              <w:t>
0,2</w:t>
            </w:r>
          </w:p>
        </w:tc>
        <w:tc>
          <w:tcPr>
            <w:tcW w:w="142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 0,1</w:t>
            </w:r>
          </w:p>
        </w:tc>
      </w:tr>
      <w:tr>
        <w:tc>
          <w:tcPr>
            <w:tcW w:w="7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7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врачи</w:t>
            </w:r>
          </w:p>
        </w:tc>
        <w:tc>
          <w:tcPr>
            <w:tcW w:w="153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55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153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42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71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27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средний</w:t>
            </w:r>
            <w:r>
              <w:br/>
            </w:r>
            <w:r>
              <w:rPr>
                <w:b w:val="false"/>
                <w:i w:val="false"/>
                <w:color w:val="000000"/>
                <w:sz w:val="20"/>
              </w:rPr>
              <w:t>
медперсонал</w:t>
            </w:r>
          </w:p>
        </w:tc>
        <w:tc>
          <w:tcPr>
            <w:tcW w:w="153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155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53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4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42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color w:val="000000"/>
          <w:sz w:val="20"/>
        </w:rPr>
        <w:t>Примечание</w:t>
      </w:r>
      <w:r>
        <w:rPr>
          <w:b w:val="false"/>
          <w:i w:val="false"/>
          <w:color w:val="000000"/>
          <w:sz w:val="20"/>
        </w:rPr>
        <w:t xml:space="preserve">: при наличии врачебно-физкультурного (спортивной медицины) отделения при Центрах формирования здорового образа жизни по решению управлений здравоохранения областей, городов Астаны и Алматы могут быть предусмотрены дополнительные штатные должности медицинских работников с дополнительным финансированием.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4. Персонал Молодежных центров здоровья (МЦЗ)*</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4681"/>
        <w:gridCol w:w="3661"/>
        <w:gridCol w:w="3953"/>
      </w:tblGrid>
      <w:tr>
        <w:tc>
          <w:tcPr>
            <w:tcW w:w="80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п/п</w:t>
            </w:r>
          </w:p>
        </w:tc>
        <w:tc>
          <w:tcPr>
            <w:tcW w:w="468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должностей</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МЦЗ </w:t>
            </w:r>
          </w:p>
        </w:tc>
      </w:tr>
      <w:tr>
        <w:tc>
          <w:tcPr>
            <w:tcW w:w="80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руководитель МЦЗ (менеджер)</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1,0 ставки </w:t>
            </w:r>
          </w:p>
        </w:tc>
      </w:tr>
      <w:tr>
        <w:tc>
          <w:tcPr>
            <w:tcW w:w="805"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Врачи:</w:t>
            </w:r>
          </w:p>
        </w:tc>
        <w:tc>
          <w:tcPr>
            <w:tcW w:w="366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Физические лица</w:t>
            </w:r>
          </w:p>
        </w:tc>
        <w:tc>
          <w:tcPr>
            <w:tcW w:w="39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 ставок</w:t>
            </w:r>
          </w:p>
        </w:tc>
      </w:tr>
      <w:t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всего, </w:t>
            </w:r>
          </w:p>
        </w:tc>
        <w:tc>
          <w:tcPr>
            <w:tcW w:w="366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39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 ставки</w:t>
            </w:r>
          </w:p>
        </w:tc>
      </w:tr>
      <w:t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 том числе:</w:t>
            </w:r>
          </w:p>
        </w:tc>
        <w:tc>
          <w:tcPr>
            <w:tcW w:w="366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9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акушер-гинеколог</w:t>
            </w:r>
          </w:p>
        </w:tc>
        <w:tc>
          <w:tcPr>
            <w:tcW w:w="366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9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 ставка</w:t>
            </w:r>
          </w:p>
        </w:tc>
      </w:tr>
      <w:t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уролог</w:t>
            </w:r>
          </w:p>
        </w:tc>
        <w:tc>
          <w:tcPr>
            <w:tcW w:w="366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9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 ставка</w:t>
            </w:r>
          </w:p>
        </w:tc>
      </w:tr>
      <w:t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дерматовенеролог</w:t>
            </w:r>
          </w:p>
        </w:tc>
        <w:tc>
          <w:tcPr>
            <w:tcW w:w="366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9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 ставка</w:t>
            </w:r>
          </w:p>
        </w:tc>
      </w:tr>
      <w:t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 врач-лаборант </w:t>
            </w:r>
          </w:p>
        </w:tc>
        <w:tc>
          <w:tcPr>
            <w:tcW w:w="366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9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 ставка</w:t>
            </w:r>
          </w:p>
        </w:tc>
      </w:tr>
      <w:tr>
        <w:tc>
          <w:tcPr>
            <w:tcW w:w="80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средний медперсонал</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 ставки</w:t>
            </w:r>
          </w:p>
        </w:tc>
      </w:tr>
      <w:tr>
        <w:tc>
          <w:tcPr>
            <w:tcW w:w="80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медицинский</w:t>
            </w:r>
            <w:r>
              <w:br/>
            </w:r>
            <w:r>
              <w:rPr>
                <w:b w:val="false"/>
                <w:i w:val="false"/>
                <w:color w:val="000000"/>
                <w:sz w:val="20"/>
              </w:rPr>
              <w:t>
регистратор</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 ставки</w:t>
            </w:r>
          </w:p>
        </w:tc>
      </w:tr>
      <w:tr>
        <w:tc>
          <w:tcPr>
            <w:tcW w:w="80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юрист-консультант</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0,25 ставки</w:t>
            </w:r>
          </w:p>
        </w:tc>
      </w:tr>
      <w:tr>
        <w:tc>
          <w:tcPr>
            <w:tcW w:w="80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468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психолог</w:t>
            </w:r>
            <w:r>
              <w:br/>
            </w:r>
            <w:r>
              <w:rPr>
                <w:b w:val="false"/>
                <w:i w:val="false"/>
                <w:color w:val="000000"/>
                <w:sz w:val="20"/>
              </w:rPr>
              <w:t>
круглосуточной службы</w:t>
            </w:r>
            <w:r>
              <w:br/>
            </w:r>
            <w:r>
              <w:rPr>
                <w:b w:val="false"/>
                <w:i w:val="false"/>
                <w:color w:val="000000"/>
                <w:sz w:val="20"/>
              </w:rPr>
              <w:t>
телефона  доверия</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 ставки</w:t>
            </w:r>
          </w:p>
        </w:tc>
      </w:tr>
      <w:tr>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10,25 ставки</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color w:val="000000"/>
          <w:sz w:val="20"/>
        </w:rPr>
        <w:t>* Примечание</w:t>
      </w:r>
      <w:r>
        <w:rPr>
          <w:b w:val="false"/>
          <w:i w:val="false"/>
          <w:color w:val="000000"/>
          <w:sz w:val="20"/>
        </w:rPr>
        <w:t>: МЦЗ могут располагаться территориально при Центрах формирования здорового образа жизни, организациях первичной медико-санитарной помощи, в высших учебных заведениях, средних специализированных учебных заведениях и финансироваться за счет данных организаций. При этом за службой формирования здорового образа жизни сохраняются функции организационно-методического и учебного центра для МЦЗ.</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15                     </w:t>
      </w:r>
      <w:r>
        <w:br/>
      </w:r>
      <w:r>
        <w:rPr>
          <w:b w:val="false"/>
          <w:i w:val="false"/>
          <w:color w:val="000000"/>
          <w:sz w:val="20"/>
        </w:rPr>
        <w:t xml:space="preserve">
к Типовым штатам и штатным        </w:t>
      </w:r>
      <w:r>
        <w:br/>
      </w:r>
      <w:r>
        <w:rPr>
          <w:b w:val="false"/>
          <w:i w:val="false"/>
          <w:color w:val="000000"/>
          <w:sz w:val="20"/>
        </w:rPr>
        <w:t xml:space="preserve">
нормативам организаций            </w:t>
      </w:r>
      <w:r>
        <w:br/>
      </w:r>
      <w:r>
        <w:rPr>
          <w:b w:val="false"/>
          <w:i w:val="false"/>
          <w:color w:val="000000"/>
          <w:sz w:val="20"/>
        </w:rPr>
        <w:t xml:space="preserve">
здравоохранения утвержденным      </w:t>
      </w:r>
      <w:r>
        <w:br/>
      </w:r>
      <w:r>
        <w:rPr>
          <w:b w:val="false"/>
          <w:i w:val="false"/>
          <w:color w:val="000000"/>
          <w:sz w:val="20"/>
        </w:rPr>
        <w:t xml:space="preserve">
приказом Министра здравоохранения </w:t>
      </w:r>
      <w:r>
        <w:br/>
      </w:r>
      <w:r>
        <w:rPr>
          <w:b w:val="false"/>
          <w:i w:val="false"/>
          <w:color w:val="000000"/>
          <w:sz w:val="20"/>
        </w:rPr>
        <w:t xml:space="preserve">
Республики Казахстан              </w:t>
      </w:r>
      <w:r>
        <w:br/>
      </w:r>
      <w:r>
        <w:rPr>
          <w:b w:val="false"/>
          <w:i w:val="false"/>
          <w:color w:val="000000"/>
          <w:sz w:val="20"/>
        </w:rPr>
        <w:t xml:space="preserve">
от 7 апреля 2010 года № 238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приложением 15 в соответствии с приказом и.о. Министра здравоохранения РК от 05.01.2011 </w:t>
      </w:r>
      <w:r>
        <w:rPr>
          <w:b w:val="false"/>
          <w:i w:val="false"/>
          <w:color w:val="ff0000"/>
          <w:sz w:val="20"/>
        </w:rPr>
        <w:t>№ 10</w:t>
      </w:r>
      <w:r>
        <w:rPr>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Штатные нормативы центров по профилактике и борьбе со СПИД </w:t>
      </w:r>
    </w:p>
    <w:p>
      <w:pPr>
        <w:spacing w:after="0"/>
        <w:ind w:left="0"/>
        <w:jc w:val="left"/>
      </w:pPr>
      <w:r>
        <w:rPr>
          <w:b w:val="false"/>
          <w:i w:val="false"/>
          <w:color w:val="000000"/>
          <w:sz w:val="20"/>
        </w:rPr>
        <w:t>
</w:t>
      </w:r>
    </w:p>
    <w:p>
      <w:pPr>
        <w:spacing w:after="0"/>
        <w:ind w:left="0"/>
        <w:jc w:val="left"/>
      </w:pPr>
      <w:r>
        <w:rPr>
          <w:b w:val="false"/>
          <w:i w:val="false"/>
          <w:color w:val="000000"/>
          <w:sz w:val="20"/>
        </w:rPr>
        <w:t>
      Штатные нормативы центров по профилактике и борьбе со СПИД  устанавливаются согласно таблице:</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8120"/>
        <w:gridCol w:w="4944"/>
      </w:tblGrid>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п/п</w:t>
            </w:r>
          </w:p>
        </w:tc>
        <w:tc>
          <w:tcPr>
            <w:tcW w:w="812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структурных подразделений</w:t>
            </w:r>
            <w:r>
              <w:br/>
            </w:r>
            <w:r>
              <w:rPr>
                <w:b w:val="false"/>
                <w:i w:val="false"/>
                <w:color w:val="000000"/>
                <w:sz w:val="20"/>
              </w:rPr>
              <w:t>
и должностей</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Республиканский центр по профилактике и борьбе со СПИД</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Генеральный директор</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генерального директора по</w:t>
            </w:r>
            <w:r>
              <w:br/>
            </w:r>
            <w:r>
              <w:rPr>
                <w:b w:val="false"/>
                <w:i w:val="false"/>
                <w:color w:val="000000"/>
                <w:sz w:val="20"/>
              </w:rPr>
              <w:t>
организационно-методической работе</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по лечебной работе</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Административно-хозяйственный отдел</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Инспектор по кадрам</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бухгалтер</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Бухгалтер</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Менеджер по гос. закупам</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Переводчик казахского языка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Пресс-секретарь</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Преподаватель казахского языка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организацию с</w:t>
            </w:r>
            <w:r>
              <w:br/>
            </w:r>
            <w:r>
              <w:rPr>
                <w:b w:val="false"/>
                <w:i w:val="false"/>
                <w:color w:val="000000"/>
                <w:sz w:val="20"/>
              </w:rPr>
              <w:t>
количеством работников</w:t>
            </w:r>
            <w:r>
              <w:br/>
            </w:r>
            <w:r>
              <w:rPr>
                <w:b w:val="false"/>
                <w:i w:val="false"/>
                <w:color w:val="000000"/>
                <w:sz w:val="20"/>
              </w:rPr>
              <w:t>
50 и выше</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Делопроизводитель</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Секретарь</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организацию</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хозяйством</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складом</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 ТБ и ГО</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организацию</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Прачка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Водитель</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w:t>
            </w:r>
            <w:r>
              <w:br/>
            </w:r>
            <w:r>
              <w:rPr>
                <w:b w:val="false"/>
                <w:i w:val="false"/>
                <w:color w:val="000000"/>
                <w:sz w:val="20"/>
              </w:rPr>
              <w:t>
(1 должность на</w:t>
            </w:r>
            <w:r>
              <w:br/>
            </w:r>
            <w:r>
              <w:rPr>
                <w:b w:val="false"/>
                <w:i w:val="false"/>
                <w:color w:val="000000"/>
                <w:sz w:val="20"/>
              </w:rPr>
              <w:t>
автомашину)</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Электрик</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Сантехник</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Дворник</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типовым нормам</w:t>
            </w:r>
            <w:r>
              <w:br/>
            </w:r>
            <w:r>
              <w:rPr>
                <w:b w:val="false"/>
                <w:i w:val="false"/>
                <w:color w:val="000000"/>
                <w:sz w:val="20"/>
              </w:rPr>
              <w:t>
времени на работы в</w:t>
            </w:r>
            <w:r>
              <w:br/>
            </w:r>
            <w:r>
              <w:rPr>
                <w:b w:val="false"/>
                <w:i w:val="false"/>
                <w:color w:val="000000"/>
                <w:sz w:val="20"/>
              </w:rPr>
              <w:t>
зависимости от покрытия</w:t>
            </w:r>
            <w:r>
              <w:br/>
            </w:r>
            <w:r>
              <w:rPr>
                <w:b w:val="false"/>
                <w:i w:val="false"/>
                <w:color w:val="000000"/>
                <w:sz w:val="20"/>
              </w:rPr>
              <w:t>
убираемой площадки – 1</w:t>
            </w:r>
            <w:r>
              <w:br/>
            </w:r>
            <w:r>
              <w:rPr>
                <w:b w:val="false"/>
                <w:i w:val="false"/>
                <w:color w:val="000000"/>
                <w:sz w:val="20"/>
              </w:rPr>
              <w:t>
должность на:</w:t>
            </w:r>
            <w:r>
              <w:br/>
            </w:r>
            <w:r>
              <w:rPr>
                <w:b w:val="false"/>
                <w:i w:val="false"/>
                <w:color w:val="000000"/>
                <w:sz w:val="20"/>
              </w:rPr>
              <w:t>
- 2700 квадратных</w:t>
            </w:r>
            <w:r>
              <w:br/>
            </w:r>
            <w:r>
              <w:rPr>
                <w:b w:val="false"/>
                <w:i w:val="false"/>
                <w:color w:val="000000"/>
                <w:sz w:val="20"/>
              </w:rPr>
              <w:t>
метров асфальтового</w:t>
            </w:r>
            <w:r>
              <w:br/>
            </w:r>
            <w:r>
              <w:rPr>
                <w:b w:val="false"/>
                <w:i w:val="false"/>
                <w:color w:val="000000"/>
                <w:sz w:val="20"/>
              </w:rPr>
              <w:t>
покрытия или брусчатки</w:t>
            </w:r>
            <w:r>
              <w:br/>
            </w:r>
            <w:r>
              <w:rPr>
                <w:b w:val="false"/>
                <w:i w:val="false"/>
                <w:color w:val="000000"/>
                <w:sz w:val="20"/>
              </w:rPr>
              <w:t>
- 3000 квадратных</w:t>
            </w:r>
            <w:r>
              <w:br/>
            </w:r>
            <w:r>
              <w:rPr>
                <w:b w:val="false"/>
                <w:i w:val="false"/>
                <w:color w:val="000000"/>
                <w:sz w:val="20"/>
              </w:rPr>
              <w:t>
метров простых</w:t>
            </w:r>
            <w:r>
              <w:br/>
            </w:r>
            <w:r>
              <w:rPr>
                <w:b w:val="false"/>
                <w:i w:val="false"/>
                <w:color w:val="000000"/>
                <w:sz w:val="20"/>
              </w:rPr>
              <w:t>
покрытий, замощенных</w:t>
            </w:r>
            <w:r>
              <w:br/>
            </w:r>
            <w:r>
              <w:rPr>
                <w:b w:val="false"/>
                <w:i w:val="false"/>
                <w:color w:val="000000"/>
                <w:sz w:val="20"/>
              </w:rPr>
              <w:t>
булыжником, грунтовых,</w:t>
            </w:r>
            <w:r>
              <w:br/>
            </w:r>
            <w:r>
              <w:rPr>
                <w:b w:val="false"/>
                <w:i w:val="false"/>
                <w:color w:val="000000"/>
                <w:sz w:val="20"/>
              </w:rPr>
              <w:t>
укрепленных (или 1</w:t>
            </w:r>
            <w:r>
              <w:br/>
            </w:r>
            <w:r>
              <w:rPr>
                <w:b w:val="false"/>
                <w:i w:val="false"/>
                <w:color w:val="000000"/>
                <w:sz w:val="20"/>
              </w:rPr>
              <w:t>
должность на центр,</w:t>
            </w:r>
            <w:r>
              <w:br/>
            </w:r>
            <w:r>
              <w:rPr>
                <w:b w:val="false"/>
                <w:i w:val="false"/>
                <w:color w:val="000000"/>
                <w:sz w:val="20"/>
              </w:rPr>
              <w:t>
дополнительно 1 на</w:t>
            </w:r>
            <w:r>
              <w:br/>
            </w:r>
            <w:r>
              <w:rPr>
                <w:b w:val="false"/>
                <w:i w:val="false"/>
                <w:color w:val="000000"/>
                <w:sz w:val="20"/>
              </w:rPr>
              <w:t>
филиал)</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Уборщик служебных помещений</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на 1</w:t>
            </w:r>
            <w:r>
              <w:br/>
            </w:r>
            <w:r>
              <w:rPr>
                <w:b w:val="false"/>
                <w:i w:val="false"/>
                <w:color w:val="000000"/>
                <w:sz w:val="20"/>
              </w:rPr>
              <w:t>
должность:</w:t>
            </w:r>
            <w:r>
              <w:br/>
            </w:r>
            <w:r>
              <w:rPr>
                <w:b w:val="false"/>
                <w:i w:val="false"/>
                <w:color w:val="000000"/>
                <w:sz w:val="20"/>
              </w:rPr>
              <w:t>
- 250 квадратных метров</w:t>
            </w:r>
            <w:r>
              <w:br/>
            </w:r>
            <w:r>
              <w:rPr>
                <w:b w:val="false"/>
                <w:i w:val="false"/>
                <w:color w:val="000000"/>
                <w:sz w:val="20"/>
              </w:rPr>
              <w:t>
деревянных полов;</w:t>
            </w:r>
            <w:r>
              <w:br/>
            </w:r>
            <w:r>
              <w:rPr>
                <w:b w:val="false"/>
                <w:i w:val="false"/>
                <w:color w:val="000000"/>
                <w:sz w:val="20"/>
              </w:rPr>
              <w:t>
- 350 квадратных метров</w:t>
            </w:r>
            <w:r>
              <w:br/>
            </w:r>
            <w:r>
              <w:rPr>
                <w:b w:val="false"/>
                <w:i w:val="false"/>
                <w:color w:val="000000"/>
                <w:sz w:val="20"/>
              </w:rPr>
              <w:t>
полов, покрытых</w:t>
            </w:r>
            <w:r>
              <w:br/>
            </w:r>
            <w:r>
              <w:rPr>
                <w:b w:val="false"/>
                <w:i w:val="false"/>
                <w:color w:val="000000"/>
                <w:sz w:val="20"/>
              </w:rPr>
              <w:t>
керамической плиткой;</w:t>
            </w:r>
            <w:r>
              <w:br/>
            </w:r>
            <w:r>
              <w:rPr>
                <w:b w:val="false"/>
                <w:i w:val="false"/>
                <w:color w:val="000000"/>
                <w:sz w:val="20"/>
              </w:rPr>
              <w:t>
- 425 квадратных метров</w:t>
            </w:r>
            <w:r>
              <w:br/>
            </w:r>
            <w:r>
              <w:rPr>
                <w:b w:val="false"/>
                <w:i w:val="false"/>
                <w:color w:val="000000"/>
                <w:sz w:val="20"/>
              </w:rPr>
              <w:t>
полов, покрытых</w:t>
            </w:r>
            <w:r>
              <w:br/>
            </w:r>
            <w:r>
              <w:rPr>
                <w:b w:val="false"/>
                <w:i w:val="false"/>
                <w:color w:val="000000"/>
                <w:sz w:val="20"/>
              </w:rPr>
              <w:t>
линолеумом;</w:t>
            </w:r>
            <w:r>
              <w:br/>
            </w:r>
            <w:r>
              <w:rPr>
                <w:b w:val="false"/>
                <w:i w:val="false"/>
                <w:color w:val="000000"/>
                <w:sz w:val="20"/>
              </w:rPr>
              <w:t>
- 550 квадратных метров</w:t>
            </w:r>
            <w:r>
              <w:br/>
            </w:r>
            <w:r>
              <w:rPr>
                <w:b w:val="false"/>
                <w:i w:val="false"/>
                <w:color w:val="000000"/>
                <w:sz w:val="20"/>
              </w:rPr>
              <w:t>
переходов и туннелей,</w:t>
            </w:r>
            <w:r>
              <w:br/>
            </w:r>
            <w:r>
              <w:rPr>
                <w:b w:val="false"/>
                <w:i w:val="false"/>
                <w:color w:val="000000"/>
                <w:sz w:val="20"/>
              </w:rPr>
              <w:t>
соединяющих здания.</w:t>
            </w:r>
            <w:r>
              <w:br/>
            </w:r>
            <w:r>
              <w:rPr>
                <w:b w:val="false"/>
                <w:i w:val="false"/>
                <w:color w:val="000000"/>
                <w:sz w:val="20"/>
              </w:rPr>
              <w:t>
(или 1 должность на</w:t>
            </w:r>
            <w:r>
              <w:br/>
            </w:r>
            <w:r>
              <w:rPr>
                <w:b w:val="false"/>
                <w:i w:val="false"/>
                <w:color w:val="000000"/>
                <w:sz w:val="20"/>
              </w:rPr>
              <w:t>
центр, дополнительно 1</w:t>
            </w:r>
            <w:r>
              <w:br/>
            </w:r>
            <w:r>
              <w:rPr>
                <w:b w:val="false"/>
                <w:i w:val="false"/>
                <w:color w:val="000000"/>
                <w:sz w:val="20"/>
              </w:rPr>
              <w:t>
должность на филиал)</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Организационно-методический отдел</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методист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Врач-эпидемиолог</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статистик</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Эпидемиологический отдел</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врач-эпидемиолог</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30</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 эпидемиолог</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профилактической работы</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 эпидемиолог</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Врач-эпидемиолог</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Социолог</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клинического мониторинга</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отделом – врач</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Врач-инфекционист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Врач-инфекционист – педиатр</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терапевт общей практики</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40</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Диагностическая лаборатория</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лабораторией - врач</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Старший лаборант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Отделение ИФА и ИБ</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Врач-лаборант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 медрегистратор</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Отделение иммунологии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Врач-лаборант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Медрегистратор</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Отделение полимеразной цепной реакции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50</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Врач-лаборант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7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w:t>
            </w:r>
          </w:p>
        </w:tc>
        <w:tc>
          <w:tcPr>
            <w:tcW w:w="812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8060"/>
        <w:gridCol w:w="4902"/>
      </w:tblGrid>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проведения генодиагностики и мониторинга за резистентностью</w:t>
            </w:r>
            <w:r>
              <w:br/>
            </w:r>
            <w:r>
              <w:rPr>
                <w:b w:val="false"/>
                <w:i w:val="false"/>
                <w:color w:val="000000"/>
                <w:sz w:val="20"/>
              </w:rPr>
              <w:t>
ВИЧ к APT (антиретровирусной терапии)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Врач-лаборант по генотипированию</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Врач-лаборант по определению</w:t>
            </w:r>
            <w:r>
              <w:br/>
            </w:r>
            <w:r>
              <w:rPr>
                <w:b w:val="false"/>
                <w:i w:val="false"/>
                <w:color w:val="000000"/>
                <w:sz w:val="20"/>
              </w:rPr>
              <w:t>
резистентности ВИЧ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Медрегистратор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информатики и компьютерного надзора за ВИЧ-инфекцией</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(инженер-программист)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Инженер-программист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Сетевой администратор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IT - специалист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Медицинский и немедицинский персонал центра по профилактике и</w:t>
            </w:r>
            <w:r>
              <w:br/>
            </w:r>
            <w:r>
              <w:rPr>
                <w:b w:val="false"/>
                <w:i w:val="false"/>
                <w:color w:val="000000"/>
                <w:sz w:val="20"/>
              </w:rPr>
              <w:t>
борьбе со СПИД (областных, городов Астана и Алматы)</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главного по организационно</w:t>
            </w:r>
            <w:r>
              <w:br/>
            </w:r>
            <w:r>
              <w:rPr>
                <w:b w:val="false"/>
                <w:i w:val="false"/>
                <w:color w:val="000000"/>
                <w:sz w:val="20"/>
              </w:rPr>
              <w:t>
методическим и эпидемиологическим</w:t>
            </w:r>
            <w:r>
              <w:br/>
            </w:r>
            <w:r>
              <w:rPr>
                <w:b w:val="false"/>
                <w:i w:val="false"/>
                <w:color w:val="000000"/>
                <w:sz w:val="20"/>
              </w:rPr>
              <w:t>
вопросам</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главного врача по лечебной</w:t>
            </w:r>
            <w:r>
              <w:br/>
            </w:r>
            <w:r>
              <w:rPr>
                <w:b w:val="false"/>
                <w:i w:val="false"/>
                <w:color w:val="000000"/>
                <w:sz w:val="20"/>
              </w:rPr>
              <w:t>
работе</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Административно-хозяйственный отдел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Юрисконсульт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Переводчик казахского языка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Преподаватель казахского языка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 организацию с</w:t>
            </w:r>
            <w:r>
              <w:br/>
            </w:r>
            <w:r>
              <w:rPr>
                <w:b w:val="false"/>
                <w:i w:val="false"/>
                <w:color w:val="000000"/>
                <w:sz w:val="20"/>
              </w:rPr>
              <w:t>
количеством работников</w:t>
            </w:r>
            <w:r>
              <w:br/>
            </w:r>
            <w:r>
              <w:rPr>
                <w:b w:val="false"/>
                <w:i w:val="false"/>
                <w:color w:val="000000"/>
                <w:sz w:val="20"/>
              </w:rPr>
              <w:t>
50 и выше</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бухгалтер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 организацию</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Бухгалтер по учету материальных</w:t>
            </w:r>
            <w:r>
              <w:br/>
            </w:r>
            <w:r>
              <w:rPr>
                <w:b w:val="false"/>
                <w:i w:val="false"/>
                <w:color w:val="000000"/>
                <w:sz w:val="20"/>
              </w:rPr>
              <w:t>
ценностей</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1 должность</w:t>
            </w:r>
            <w:r>
              <w:br/>
            </w:r>
            <w:r>
              <w:rPr>
                <w:b w:val="false"/>
                <w:i w:val="false"/>
                <w:color w:val="000000"/>
                <w:sz w:val="20"/>
              </w:rPr>
              <w:t>
на 100 врачебных</w:t>
            </w:r>
            <w:r>
              <w:br/>
            </w:r>
            <w:r>
              <w:rPr>
                <w:b w:val="false"/>
                <w:i w:val="false"/>
                <w:color w:val="000000"/>
                <w:sz w:val="20"/>
              </w:rPr>
              <w:t>
должностей в</w:t>
            </w:r>
            <w:r>
              <w:br/>
            </w:r>
            <w:r>
              <w:rPr>
                <w:b w:val="false"/>
                <w:i w:val="false"/>
                <w:color w:val="000000"/>
                <w:sz w:val="20"/>
              </w:rPr>
              <w:t>
организациях, не имеющих</w:t>
            </w:r>
            <w:r>
              <w:br/>
            </w:r>
            <w:r>
              <w:rPr>
                <w:b w:val="false"/>
                <w:i w:val="false"/>
                <w:color w:val="000000"/>
                <w:sz w:val="20"/>
              </w:rPr>
              <w:t>
стационаров, но не менее</w:t>
            </w:r>
            <w:r>
              <w:br/>
            </w:r>
            <w:r>
              <w:rPr>
                <w:b w:val="false"/>
                <w:i w:val="false"/>
                <w:color w:val="000000"/>
                <w:sz w:val="20"/>
              </w:rPr>
              <w:t>
0,5 должности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Бухгалтер по расчетам служащими</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1 должность</w:t>
            </w:r>
            <w:r>
              <w:br/>
            </w:r>
            <w:r>
              <w:rPr>
                <w:b w:val="false"/>
                <w:i w:val="false"/>
                <w:color w:val="000000"/>
                <w:sz w:val="20"/>
              </w:rPr>
              <w:t>
на 200 работников, но не</w:t>
            </w:r>
            <w:r>
              <w:br/>
            </w:r>
            <w:r>
              <w:rPr>
                <w:b w:val="false"/>
                <w:i w:val="false"/>
                <w:color w:val="000000"/>
                <w:sz w:val="20"/>
              </w:rPr>
              <w:t>
менее 0,5 должности на</w:t>
            </w:r>
            <w:r>
              <w:br/>
            </w:r>
            <w:r>
              <w:rPr>
                <w:b w:val="false"/>
                <w:i w:val="false"/>
                <w:color w:val="000000"/>
                <w:sz w:val="20"/>
              </w:rPr>
              <w:t>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Бухгалтер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дополнительно 1</w:t>
            </w:r>
            <w:r>
              <w:br/>
            </w:r>
            <w:r>
              <w:rPr>
                <w:b w:val="false"/>
                <w:i w:val="false"/>
                <w:color w:val="000000"/>
                <w:sz w:val="20"/>
              </w:rPr>
              <w:t>
должность при исполнении</w:t>
            </w:r>
            <w:r>
              <w:br/>
            </w:r>
            <w:r>
              <w:rPr>
                <w:b w:val="false"/>
                <w:i w:val="false"/>
                <w:color w:val="000000"/>
                <w:sz w:val="20"/>
              </w:rPr>
              <w:t>
кассовых операций через</w:t>
            </w:r>
            <w:r>
              <w:br/>
            </w:r>
            <w:r>
              <w:rPr>
                <w:b w:val="false"/>
                <w:i w:val="false"/>
                <w:color w:val="000000"/>
                <w:sz w:val="20"/>
              </w:rPr>
              <w:t>
казначейскую систему</w:t>
            </w:r>
            <w:r>
              <w:br/>
            </w:r>
            <w:r>
              <w:rPr>
                <w:b w:val="false"/>
                <w:i w:val="false"/>
                <w:color w:val="000000"/>
                <w:sz w:val="20"/>
              </w:rPr>
              <w:t>
и/или по госзакупкам</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Кассир*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кассира</w:t>
            </w:r>
            <w:r>
              <w:br/>
            </w:r>
            <w:r>
              <w:rPr>
                <w:b w:val="false"/>
                <w:i w:val="false"/>
                <w:color w:val="000000"/>
                <w:sz w:val="20"/>
              </w:rPr>
              <w:t>
устанавливается в каждой</w:t>
            </w:r>
            <w:r>
              <w:br/>
            </w:r>
            <w:r>
              <w:rPr>
                <w:b w:val="false"/>
                <w:i w:val="false"/>
                <w:color w:val="000000"/>
                <w:sz w:val="20"/>
              </w:rPr>
              <w:t>
бухгалтерии. При</w:t>
            </w:r>
            <w:r>
              <w:br/>
            </w:r>
            <w:r>
              <w:rPr>
                <w:b w:val="false"/>
                <w:i w:val="false"/>
                <w:color w:val="000000"/>
                <w:sz w:val="20"/>
              </w:rPr>
              <w:t>
непосредственном</w:t>
            </w:r>
            <w:r>
              <w:br/>
            </w:r>
            <w:r>
              <w:rPr>
                <w:b w:val="false"/>
                <w:i w:val="false"/>
                <w:color w:val="000000"/>
                <w:sz w:val="20"/>
              </w:rPr>
              <w:t>
проведении денежных</w:t>
            </w:r>
            <w:r>
              <w:br/>
            </w:r>
            <w:r>
              <w:rPr>
                <w:b w:val="false"/>
                <w:i w:val="false"/>
                <w:color w:val="000000"/>
                <w:sz w:val="20"/>
              </w:rPr>
              <w:t>
расчетов с населением</w:t>
            </w:r>
            <w:r>
              <w:br/>
            </w:r>
            <w:r>
              <w:rPr>
                <w:b w:val="false"/>
                <w:i w:val="false"/>
                <w:color w:val="000000"/>
                <w:sz w:val="20"/>
              </w:rPr>
              <w:t>
дополнительно</w:t>
            </w:r>
            <w:r>
              <w:br/>
            </w:r>
            <w:r>
              <w:rPr>
                <w:b w:val="false"/>
                <w:i w:val="false"/>
                <w:color w:val="000000"/>
                <w:sz w:val="20"/>
              </w:rPr>
              <w:t>
устанавливаются</w:t>
            </w:r>
            <w:r>
              <w:br/>
            </w:r>
            <w:r>
              <w:rPr>
                <w:b w:val="false"/>
                <w:i w:val="false"/>
                <w:color w:val="000000"/>
                <w:sz w:val="20"/>
              </w:rPr>
              <w:t>
должности кассиров</w:t>
            </w:r>
            <w:r>
              <w:br/>
            </w:r>
            <w:r>
              <w:rPr>
                <w:b w:val="false"/>
                <w:i w:val="false"/>
                <w:color w:val="000000"/>
                <w:sz w:val="20"/>
              </w:rPr>
              <w:t>
(* - для</w:t>
            </w:r>
            <w:r>
              <w:br/>
            </w:r>
            <w:r>
              <w:rPr>
                <w:b w:val="false"/>
                <w:i w:val="false"/>
                <w:color w:val="000000"/>
                <w:sz w:val="20"/>
              </w:rPr>
              <w:t>
Республиканского</w:t>
            </w:r>
            <w:r>
              <w:br/>
            </w:r>
            <w:r>
              <w:rPr>
                <w:b w:val="false"/>
                <w:i w:val="false"/>
                <w:color w:val="000000"/>
                <w:sz w:val="20"/>
              </w:rPr>
              <w:t>
государственного</w:t>
            </w:r>
            <w:r>
              <w:br/>
            </w:r>
            <w:r>
              <w:rPr>
                <w:b w:val="false"/>
                <w:i w:val="false"/>
                <w:color w:val="000000"/>
                <w:sz w:val="20"/>
              </w:rPr>
              <w:t>
коммунального</w:t>
            </w:r>
            <w:r>
              <w:br/>
            </w:r>
            <w:r>
              <w:rPr>
                <w:b w:val="false"/>
                <w:i w:val="false"/>
                <w:color w:val="000000"/>
                <w:sz w:val="20"/>
              </w:rPr>
              <w:t>
предприятия</w:t>
            </w:r>
            <w:r>
              <w:br/>
            </w:r>
            <w:r>
              <w:rPr>
                <w:b w:val="false"/>
                <w:i w:val="false"/>
                <w:color w:val="000000"/>
                <w:sz w:val="20"/>
              </w:rPr>
              <w:t>
(далее - РГКП)</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 по финансовой работе</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устанавливается:</w:t>
            </w:r>
            <w:r>
              <w:br/>
            </w:r>
            <w:r>
              <w:rPr>
                <w:b w:val="false"/>
                <w:i w:val="false"/>
                <w:color w:val="000000"/>
                <w:sz w:val="20"/>
              </w:rPr>
              <w:t>
при годовом объеме смет</w:t>
            </w:r>
            <w:r>
              <w:br/>
            </w:r>
            <w:r>
              <w:rPr>
                <w:b w:val="false"/>
                <w:i w:val="false"/>
                <w:color w:val="000000"/>
                <w:sz w:val="20"/>
              </w:rPr>
              <w:t>
бюджетных и</w:t>
            </w:r>
            <w:r>
              <w:br/>
            </w:r>
            <w:r>
              <w:rPr>
                <w:b w:val="false"/>
                <w:i w:val="false"/>
                <w:color w:val="000000"/>
                <w:sz w:val="20"/>
              </w:rPr>
              <w:t>
внебюджетных расходов до</w:t>
            </w:r>
            <w:r>
              <w:br/>
            </w:r>
            <w:r>
              <w:rPr>
                <w:b w:val="false"/>
                <w:i w:val="false"/>
                <w:color w:val="000000"/>
                <w:sz w:val="20"/>
              </w:rPr>
              <w:t>
60000 МРП, свыше 60000</w:t>
            </w:r>
            <w:r>
              <w:br/>
            </w:r>
            <w:r>
              <w:rPr>
                <w:b w:val="false"/>
                <w:i w:val="false"/>
                <w:color w:val="000000"/>
                <w:sz w:val="20"/>
              </w:rPr>
              <w:t>
МРП устанавливается</w:t>
            </w:r>
            <w:r>
              <w:br/>
            </w:r>
            <w:r>
              <w:rPr>
                <w:b w:val="false"/>
                <w:i w:val="false"/>
                <w:color w:val="000000"/>
                <w:sz w:val="20"/>
              </w:rPr>
              <w:t>
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 ТБ и ГО</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Инспектор по кадрам</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складом</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Провизор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Секретарь</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Делопроизводитель</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хозяйством</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Водитель автомашины</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автомашину</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Прачка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Рабочие служб водопроводно-</w:t>
            </w:r>
            <w:r>
              <w:br/>
            </w:r>
            <w:r>
              <w:rPr>
                <w:b w:val="false"/>
                <w:i w:val="false"/>
                <w:color w:val="000000"/>
                <w:sz w:val="20"/>
              </w:rPr>
              <w:t>
канализационной, газовой, лифтовой,</w:t>
            </w:r>
            <w:r>
              <w:br/>
            </w:r>
            <w:r>
              <w:rPr>
                <w:b w:val="false"/>
                <w:i w:val="false"/>
                <w:color w:val="000000"/>
                <w:sz w:val="20"/>
              </w:rPr>
              <w:t>
энергетической, кондиционирования</w:t>
            </w:r>
            <w:r>
              <w:br/>
            </w:r>
            <w:r>
              <w:rPr>
                <w:b w:val="false"/>
                <w:i w:val="false"/>
                <w:color w:val="000000"/>
                <w:sz w:val="20"/>
              </w:rPr>
              <w:t>
воздуха и отопления, ремонта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Рабочий по обслуживанию и текущему</w:t>
            </w:r>
            <w:r>
              <w:br/>
            </w:r>
            <w:r>
              <w:rPr>
                <w:b w:val="false"/>
                <w:i w:val="false"/>
                <w:color w:val="000000"/>
                <w:sz w:val="20"/>
              </w:rPr>
              <w:t>
ремонту зданий</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Дворник</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типовым нормам</w:t>
            </w:r>
            <w:r>
              <w:br/>
            </w:r>
            <w:r>
              <w:rPr>
                <w:b w:val="false"/>
                <w:i w:val="false"/>
                <w:color w:val="000000"/>
                <w:sz w:val="20"/>
              </w:rPr>
              <w:t>
времени на работы в</w:t>
            </w:r>
            <w:r>
              <w:br/>
            </w:r>
            <w:r>
              <w:rPr>
                <w:b w:val="false"/>
                <w:i w:val="false"/>
                <w:color w:val="000000"/>
                <w:sz w:val="20"/>
              </w:rPr>
              <w:t>
зависимости от покрытия</w:t>
            </w:r>
            <w:r>
              <w:br/>
            </w:r>
            <w:r>
              <w:rPr>
                <w:b w:val="false"/>
                <w:i w:val="false"/>
                <w:color w:val="000000"/>
                <w:sz w:val="20"/>
              </w:rPr>
              <w:t>
убираемой площадки -</w:t>
            </w:r>
            <w:r>
              <w:br/>
            </w:r>
            <w:r>
              <w:rPr>
                <w:b w:val="false"/>
                <w:i w:val="false"/>
                <w:color w:val="000000"/>
                <w:sz w:val="20"/>
              </w:rPr>
              <w:t>
1 должность на:</w:t>
            </w:r>
            <w:r>
              <w:br/>
            </w:r>
            <w:r>
              <w:rPr>
                <w:b w:val="false"/>
                <w:i w:val="false"/>
                <w:color w:val="000000"/>
                <w:sz w:val="20"/>
              </w:rPr>
              <w:t>
- 2700 квадратных метров</w:t>
            </w:r>
            <w:r>
              <w:br/>
            </w:r>
            <w:r>
              <w:rPr>
                <w:b w:val="false"/>
                <w:i w:val="false"/>
                <w:color w:val="000000"/>
                <w:sz w:val="20"/>
              </w:rPr>
              <w:t>
асфальтового покрытия</w:t>
            </w:r>
            <w:r>
              <w:br/>
            </w:r>
            <w:r>
              <w:rPr>
                <w:b w:val="false"/>
                <w:i w:val="false"/>
                <w:color w:val="000000"/>
                <w:sz w:val="20"/>
              </w:rPr>
              <w:t>
или брусчатки</w:t>
            </w:r>
            <w:r>
              <w:br/>
            </w:r>
            <w:r>
              <w:rPr>
                <w:b w:val="false"/>
                <w:i w:val="false"/>
                <w:color w:val="000000"/>
                <w:sz w:val="20"/>
              </w:rPr>
              <w:t>
- 3000 квадратных метров</w:t>
            </w:r>
            <w:r>
              <w:br/>
            </w:r>
            <w:r>
              <w:rPr>
                <w:b w:val="false"/>
                <w:i w:val="false"/>
                <w:color w:val="000000"/>
                <w:sz w:val="20"/>
              </w:rPr>
              <w:t>
простых покрытий,</w:t>
            </w:r>
            <w:r>
              <w:br/>
            </w:r>
            <w:r>
              <w:rPr>
                <w:b w:val="false"/>
                <w:i w:val="false"/>
                <w:color w:val="000000"/>
                <w:sz w:val="20"/>
              </w:rPr>
              <w:t>
замощенных булыжником,</w:t>
            </w:r>
            <w:r>
              <w:br/>
            </w:r>
            <w:r>
              <w:rPr>
                <w:b w:val="false"/>
                <w:i w:val="false"/>
                <w:color w:val="000000"/>
                <w:sz w:val="20"/>
              </w:rPr>
              <w:t>
грунтовых, укрепленных</w:t>
            </w:r>
            <w:r>
              <w:br/>
            </w:r>
            <w:r>
              <w:rPr>
                <w:b w:val="false"/>
                <w:i w:val="false"/>
                <w:color w:val="000000"/>
                <w:sz w:val="20"/>
              </w:rPr>
              <w:t>
(или 1 должность на</w:t>
            </w:r>
            <w:r>
              <w:br/>
            </w:r>
            <w:r>
              <w:rPr>
                <w:b w:val="false"/>
                <w:i w:val="false"/>
                <w:color w:val="000000"/>
                <w:sz w:val="20"/>
              </w:rPr>
              <w:t>
центр, дополнительно</w:t>
            </w:r>
            <w:r>
              <w:br/>
            </w:r>
            <w:r>
              <w:rPr>
                <w:b w:val="false"/>
                <w:i w:val="false"/>
                <w:color w:val="000000"/>
                <w:sz w:val="20"/>
              </w:rPr>
              <w:t>
1 на филиал)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Уборщик служебных помещений</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- 250 квадратных метров</w:t>
            </w:r>
            <w:r>
              <w:br/>
            </w:r>
            <w:r>
              <w:rPr>
                <w:b w:val="false"/>
                <w:i w:val="false"/>
                <w:color w:val="000000"/>
                <w:sz w:val="20"/>
              </w:rPr>
              <w:t>
деревянных полов;</w:t>
            </w:r>
            <w:r>
              <w:br/>
            </w:r>
            <w:r>
              <w:rPr>
                <w:b w:val="false"/>
                <w:i w:val="false"/>
                <w:color w:val="000000"/>
                <w:sz w:val="20"/>
              </w:rPr>
              <w:t>
- 350 квадратных метров</w:t>
            </w:r>
            <w:r>
              <w:br/>
            </w:r>
            <w:r>
              <w:rPr>
                <w:b w:val="false"/>
                <w:i w:val="false"/>
                <w:color w:val="000000"/>
                <w:sz w:val="20"/>
              </w:rPr>
              <w:t>
полов, покрытых</w:t>
            </w:r>
            <w:r>
              <w:br/>
            </w:r>
            <w:r>
              <w:rPr>
                <w:b w:val="false"/>
                <w:i w:val="false"/>
                <w:color w:val="000000"/>
                <w:sz w:val="20"/>
              </w:rPr>
              <w:t>
керамической плиткой;</w:t>
            </w:r>
            <w:r>
              <w:br/>
            </w:r>
            <w:r>
              <w:rPr>
                <w:b w:val="false"/>
                <w:i w:val="false"/>
                <w:color w:val="000000"/>
                <w:sz w:val="20"/>
              </w:rPr>
              <w:t>
- 425 квадратных метров</w:t>
            </w:r>
            <w:r>
              <w:br/>
            </w:r>
            <w:r>
              <w:rPr>
                <w:b w:val="false"/>
                <w:i w:val="false"/>
                <w:color w:val="000000"/>
                <w:sz w:val="20"/>
              </w:rPr>
              <w:t>
полов, покрытых</w:t>
            </w:r>
            <w:r>
              <w:br/>
            </w:r>
            <w:r>
              <w:rPr>
                <w:b w:val="false"/>
                <w:i w:val="false"/>
                <w:color w:val="000000"/>
                <w:sz w:val="20"/>
              </w:rPr>
              <w:t>
линолеумом;</w:t>
            </w:r>
            <w:r>
              <w:br/>
            </w:r>
            <w:r>
              <w:rPr>
                <w:b w:val="false"/>
                <w:i w:val="false"/>
                <w:color w:val="000000"/>
                <w:sz w:val="20"/>
              </w:rPr>
              <w:t>
- 550 квадратных метров</w:t>
            </w:r>
            <w:r>
              <w:br/>
            </w:r>
            <w:r>
              <w:rPr>
                <w:b w:val="false"/>
                <w:i w:val="false"/>
                <w:color w:val="000000"/>
                <w:sz w:val="20"/>
              </w:rPr>
              <w:t>
переходов и туннелей,</w:t>
            </w:r>
            <w:r>
              <w:br/>
            </w:r>
            <w:r>
              <w:rPr>
                <w:b w:val="false"/>
                <w:i w:val="false"/>
                <w:color w:val="000000"/>
                <w:sz w:val="20"/>
              </w:rPr>
              <w:t>
соединяющих здания,</w:t>
            </w:r>
            <w:r>
              <w:br/>
            </w:r>
            <w:r>
              <w:rPr>
                <w:b w:val="false"/>
                <w:i w:val="false"/>
                <w:color w:val="000000"/>
                <w:sz w:val="20"/>
              </w:rPr>
              <w:t>
(или 1 должность на</w:t>
            </w:r>
            <w:r>
              <w:br/>
            </w:r>
            <w:r>
              <w:rPr>
                <w:b w:val="false"/>
                <w:i w:val="false"/>
                <w:color w:val="000000"/>
                <w:sz w:val="20"/>
              </w:rPr>
              <w:t>
центр, дополнительно</w:t>
            </w:r>
            <w:r>
              <w:br/>
            </w:r>
            <w:r>
              <w:rPr>
                <w:b w:val="false"/>
                <w:i w:val="false"/>
                <w:color w:val="000000"/>
                <w:sz w:val="20"/>
              </w:rPr>
              <w:t>
1 на филиал)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Сторож</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смену</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Организационно-методический отдел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методист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статист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Журналист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Эпидемиологический отдел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 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100 тыс. населения</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Медицинский статистик</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 должность врача</w:t>
            </w:r>
            <w:r>
              <w:br/>
            </w:r>
            <w:r>
              <w:rPr>
                <w:b w:val="false"/>
                <w:i w:val="false"/>
                <w:color w:val="000000"/>
                <w:sz w:val="20"/>
              </w:rPr>
              <w:t>
эпидемиолога</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профилактической работы</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 отделом - врач 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r>
              <w:br/>
            </w:r>
            <w:r>
              <w:rPr>
                <w:b w:val="false"/>
                <w:i w:val="false"/>
                <w:color w:val="000000"/>
                <w:sz w:val="20"/>
              </w:rPr>
              <w:t>
на 1 административную</w:t>
            </w:r>
            <w:r>
              <w:br/>
            </w:r>
            <w:r>
              <w:rPr>
                <w:b w:val="false"/>
                <w:i w:val="false"/>
                <w:color w:val="000000"/>
                <w:sz w:val="20"/>
              </w:rPr>
              <w:t>
единицу (район)</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Педагог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 должность врача</w:t>
            </w:r>
            <w:r>
              <w:br/>
            </w:r>
            <w:r>
              <w:rPr>
                <w:b w:val="false"/>
                <w:i w:val="false"/>
                <w:color w:val="000000"/>
                <w:sz w:val="20"/>
              </w:rPr>
              <w:t>
эпидемиолога</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Социальный работник</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 административную</w:t>
            </w:r>
            <w:r>
              <w:br/>
            </w:r>
            <w:r>
              <w:rPr>
                <w:b w:val="false"/>
                <w:i w:val="false"/>
                <w:color w:val="000000"/>
                <w:sz w:val="20"/>
              </w:rPr>
              <w:t>
единицу (район)</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Пункт доверия и обмена шприцев (ПД)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если ПД</w:t>
            </w:r>
            <w:r>
              <w:br/>
            </w:r>
            <w:r>
              <w:rPr>
                <w:b w:val="false"/>
                <w:i w:val="false"/>
                <w:color w:val="000000"/>
                <w:sz w:val="20"/>
              </w:rPr>
              <w:t>
находится в отдельно</w:t>
            </w:r>
            <w:r>
              <w:br/>
            </w:r>
            <w:r>
              <w:rPr>
                <w:b w:val="false"/>
                <w:i w:val="false"/>
                <w:color w:val="000000"/>
                <w:sz w:val="20"/>
              </w:rPr>
              <w:t>
стоящем здании</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Передвижной пункт доверия (ППД)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Водитель</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ППД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ППД</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лечебно-профилактической работы и диспансеризации,</w:t>
            </w:r>
            <w:r>
              <w:br/>
            </w:r>
            <w:r>
              <w:rPr>
                <w:b w:val="false"/>
                <w:i w:val="false"/>
                <w:color w:val="000000"/>
                <w:sz w:val="20"/>
              </w:rPr>
              <w:t>
включая дневной стационар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 инфекционист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Старшая 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Сестра хозяйка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инфекционист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при числе</w:t>
            </w:r>
            <w:r>
              <w:br/>
            </w:r>
            <w:r>
              <w:rPr>
                <w:b w:val="false"/>
                <w:i w:val="false"/>
                <w:color w:val="000000"/>
                <w:sz w:val="20"/>
              </w:rPr>
              <w:t>
диспансерных больных</w:t>
            </w:r>
            <w:r>
              <w:br/>
            </w:r>
            <w:r>
              <w:rPr>
                <w:b w:val="false"/>
                <w:i w:val="false"/>
                <w:color w:val="000000"/>
                <w:sz w:val="20"/>
              </w:rPr>
              <w:t>
до 200, из расчета 1</w:t>
            </w:r>
            <w:r>
              <w:br/>
            </w:r>
            <w:r>
              <w:rPr>
                <w:b w:val="false"/>
                <w:i w:val="false"/>
                <w:color w:val="000000"/>
                <w:sz w:val="20"/>
              </w:rPr>
              <w:t>
должность на 200 больных</w:t>
            </w:r>
            <w:r>
              <w:br/>
            </w:r>
            <w:r>
              <w:rPr>
                <w:b w:val="false"/>
                <w:i w:val="false"/>
                <w:color w:val="000000"/>
                <w:sz w:val="20"/>
              </w:rPr>
              <w:t>
(при числе диспансерных</w:t>
            </w:r>
            <w:r>
              <w:br/>
            </w:r>
            <w:r>
              <w:rPr>
                <w:b w:val="false"/>
                <w:i w:val="false"/>
                <w:color w:val="000000"/>
                <w:sz w:val="20"/>
              </w:rPr>
              <w:t>
больных свыше 200)</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терапевт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фтизиатр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педиатр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дерматовенеролог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стоматолог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гинеколог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психотерапевт (психолог)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 должность узкого</w:t>
            </w:r>
            <w:r>
              <w:br/>
            </w:r>
            <w:r>
              <w:rPr>
                <w:b w:val="false"/>
                <w:i w:val="false"/>
                <w:color w:val="000000"/>
                <w:sz w:val="20"/>
              </w:rPr>
              <w:t>
специалиста</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медсестры</w:t>
            </w:r>
            <w:r>
              <w:br/>
            </w:r>
            <w:r>
              <w:rPr>
                <w:b w:val="false"/>
                <w:i w:val="false"/>
                <w:color w:val="000000"/>
                <w:sz w:val="20"/>
              </w:rPr>
              <w:t>
на 1 участок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Процедурная 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менее 1 должности на</w:t>
            </w:r>
            <w:r>
              <w:br/>
            </w:r>
            <w:r>
              <w:rPr>
                <w:b w:val="false"/>
                <w:i w:val="false"/>
                <w:color w:val="000000"/>
                <w:sz w:val="20"/>
              </w:rPr>
              <w:t>
процедурный кабинет</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Социальный работник</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r>
              <w:br/>
            </w:r>
            <w:r>
              <w:rPr>
                <w:b w:val="false"/>
                <w:i w:val="false"/>
                <w:color w:val="000000"/>
                <w:sz w:val="20"/>
              </w:rPr>
              <w:t>
на 1 должность врача</w:t>
            </w:r>
            <w:r>
              <w:br/>
            </w:r>
            <w:r>
              <w:rPr>
                <w:b w:val="false"/>
                <w:i w:val="false"/>
                <w:color w:val="000000"/>
                <w:sz w:val="20"/>
              </w:rPr>
              <w:t>
инфекциониста</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Дневной стационар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терапевт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Дружественный кабинет (далее - ДК)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дерматовенеролог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ДК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гинеколог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ДК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ДК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если ДК</w:t>
            </w:r>
            <w:r>
              <w:br/>
            </w:r>
            <w:r>
              <w:rPr>
                <w:b w:val="false"/>
                <w:i w:val="false"/>
                <w:color w:val="000000"/>
                <w:sz w:val="20"/>
              </w:rPr>
              <w:t>
находится в отдельно</w:t>
            </w:r>
            <w:r>
              <w:br/>
            </w:r>
            <w:r>
              <w:rPr>
                <w:b w:val="false"/>
                <w:i w:val="false"/>
                <w:color w:val="000000"/>
                <w:sz w:val="20"/>
              </w:rPr>
              <w:t>
стоящем здании</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Кабинет анонимного тестирования и психосоциального консультирования</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кабинетом - 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Диагностическая лаборатория</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Зав.лабораторией - врач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Старший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Отделение ИФА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бригада:</w:t>
            </w:r>
            <w:r>
              <w:br/>
            </w:r>
            <w:r>
              <w:rPr>
                <w:b w:val="false"/>
                <w:i w:val="false"/>
                <w:color w:val="000000"/>
                <w:sz w:val="20"/>
              </w:rPr>
              <w:t>
врач-лаборант,</w:t>
            </w:r>
            <w:r>
              <w:br/>
            </w:r>
            <w:r>
              <w:rPr>
                <w:b w:val="false"/>
                <w:i w:val="false"/>
                <w:color w:val="000000"/>
                <w:sz w:val="20"/>
              </w:rPr>
              <w:t>
2 лаборанта,</w:t>
            </w:r>
            <w:r>
              <w:br/>
            </w:r>
            <w:r>
              <w:rPr>
                <w:b w:val="false"/>
                <w:i w:val="false"/>
                <w:color w:val="000000"/>
                <w:sz w:val="20"/>
              </w:rPr>
              <w:t>
1 санитарка,</w:t>
            </w:r>
            <w:r>
              <w:br/>
            </w:r>
            <w:r>
              <w:rPr>
                <w:b w:val="false"/>
                <w:i w:val="false"/>
                <w:color w:val="000000"/>
                <w:sz w:val="20"/>
              </w:rPr>
              <w:t>
1 медрегистратор),</w:t>
            </w:r>
            <w:r>
              <w:br/>
            </w:r>
            <w:r>
              <w:rPr>
                <w:b w:val="false"/>
                <w:i w:val="false"/>
                <w:color w:val="000000"/>
                <w:sz w:val="20"/>
              </w:rPr>
              <w:t>
нагрузка на 1</w:t>
            </w:r>
            <w:r>
              <w:br/>
            </w:r>
            <w:r>
              <w:rPr>
                <w:b w:val="false"/>
                <w:i w:val="false"/>
                <w:color w:val="000000"/>
                <w:sz w:val="20"/>
              </w:rPr>
              <w:t>
бригаду - 180 серийных</w:t>
            </w:r>
            <w:r>
              <w:br/>
            </w:r>
            <w:r>
              <w:rPr>
                <w:b w:val="false"/>
                <w:i w:val="false"/>
                <w:color w:val="000000"/>
                <w:sz w:val="20"/>
              </w:rPr>
              <w:t>
исследований или 90</w:t>
            </w:r>
            <w:r>
              <w:br/>
            </w:r>
            <w:r>
              <w:rPr>
                <w:b w:val="false"/>
                <w:i w:val="false"/>
                <w:color w:val="000000"/>
                <w:sz w:val="20"/>
              </w:rPr>
              <w:t>
серийных и 30 единичных</w:t>
            </w:r>
            <w:r>
              <w:br/>
            </w:r>
            <w:r>
              <w:rPr>
                <w:b w:val="false"/>
                <w:i w:val="false"/>
                <w:color w:val="000000"/>
                <w:sz w:val="20"/>
              </w:rPr>
              <w:t>
исследований в день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Лаборант-медрегистратор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Отделение иммунологии</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нагрузка на 1 бригаду -</w:t>
            </w:r>
            <w:r>
              <w:br/>
            </w:r>
            <w:r>
              <w:rPr>
                <w:b w:val="false"/>
                <w:i w:val="false"/>
                <w:color w:val="000000"/>
                <w:sz w:val="20"/>
              </w:rPr>
              <w:t>
22 исследования в день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 - медрегистратор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Отделение ПЦР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нагрузка на бригаду 10</w:t>
            </w:r>
            <w:r>
              <w:br/>
            </w:r>
            <w:r>
              <w:rPr>
                <w:b w:val="false"/>
                <w:i w:val="false"/>
                <w:color w:val="000000"/>
                <w:sz w:val="20"/>
              </w:rPr>
              <w:t>
исследований в день,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Лаборант-медрегистратор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Отделение клинико-биохимическое </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Лаборант-медрегистратор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информатики и компьютерного надзора за ВИЧ-инфекцией</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 отделом (инженер-программист)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Инженер-программист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IT - специалист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Медицинского и немедицинского персонала городских центров по</w:t>
            </w:r>
            <w:r>
              <w:br/>
            </w:r>
            <w:r>
              <w:rPr>
                <w:b w:val="false"/>
                <w:i w:val="false"/>
                <w:color w:val="000000"/>
                <w:sz w:val="20"/>
              </w:rPr>
              <w:t>
профилактике и борьбе со СПИД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Заместитель главного врача</w:t>
            </w:r>
          </w:p>
        </w:tc>
        <w:tc>
          <w:tcPr>
            <w:tcW w:w="490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Административно-хозяйственный отдел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Юрисконсульт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Переводчик казахского языка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Преподаватель казахского языка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w:t>
            </w:r>
            <w:r>
              <w:br/>
            </w:r>
            <w:r>
              <w:rPr>
                <w:b w:val="false"/>
                <w:i w:val="false"/>
                <w:color w:val="000000"/>
                <w:sz w:val="20"/>
              </w:rPr>
              <w:t>
организацию с</w:t>
            </w:r>
            <w:r>
              <w:br/>
            </w:r>
            <w:r>
              <w:rPr>
                <w:b w:val="false"/>
                <w:i w:val="false"/>
                <w:color w:val="000000"/>
                <w:sz w:val="20"/>
              </w:rPr>
              <w:t>
количеством работников</w:t>
            </w:r>
            <w:r>
              <w:br/>
            </w:r>
            <w:r>
              <w:rPr>
                <w:b w:val="false"/>
                <w:i w:val="false"/>
                <w:color w:val="000000"/>
                <w:sz w:val="20"/>
              </w:rPr>
              <w:t>
50 и выше</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Главный бухгалтер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организацию</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Бухгалтер по учету материальных</w:t>
            </w:r>
            <w:r>
              <w:br/>
            </w:r>
            <w:r>
              <w:rPr>
                <w:b w:val="false"/>
                <w:i w:val="false"/>
                <w:color w:val="000000"/>
                <w:sz w:val="20"/>
              </w:rPr>
              <w:t>
ценностей</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1 должность</w:t>
            </w:r>
            <w:r>
              <w:br/>
            </w:r>
            <w:r>
              <w:rPr>
                <w:b w:val="false"/>
                <w:i w:val="false"/>
                <w:color w:val="000000"/>
                <w:sz w:val="20"/>
              </w:rPr>
              <w:t>
на 100 врачебных</w:t>
            </w:r>
            <w:r>
              <w:br/>
            </w:r>
            <w:r>
              <w:rPr>
                <w:b w:val="false"/>
                <w:i w:val="false"/>
                <w:color w:val="000000"/>
                <w:sz w:val="20"/>
              </w:rPr>
              <w:t>
должностей в</w:t>
            </w:r>
            <w:r>
              <w:br/>
            </w:r>
            <w:r>
              <w:rPr>
                <w:b w:val="false"/>
                <w:i w:val="false"/>
                <w:color w:val="000000"/>
                <w:sz w:val="20"/>
              </w:rPr>
              <w:t>
организациях, не имеющих</w:t>
            </w:r>
            <w:r>
              <w:br/>
            </w:r>
            <w:r>
              <w:rPr>
                <w:b w:val="false"/>
                <w:i w:val="false"/>
                <w:color w:val="000000"/>
                <w:sz w:val="20"/>
              </w:rPr>
              <w:t>
стационаров, но не менее</w:t>
            </w:r>
            <w:r>
              <w:br/>
            </w:r>
            <w:r>
              <w:rPr>
                <w:b w:val="false"/>
                <w:i w:val="false"/>
                <w:color w:val="000000"/>
                <w:sz w:val="20"/>
              </w:rPr>
              <w:t>
0,5 должности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Бухгалтер по расчетам служащими</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1 должность</w:t>
            </w:r>
            <w:r>
              <w:br/>
            </w:r>
            <w:r>
              <w:rPr>
                <w:b w:val="false"/>
                <w:i w:val="false"/>
                <w:color w:val="000000"/>
                <w:sz w:val="20"/>
              </w:rPr>
              <w:t>
на 1 200 работников, но</w:t>
            </w:r>
            <w:r>
              <w:br/>
            </w:r>
            <w:r>
              <w:rPr>
                <w:b w:val="false"/>
                <w:i w:val="false"/>
                <w:color w:val="000000"/>
                <w:sz w:val="20"/>
              </w:rPr>
              <w:t>
не менее 0,5 должности</w:t>
            </w:r>
            <w:r>
              <w:br/>
            </w:r>
            <w:r>
              <w:rPr>
                <w:b w:val="false"/>
                <w:i w:val="false"/>
                <w:color w:val="000000"/>
                <w:sz w:val="20"/>
              </w:rPr>
              <w:t>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Бухгалтер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дополнительно 1</w:t>
            </w:r>
            <w:r>
              <w:br/>
            </w:r>
            <w:r>
              <w:rPr>
                <w:b w:val="false"/>
                <w:i w:val="false"/>
                <w:color w:val="000000"/>
                <w:sz w:val="20"/>
              </w:rPr>
              <w:t>
должность при исполнении</w:t>
            </w:r>
            <w:r>
              <w:br/>
            </w:r>
            <w:r>
              <w:rPr>
                <w:b w:val="false"/>
                <w:i w:val="false"/>
                <w:color w:val="000000"/>
                <w:sz w:val="20"/>
              </w:rPr>
              <w:t>
кассовых операций через</w:t>
            </w:r>
            <w:r>
              <w:br/>
            </w:r>
            <w:r>
              <w:rPr>
                <w:b w:val="false"/>
                <w:i w:val="false"/>
                <w:color w:val="000000"/>
                <w:sz w:val="20"/>
              </w:rPr>
              <w:t>
казначейскую систему</w:t>
            </w:r>
            <w:r>
              <w:br/>
            </w:r>
            <w:r>
              <w:rPr>
                <w:b w:val="false"/>
                <w:i w:val="false"/>
                <w:color w:val="000000"/>
                <w:sz w:val="20"/>
              </w:rPr>
              <w:t>
и/или по госзакупкам</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Кассир*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Должность кассира</w:t>
            </w:r>
            <w:r>
              <w:br/>
            </w:r>
            <w:r>
              <w:rPr>
                <w:b w:val="false"/>
                <w:i w:val="false"/>
                <w:color w:val="000000"/>
                <w:sz w:val="20"/>
              </w:rPr>
              <w:t>
устанавливается в каждой</w:t>
            </w:r>
            <w:r>
              <w:br/>
            </w:r>
            <w:r>
              <w:rPr>
                <w:b w:val="false"/>
                <w:i w:val="false"/>
                <w:color w:val="000000"/>
                <w:sz w:val="20"/>
              </w:rPr>
              <w:t>
бухгалтерии. При</w:t>
            </w:r>
            <w:r>
              <w:br/>
            </w:r>
            <w:r>
              <w:rPr>
                <w:b w:val="false"/>
                <w:i w:val="false"/>
                <w:color w:val="000000"/>
                <w:sz w:val="20"/>
              </w:rPr>
              <w:t>
непосредственном</w:t>
            </w:r>
            <w:r>
              <w:br/>
            </w:r>
            <w:r>
              <w:rPr>
                <w:b w:val="false"/>
                <w:i w:val="false"/>
                <w:color w:val="000000"/>
                <w:sz w:val="20"/>
              </w:rPr>
              <w:t>
проведении денежных</w:t>
            </w:r>
            <w:r>
              <w:br/>
            </w:r>
            <w:r>
              <w:rPr>
                <w:b w:val="false"/>
                <w:i w:val="false"/>
                <w:color w:val="000000"/>
                <w:sz w:val="20"/>
              </w:rPr>
              <w:t>
расчетов с населением</w:t>
            </w:r>
            <w:r>
              <w:br/>
            </w:r>
            <w:r>
              <w:rPr>
                <w:b w:val="false"/>
                <w:i w:val="false"/>
                <w:color w:val="000000"/>
                <w:sz w:val="20"/>
              </w:rPr>
              <w:t>
дополнительно</w:t>
            </w:r>
            <w:r>
              <w:br/>
            </w:r>
            <w:r>
              <w:rPr>
                <w:b w:val="false"/>
                <w:i w:val="false"/>
                <w:color w:val="000000"/>
                <w:sz w:val="20"/>
              </w:rPr>
              <w:t>
устанавливаются</w:t>
            </w:r>
            <w:r>
              <w:br/>
            </w:r>
            <w:r>
              <w:rPr>
                <w:b w:val="false"/>
                <w:i w:val="false"/>
                <w:color w:val="000000"/>
                <w:sz w:val="20"/>
              </w:rPr>
              <w:t>
должности кассиров</w:t>
            </w:r>
            <w:r>
              <w:br/>
            </w:r>
            <w:r>
              <w:rPr>
                <w:b w:val="false"/>
                <w:i w:val="false"/>
                <w:color w:val="000000"/>
                <w:sz w:val="20"/>
              </w:rPr>
              <w:t>
(* - для РГКП)</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 по ТБ и ГО</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Экономист по финансовой работе</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устанавливается:</w:t>
            </w:r>
            <w:r>
              <w:br/>
            </w:r>
            <w:r>
              <w:rPr>
                <w:b w:val="false"/>
                <w:i w:val="false"/>
                <w:color w:val="000000"/>
                <w:sz w:val="20"/>
              </w:rPr>
              <w:t>
при годовом объеме смет</w:t>
            </w:r>
            <w:r>
              <w:br/>
            </w:r>
            <w:r>
              <w:rPr>
                <w:b w:val="false"/>
                <w:i w:val="false"/>
                <w:color w:val="000000"/>
                <w:sz w:val="20"/>
              </w:rPr>
              <w:t>
бюджетных и</w:t>
            </w:r>
            <w:r>
              <w:br/>
            </w:r>
            <w:r>
              <w:rPr>
                <w:b w:val="false"/>
                <w:i w:val="false"/>
                <w:color w:val="000000"/>
                <w:sz w:val="20"/>
              </w:rPr>
              <w:t>
внебюджетных расходов до</w:t>
            </w:r>
            <w:r>
              <w:br/>
            </w:r>
            <w:r>
              <w:rPr>
                <w:b w:val="false"/>
                <w:i w:val="false"/>
                <w:color w:val="000000"/>
                <w:sz w:val="20"/>
              </w:rPr>
              <w:t>
60000 мрп, свыше 60000</w:t>
            </w:r>
            <w:r>
              <w:br/>
            </w:r>
            <w:r>
              <w:rPr>
                <w:b w:val="false"/>
                <w:i w:val="false"/>
                <w:color w:val="000000"/>
                <w:sz w:val="20"/>
              </w:rPr>
              <w:t>
мрп устанавливается</w:t>
            </w:r>
            <w:r>
              <w:br/>
            </w:r>
            <w:r>
              <w:rPr>
                <w:b w:val="false"/>
                <w:i w:val="false"/>
                <w:color w:val="000000"/>
                <w:sz w:val="20"/>
              </w:rPr>
              <w:t>
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Инспектор по кадрам</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складом</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Провизор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Делопроизводитель</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Секретарь - машинистка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хозяйством</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Водитель автомашины</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дополнительно</w:t>
            </w:r>
            <w:r>
              <w:br/>
            </w:r>
            <w:r>
              <w:rPr>
                <w:b w:val="false"/>
                <w:i w:val="false"/>
                <w:color w:val="000000"/>
                <w:sz w:val="20"/>
              </w:rPr>
              <w:t>
1 должность на</w:t>
            </w:r>
            <w:r>
              <w:br/>
            </w:r>
            <w:r>
              <w:rPr>
                <w:b w:val="false"/>
                <w:i w:val="false"/>
                <w:color w:val="000000"/>
                <w:sz w:val="20"/>
              </w:rPr>
              <w:t>
автомашину</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Прачка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Рабочие служб водопроводно-</w:t>
            </w:r>
            <w:r>
              <w:br/>
            </w:r>
            <w:r>
              <w:rPr>
                <w:b w:val="false"/>
                <w:i w:val="false"/>
                <w:color w:val="000000"/>
                <w:sz w:val="20"/>
              </w:rPr>
              <w:t>
канализационной, газовой, лифтовой,</w:t>
            </w:r>
            <w:r>
              <w:br/>
            </w:r>
            <w:r>
              <w:rPr>
                <w:b w:val="false"/>
                <w:i w:val="false"/>
                <w:color w:val="000000"/>
                <w:sz w:val="20"/>
              </w:rPr>
              <w:t>
энергетической, кондиционирования</w:t>
            </w:r>
            <w:r>
              <w:br/>
            </w:r>
            <w:r>
              <w:rPr>
                <w:b w:val="false"/>
                <w:i w:val="false"/>
                <w:color w:val="000000"/>
                <w:sz w:val="20"/>
              </w:rPr>
              <w:t>
воздуха и отопления, ремонта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соответствующим</w:t>
            </w:r>
            <w:r>
              <w:br/>
            </w:r>
            <w:r>
              <w:rPr>
                <w:b w:val="false"/>
                <w:i w:val="false"/>
                <w:color w:val="000000"/>
                <w:sz w:val="20"/>
              </w:rPr>
              <w:t>
межотраслевым нормам</w:t>
            </w:r>
            <w:r>
              <w:br/>
            </w:r>
            <w:r>
              <w:rPr>
                <w:b w:val="false"/>
                <w:i w:val="false"/>
                <w:color w:val="000000"/>
                <w:sz w:val="20"/>
              </w:rPr>
              <w:t>
и нормативам по труду</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Рабочий по обслуживанию и текущему</w:t>
            </w:r>
            <w:r>
              <w:br/>
            </w:r>
            <w:r>
              <w:rPr>
                <w:b w:val="false"/>
                <w:i w:val="false"/>
                <w:color w:val="000000"/>
                <w:sz w:val="20"/>
              </w:rPr>
              <w:t>
ремонту зданий</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Дворник</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 типовым нормам</w:t>
            </w:r>
            <w:r>
              <w:br/>
            </w:r>
            <w:r>
              <w:rPr>
                <w:b w:val="false"/>
                <w:i w:val="false"/>
                <w:color w:val="000000"/>
                <w:sz w:val="20"/>
              </w:rPr>
              <w:t>
времени на работы в</w:t>
            </w:r>
            <w:r>
              <w:br/>
            </w:r>
            <w:r>
              <w:rPr>
                <w:b w:val="false"/>
                <w:i w:val="false"/>
                <w:color w:val="000000"/>
                <w:sz w:val="20"/>
              </w:rPr>
              <w:t>
зависимости от покрытия</w:t>
            </w:r>
            <w:r>
              <w:br/>
            </w:r>
            <w:r>
              <w:rPr>
                <w:b w:val="false"/>
                <w:i w:val="false"/>
                <w:color w:val="000000"/>
                <w:sz w:val="20"/>
              </w:rPr>
              <w:t>
убираемой площадки -</w:t>
            </w:r>
            <w:r>
              <w:br/>
            </w:r>
            <w:r>
              <w:rPr>
                <w:b w:val="false"/>
                <w:i w:val="false"/>
                <w:color w:val="000000"/>
                <w:sz w:val="20"/>
              </w:rPr>
              <w:t>
1 должность на:</w:t>
            </w:r>
            <w:r>
              <w:br/>
            </w:r>
            <w:r>
              <w:rPr>
                <w:b w:val="false"/>
                <w:i w:val="false"/>
                <w:color w:val="000000"/>
                <w:sz w:val="20"/>
              </w:rPr>
              <w:t>
- 2700 квадратных метров</w:t>
            </w:r>
            <w:r>
              <w:br/>
            </w:r>
            <w:r>
              <w:rPr>
                <w:b w:val="false"/>
                <w:i w:val="false"/>
                <w:color w:val="000000"/>
                <w:sz w:val="20"/>
              </w:rPr>
              <w:t>
асфальтового покрытия</w:t>
            </w:r>
            <w:r>
              <w:br/>
            </w:r>
            <w:r>
              <w:rPr>
                <w:b w:val="false"/>
                <w:i w:val="false"/>
                <w:color w:val="000000"/>
                <w:sz w:val="20"/>
              </w:rPr>
              <w:t>
или брусчатки</w:t>
            </w:r>
            <w:r>
              <w:br/>
            </w:r>
            <w:r>
              <w:rPr>
                <w:b w:val="false"/>
                <w:i w:val="false"/>
                <w:color w:val="000000"/>
                <w:sz w:val="20"/>
              </w:rPr>
              <w:t>
- 3000 квадратных метров</w:t>
            </w:r>
            <w:r>
              <w:br/>
            </w:r>
            <w:r>
              <w:rPr>
                <w:b w:val="false"/>
                <w:i w:val="false"/>
                <w:color w:val="000000"/>
                <w:sz w:val="20"/>
              </w:rPr>
              <w:t>
простых покрытий,</w:t>
            </w:r>
            <w:r>
              <w:br/>
            </w:r>
            <w:r>
              <w:rPr>
                <w:b w:val="false"/>
                <w:i w:val="false"/>
                <w:color w:val="000000"/>
                <w:sz w:val="20"/>
              </w:rPr>
              <w:t>
замощенных булыжником,</w:t>
            </w:r>
            <w:r>
              <w:br/>
            </w:r>
            <w:r>
              <w:rPr>
                <w:b w:val="false"/>
                <w:i w:val="false"/>
                <w:color w:val="000000"/>
                <w:sz w:val="20"/>
              </w:rPr>
              <w:t>
грунтовых, укрепленных</w:t>
            </w:r>
            <w:r>
              <w:br/>
            </w:r>
            <w:r>
              <w:rPr>
                <w:b w:val="false"/>
                <w:i w:val="false"/>
                <w:color w:val="000000"/>
                <w:sz w:val="20"/>
              </w:rPr>
              <w:t>
(или 1 должность на</w:t>
            </w:r>
            <w:r>
              <w:br/>
            </w:r>
            <w:r>
              <w:rPr>
                <w:b w:val="false"/>
                <w:i w:val="false"/>
                <w:color w:val="000000"/>
                <w:sz w:val="20"/>
              </w:rPr>
              <w:t>
центр, дополнительно</w:t>
            </w:r>
            <w:r>
              <w:br/>
            </w:r>
            <w:r>
              <w:rPr>
                <w:b w:val="false"/>
                <w:i w:val="false"/>
                <w:color w:val="000000"/>
                <w:sz w:val="20"/>
              </w:rPr>
              <w:t>
1 на филиал)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Уборщик служебных помещений</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один на:</w:t>
            </w:r>
            <w:r>
              <w:br/>
            </w:r>
            <w:r>
              <w:rPr>
                <w:b w:val="false"/>
                <w:i w:val="false"/>
                <w:color w:val="000000"/>
                <w:sz w:val="20"/>
              </w:rPr>
              <w:t>
- 250 квадратных метров</w:t>
            </w:r>
            <w:r>
              <w:br/>
            </w:r>
            <w:r>
              <w:rPr>
                <w:b w:val="false"/>
                <w:i w:val="false"/>
                <w:color w:val="000000"/>
                <w:sz w:val="20"/>
              </w:rPr>
              <w:t>
деревянных полов;</w:t>
            </w:r>
            <w:r>
              <w:br/>
            </w:r>
            <w:r>
              <w:rPr>
                <w:b w:val="false"/>
                <w:i w:val="false"/>
                <w:color w:val="000000"/>
                <w:sz w:val="20"/>
              </w:rPr>
              <w:t>
- 350 квадратных метров</w:t>
            </w:r>
            <w:r>
              <w:br/>
            </w:r>
            <w:r>
              <w:rPr>
                <w:b w:val="false"/>
                <w:i w:val="false"/>
                <w:color w:val="000000"/>
                <w:sz w:val="20"/>
              </w:rPr>
              <w:t>
полов, покрытых</w:t>
            </w:r>
            <w:r>
              <w:br/>
            </w:r>
            <w:r>
              <w:rPr>
                <w:b w:val="false"/>
                <w:i w:val="false"/>
                <w:color w:val="000000"/>
                <w:sz w:val="20"/>
              </w:rPr>
              <w:t>
керамической плиткой;</w:t>
            </w:r>
            <w:r>
              <w:br/>
            </w:r>
            <w:r>
              <w:rPr>
                <w:b w:val="false"/>
                <w:i w:val="false"/>
                <w:color w:val="000000"/>
                <w:sz w:val="20"/>
              </w:rPr>
              <w:t>
- 425 квадратных метров</w:t>
            </w:r>
            <w:r>
              <w:br/>
            </w:r>
            <w:r>
              <w:rPr>
                <w:b w:val="false"/>
                <w:i w:val="false"/>
                <w:color w:val="000000"/>
                <w:sz w:val="20"/>
              </w:rPr>
              <w:t>
полов, покрытых</w:t>
            </w:r>
            <w:r>
              <w:br/>
            </w:r>
            <w:r>
              <w:rPr>
                <w:b w:val="false"/>
                <w:i w:val="false"/>
                <w:color w:val="000000"/>
                <w:sz w:val="20"/>
              </w:rPr>
              <w:t>
линолеумом;</w:t>
            </w:r>
            <w:r>
              <w:br/>
            </w:r>
            <w:r>
              <w:rPr>
                <w:b w:val="false"/>
                <w:i w:val="false"/>
                <w:color w:val="000000"/>
                <w:sz w:val="20"/>
              </w:rPr>
              <w:t>
- 550 квадратных метров</w:t>
            </w:r>
            <w:r>
              <w:br/>
            </w:r>
            <w:r>
              <w:rPr>
                <w:b w:val="false"/>
                <w:i w:val="false"/>
                <w:color w:val="000000"/>
                <w:sz w:val="20"/>
              </w:rPr>
              <w:t>
переходов и туннелей,</w:t>
            </w:r>
            <w:r>
              <w:br/>
            </w:r>
            <w:r>
              <w:rPr>
                <w:b w:val="false"/>
                <w:i w:val="false"/>
                <w:color w:val="000000"/>
                <w:sz w:val="20"/>
              </w:rPr>
              <w:t>
соединяющих здания,</w:t>
            </w:r>
            <w:r>
              <w:br/>
            </w:r>
            <w:r>
              <w:rPr>
                <w:b w:val="false"/>
                <w:i w:val="false"/>
                <w:color w:val="000000"/>
                <w:sz w:val="20"/>
              </w:rPr>
              <w:t>
(или 1 должность на</w:t>
            </w:r>
            <w:r>
              <w:br/>
            </w:r>
            <w:r>
              <w:rPr>
                <w:b w:val="false"/>
                <w:i w:val="false"/>
                <w:color w:val="000000"/>
                <w:sz w:val="20"/>
              </w:rPr>
              <w:t>
центр, дополнительно</w:t>
            </w:r>
            <w:r>
              <w:br/>
            </w:r>
            <w:r>
              <w:rPr>
                <w:b w:val="false"/>
                <w:i w:val="false"/>
                <w:color w:val="000000"/>
                <w:sz w:val="20"/>
              </w:rPr>
              <w:t>
1 на филиал)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Сторож</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в смену</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Организационно-методический отдел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183 </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методист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185 </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статист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Журналист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Эпидемиологический отдел</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 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1 должность</w:t>
            </w:r>
            <w:r>
              <w:br/>
            </w:r>
            <w:r>
              <w:rPr>
                <w:b w:val="false"/>
                <w:i w:val="false"/>
                <w:color w:val="000000"/>
                <w:sz w:val="20"/>
              </w:rPr>
              <w:t>
на 100 тыс. населения.</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дополнительно</w:t>
            </w:r>
            <w:r>
              <w:br/>
            </w:r>
            <w:r>
              <w:rPr>
                <w:b w:val="false"/>
                <w:i w:val="false"/>
                <w:color w:val="000000"/>
                <w:sz w:val="20"/>
              </w:rPr>
              <w:t>
1 должность на 1</w:t>
            </w:r>
            <w:r>
              <w:br/>
            </w:r>
            <w:r>
              <w:rPr>
                <w:b w:val="false"/>
                <w:i w:val="false"/>
                <w:color w:val="000000"/>
                <w:sz w:val="20"/>
              </w:rPr>
              <w:t>
должность врача</w:t>
            </w:r>
            <w:r>
              <w:br/>
            </w:r>
            <w:r>
              <w:rPr>
                <w:b w:val="false"/>
                <w:i w:val="false"/>
                <w:color w:val="000000"/>
                <w:sz w:val="20"/>
              </w:rPr>
              <w:t>
эпидемиолога</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Медицинский статистик</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профилактической работы</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 отделом - врач 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Врач-эпидемиолог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r>
              <w:br/>
            </w:r>
            <w:r>
              <w:rPr>
                <w:b w:val="false"/>
                <w:i w:val="false"/>
                <w:color w:val="000000"/>
                <w:sz w:val="20"/>
              </w:rPr>
              <w:t>
на 1 административную</w:t>
            </w:r>
            <w:r>
              <w:br/>
            </w:r>
            <w:r>
              <w:rPr>
                <w:b w:val="false"/>
                <w:i w:val="false"/>
                <w:color w:val="000000"/>
                <w:sz w:val="20"/>
              </w:rPr>
              <w:t>
единицу (район)</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центр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Педагог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Помощник эпидемиолога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 расчета 1 должность</w:t>
            </w:r>
            <w:r>
              <w:br/>
            </w:r>
            <w:r>
              <w:rPr>
                <w:b w:val="false"/>
                <w:i w:val="false"/>
                <w:color w:val="000000"/>
                <w:sz w:val="20"/>
              </w:rPr>
              <w:t>
на 1 должность врача</w:t>
            </w:r>
            <w:r>
              <w:br/>
            </w:r>
            <w:r>
              <w:rPr>
                <w:b w:val="false"/>
                <w:i w:val="false"/>
                <w:color w:val="000000"/>
                <w:sz w:val="20"/>
              </w:rPr>
              <w:t>
эпидемиолога</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Социальный работник</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 административную</w:t>
            </w:r>
            <w:r>
              <w:br/>
            </w:r>
            <w:r>
              <w:rPr>
                <w:b w:val="false"/>
                <w:i w:val="false"/>
                <w:color w:val="000000"/>
                <w:sz w:val="20"/>
              </w:rPr>
              <w:t>
единицу (район)</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Пункт доверия и обмена шприцев (далее - 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если ПД</w:t>
            </w:r>
            <w:r>
              <w:br/>
            </w:r>
            <w:r>
              <w:rPr>
                <w:b w:val="false"/>
                <w:i w:val="false"/>
                <w:color w:val="000000"/>
                <w:sz w:val="20"/>
              </w:rPr>
              <w:t>
находится в отдельно</w:t>
            </w:r>
            <w:r>
              <w:br/>
            </w:r>
            <w:r>
              <w:rPr>
                <w:b w:val="false"/>
                <w:i w:val="false"/>
                <w:color w:val="000000"/>
                <w:sz w:val="20"/>
              </w:rPr>
              <w:t>
стоящем здании</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Передвижной пункт доверия (далее - ППД)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Водитель</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ППД</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Средний медперсонал</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ППД</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лечебно-профилактической работы, и диспансеризации, включая</w:t>
            </w:r>
            <w:r>
              <w:br/>
            </w:r>
            <w:r>
              <w:rPr>
                <w:b w:val="false"/>
                <w:i w:val="false"/>
                <w:color w:val="000000"/>
                <w:sz w:val="20"/>
              </w:rPr>
              <w:t>
дневной стационар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Завотделом - врач инфекционист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Старшая 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инфекционист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при числе</w:t>
            </w:r>
          </w:p>
        </w:tc>
      </w:tr>
      <w:tr>
        <w:tc>
          <w:tcPr>
            <w:tcW w:w="8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06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диспансерных больных</w:t>
            </w:r>
            <w:r>
              <w:br/>
            </w:r>
            <w:r>
              <w:rPr>
                <w:b w:val="false"/>
                <w:i w:val="false"/>
                <w:color w:val="000000"/>
                <w:sz w:val="20"/>
              </w:rPr>
              <w:t>
до 200; из расчета</w:t>
            </w:r>
            <w:r>
              <w:br/>
            </w:r>
            <w:r>
              <w:rPr>
                <w:b w:val="false"/>
                <w:i w:val="false"/>
                <w:color w:val="000000"/>
                <w:sz w:val="20"/>
              </w:rPr>
              <w:t>
1 должность на 200</w:t>
            </w:r>
            <w:r>
              <w:br/>
            </w:r>
            <w:r>
              <w:rPr>
                <w:b w:val="false"/>
                <w:i w:val="false"/>
                <w:color w:val="000000"/>
                <w:sz w:val="20"/>
              </w:rPr>
              <w:t>
больных (при числе</w:t>
            </w:r>
            <w:r>
              <w:br/>
            </w:r>
            <w:r>
              <w:rPr>
                <w:b w:val="false"/>
                <w:i w:val="false"/>
                <w:color w:val="000000"/>
                <w:sz w:val="20"/>
              </w:rPr>
              <w:t>
диспансерных больных</w:t>
            </w:r>
            <w:r>
              <w:br/>
            </w:r>
            <w:r>
              <w:rPr>
                <w:b w:val="false"/>
                <w:i w:val="false"/>
                <w:color w:val="000000"/>
                <w:sz w:val="20"/>
              </w:rPr>
              <w:t>
свыше 200)</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педиатр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дерматовенеролог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стоматолог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гинеколог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психотерапевт (или психолог)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r>
              <w:br/>
            </w:r>
            <w:r>
              <w:rPr>
                <w:b w:val="false"/>
                <w:i w:val="false"/>
                <w:color w:val="000000"/>
                <w:sz w:val="20"/>
              </w:rPr>
              <w:t>
на 1 должность узкого</w:t>
            </w:r>
            <w:r>
              <w:br/>
            </w:r>
            <w:r>
              <w:rPr>
                <w:b w:val="false"/>
                <w:i w:val="false"/>
                <w:color w:val="000000"/>
                <w:sz w:val="20"/>
              </w:rPr>
              <w:t>
специалиста</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Процедурная 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менее 1 должности на</w:t>
            </w:r>
            <w:r>
              <w:br/>
            </w:r>
            <w:r>
              <w:rPr>
                <w:b w:val="false"/>
                <w:i w:val="false"/>
                <w:color w:val="000000"/>
                <w:sz w:val="20"/>
              </w:rPr>
              <w:t>
1 процедурный кабинет</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Социальный работник</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r>
              <w:br/>
            </w:r>
            <w:r>
              <w:rPr>
                <w:b w:val="false"/>
                <w:i w:val="false"/>
                <w:color w:val="000000"/>
                <w:sz w:val="20"/>
              </w:rPr>
              <w:t>
на 1 должность врача</w:t>
            </w:r>
            <w:r>
              <w:br/>
            </w:r>
            <w:r>
              <w:rPr>
                <w:b w:val="false"/>
                <w:i w:val="false"/>
                <w:color w:val="000000"/>
                <w:sz w:val="20"/>
              </w:rPr>
              <w:t>
инфекциониста</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Дневной стационар</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терапевт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Медицинская 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Дружественный кабинет (далее - ДК)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дерматовенеролог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ДК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гинеколог</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ДК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1 ДК</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если ДК</w:t>
            </w:r>
            <w:r>
              <w:br/>
            </w:r>
            <w:r>
              <w:rPr>
                <w:b w:val="false"/>
                <w:i w:val="false"/>
                <w:color w:val="000000"/>
                <w:sz w:val="20"/>
              </w:rPr>
              <w:t>
находится в отдельно</w:t>
            </w:r>
            <w:r>
              <w:br/>
            </w:r>
            <w:r>
              <w:rPr>
                <w:b w:val="false"/>
                <w:i w:val="false"/>
                <w:color w:val="000000"/>
                <w:sz w:val="20"/>
              </w:rPr>
              <w:t>
стоящем здании</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Кабинет анонимного тестирования и психосоциального консультирования</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Заведующий кабинетом - 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Медсестра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Диагностическая лаборатория</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Зав.лабораторией - врач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Старший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Отделение ИФА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бригада:</w:t>
            </w:r>
            <w:r>
              <w:br/>
            </w:r>
            <w:r>
              <w:rPr>
                <w:b w:val="false"/>
                <w:i w:val="false"/>
                <w:color w:val="000000"/>
                <w:sz w:val="20"/>
              </w:rPr>
              <w:t>
врач-лаборант,</w:t>
            </w:r>
            <w:r>
              <w:br/>
            </w:r>
            <w:r>
              <w:rPr>
                <w:b w:val="false"/>
                <w:i w:val="false"/>
                <w:color w:val="000000"/>
                <w:sz w:val="20"/>
              </w:rPr>
              <w:t>
2 лаборанта,</w:t>
            </w:r>
            <w:r>
              <w:br/>
            </w:r>
            <w:r>
              <w:rPr>
                <w:b w:val="false"/>
                <w:i w:val="false"/>
                <w:color w:val="000000"/>
                <w:sz w:val="20"/>
              </w:rPr>
              <w:t>
1 санитарка,</w:t>
            </w:r>
            <w:r>
              <w:br/>
            </w:r>
            <w:r>
              <w:rPr>
                <w:b w:val="false"/>
                <w:i w:val="false"/>
                <w:color w:val="000000"/>
                <w:sz w:val="20"/>
              </w:rPr>
              <w:t>
1 медрегистратор).</w:t>
            </w:r>
            <w:r>
              <w:br/>
            </w:r>
            <w:r>
              <w:rPr>
                <w:b w:val="false"/>
                <w:i w:val="false"/>
                <w:color w:val="000000"/>
                <w:sz w:val="20"/>
              </w:rPr>
              <w:t>
Нагрузка на 1</w:t>
            </w:r>
            <w:r>
              <w:br/>
            </w:r>
            <w:r>
              <w:rPr>
                <w:b w:val="false"/>
                <w:i w:val="false"/>
                <w:color w:val="000000"/>
                <w:sz w:val="20"/>
              </w:rPr>
              <w:t>
бригаду - 180 серийных</w:t>
            </w:r>
            <w:r>
              <w:br/>
            </w:r>
            <w:r>
              <w:rPr>
                <w:b w:val="false"/>
                <w:i w:val="false"/>
                <w:color w:val="000000"/>
                <w:sz w:val="20"/>
              </w:rPr>
              <w:t>
исследований или 90</w:t>
            </w:r>
            <w:r>
              <w:br/>
            </w:r>
            <w:r>
              <w:rPr>
                <w:b w:val="false"/>
                <w:i w:val="false"/>
                <w:color w:val="000000"/>
                <w:sz w:val="20"/>
              </w:rPr>
              <w:t>
серийных и 30 единичных</w:t>
            </w:r>
            <w:r>
              <w:br/>
            </w:r>
            <w:r>
              <w:rPr>
                <w:b w:val="false"/>
                <w:i w:val="false"/>
                <w:color w:val="000000"/>
                <w:sz w:val="20"/>
              </w:rPr>
              <w:t>
исследований в день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226</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227</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228</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Лаборант-медрегистратор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229</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Отделение клинико-биохимическое</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230</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Врач 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231</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Лаборант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232</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Санитарка</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Отдел информатики и компьютерного надзора за ВИЧ-инфекцией</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233</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Зав. отделом (инженер-программист)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234</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Инженер-программист</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85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235</w:t>
            </w:r>
          </w:p>
        </w:tc>
        <w:tc>
          <w:tcPr>
            <w:tcW w:w="806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Оператор</w:t>
            </w:r>
          </w:p>
        </w:tc>
        <w:tc>
          <w:tcPr>
            <w:tcW w:w="490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16              </w:t>
      </w:r>
      <w:r>
        <w:br/>
      </w:r>
      <w:r>
        <w:rPr>
          <w:b w:val="false"/>
          <w:i w:val="false"/>
          <w:color w:val="000000"/>
          <w:sz w:val="20"/>
        </w:rPr>
        <w:t xml:space="preserve">
к Типовым штатам            </w:t>
      </w:r>
      <w:r>
        <w:br/>
      </w:r>
      <w:r>
        <w:rPr>
          <w:b w:val="false"/>
          <w:i w:val="false"/>
          <w:color w:val="000000"/>
          <w:sz w:val="20"/>
        </w:rPr>
        <w:t xml:space="preserve">
и штатным нормативам          </w:t>
      </w:r>
      <w:r>
        <w:br/>
      </w:r>
      <w:r>
        <w:rPr>
          <w:b w:val="false"/>
          <w:i w:val="false"/>
          <w:color w:val="000000"/>
          <w:sz w:val="20"/>
        </w:rPr>
        <w:t xml:space="preserve">
организаций здравоохранения      </w:t>
      </w:r>
      <w:r>
        <w:br/>
      </w:r>
      <w:r>
        <w:rPr>
          <w:b w:val="false"/>
          <w:i w:val="false"/>
          <w:color w:val="000000"/>
          <w:sz w:val="20"/>
        </w:rPr>
        <w:t xml:space="preserve">
утвержденным приказом         </w:t>
      </w:r>
      <w:r>
        <w:br/>
      </w:r>
      <w:r>
        <w:rPr>
          <w:b w:val="false"/>
          <w:i w:val="false"/>
          <w:color w:val="000000"/>
          <w:sz w:val="20"/>
        </w:rPr>
        <w:t xml:space="preserve">
министра здравоохранения       </w:t>
      </w:r>
      <w:r>
        <w:br/>
      </w:r>
      <w:r>
        <w:rPr>
          <w:b w:val="false"/>
          <w:i w:val="false"/>
          <w:color w:val="000000"/>
          <w:sz w:val="20"/>
        </w:rPr>
        <w:t xml:space="preserve">
Республики Казахстан         </w:t>
      </w:r>
      <w:r>
        <w:br/>
      </w:r>
      <w:r>
        <w:rPr>
          <w:b w:val="false"/>
          <w:i w:val="false"/>
          <w:color w:val="000000"/>
          <w:sz w:val="20"/>
        </w:rPr>
        <w:t xml:space="preserve">
от 7 апреля 2010 года № 238     </w:t>
      </w:r>
    </w:p>
    <w:p>
      <w:pPr>
        <w:spacing w:after="0"/>
        <w:ind w:left="0"/>
        <w:jc w:val="left"/>
      </w:pPr>
      <w:r>
        <w:rPr>
          <w:b w:val="false"/>
          <w:i w:val="false"/>
          <w:color w:val="000000"/>
          <w:sz w:val="20"/>
        </w:rPr>
        <w:t>
</w:t>
      </w:r>
    </w:p>
    <w:p>
      <w:pPr>
        <w:spacing w:after="0"/>
        <w:ind w:left="0"/>
        <w:jc w:val="left"/>
      </w:pPr>
      <w:r>
        <w:rPr>
          <w:b/>
          <w:i w:val="false"/>
          <w:color w:val="000000"/>
        </w:rPr>
        <w:t xml:space="preserve"> 
Типовые штаты и штатные нормативы медицинского и вспомогательного</w:t>
      </w:r>
      <w:r>
        <w:br/>
      </w:r>
      <w:r>
        <w:rPr>
          <w:b/>
          <w:i w:val="false"/>
          <w:color w:val="000000"/>
        </w:rPr>
        <w:t>
персонала организаций, осуществляющих деятельность в сфере</w:t>
      </w:r>
      <w:r>
        <w:br/>
      </w:r>
      <w:r>
        <w:rPr>
          <w:b/>
          <w:i w:val="false"/>
          <w:color w:val="000000"/>
        </w:rPr>
        <w:t>
судебной медицины</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Типовые штаты и штатные нормативы организаций здравоохранения дополнены приложением 16 в соответствии с приказом Министра здравоохранения РК от 15.10.2012 </w:t>
      </w:r>
      <w:r>
        <w:rPr>
          <w:b w:val="false"/>
          <w:i w:val="false"/>
          <w:color w:val="ff0000"/>
          <w:sz w:val="20"/>
        </w:rPr>
        <w:t>№ 714</w:t>
      </w:r>
      <w:r>
        <w:rPr>
          <w:b w:val="false"/>
          <w:i w:val="false"/>
          <w:color w:val="ff0000"/>
          <w:sz w:val="20"/>
        </w:rPr>
        <w:t> (вводится в действие в действие с 01.01.2013).</w:t>
      </w:r>
    </w:p>
    <w:p>
      <w:pPr>
        <w:spacing w:after="0"/>
        <w:ind w:left="0"/>
        <w:jc w:val="left"/>
      </w:pPr>
      <w:r>
        <w:rPr>
          <w:b w:val="false"/>
          <w:i w:val="false"/>
          <w:color w:val="000000"/>
          <w:sz w:val="20"/>
        </w:rPr>
        <w:t>
</w:t>
      </w:r>
    </w:p>
    <w:p>
      <w:pPr>
        <w:spacing w:after="0"/>
        <w:ind w:left="0"/>
        <w:jc w:val="left"/>
      </w:pPr>
      <w:r>
        <w:rPr>
          <w:b w:val="false"/>
          <w:i w:val="false"/>
          <w:color w:val="000000"/>
          <w:sz w:val="20"/>
        </w:rPr>
        <w:t>      Типовые штаты и штатные нормативы медицинского и вспомогательного персонала организаций, осуществляющих деятельность в сфере судебной медицины, устанавливаются согласно следующей таблице:</w:t>
      </w:r>
    </w:p>
    <w:p>
      <w:pPr>
        <w:spacing w:after="0"/>
        <w:ind w:left="0"/>
        <w:jc w:val="left"/>
      </w:pPr>
      <w:r>
        <w:rPr>
          <w:b w:val="false"/>
          <w:i w:val="false"/>
          <w:color w:val="000000"/>
          <w:sz w:val="20"/>
        </w:rPr>
        <w:t>
</w:t>
      </w:r>
    </w:p>
    <w:p>
      <w:pPr>
        <w:spacing w:after="0"/>
        <w:ind w:left="0"/>
        <w:jc w:val="center"/>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7286"/>
        <w:gridCol w:w="3780"/>
      </w:tblGrid>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w:t>
            </w:r>
            <w:r>
              <w:rPr>
                <w:b w:val="false"/>
                <w:i w:val="false"/>
                <w:color w:val="000000"/>
                <w:sz w:val="20"/>
              </w:rPr>
              <w:t>п/п</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 должностей</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w:t>
            </w:r>
            <w:r>
              <w:br/>
            </w:r>
            <w:r>
              <w:rPr>
                <w:b w:val="false"/>
                <w:i w:val="false"/>
                <w:color w:val="000000"/>
                <w:sz w:val="20"/>
              </w:rPr>
              <w:t>
</w:t>
            </w:r>
            <w:r>
              <w:rPr>
                <w:b w:val="false"/>
                <w:i w:val="false"/>
                <w:color w:val="000000"/>
                <w:sz w:val="20"/>
              </w:rPr>
              <w:t>должностей</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1. Административно-управленческий персонал</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Директор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организации</w:t>
            </w:r>
            <w:r>
              <w:br/>
            </w:r>
            <w:r>
              <w:rPr>
                <w:b w:val="false"/>
                <w:i w:val="false"/>
                <w:color w:val="000000"/>
                <w:sz w:val="20"/>
              </w:rPr>
              <w:t>
</w:t>
            </w:r>
            <w:r>
              <w:rPr>
                <w:b w:val="false"/>
                <w:i w:val="false"/>
                <w:color w:val="000000"/>
                <w:sz w:val="20"/>
              </w:rPr>
              <w:t>по экспертной работе</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организации</w:t>
            </w:r>
            <w:r>
              <w:br/>
            </w:r>
            <w:r>
              <w:rPr>
                <w:b w:val="false"/>
                <w:i w:val="false"/>
                <w:color w:val="000000"/>
                <w:sz w:val="20"/>
              </w:rPr>
              <w:t>
</w:t>
            </w:r>
            <w:r>
              <w:rPr>
                <w:b w:val="false"/>
                <w:i w:val="false"/>
                <w:color w:val="000000"/>
                <w:sz w:val="20"/>
              </w:rPr>
              <w:t>по финансово-экономической работе</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Главный бухгалтер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главного бухгалтера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Бухгалтер организации по начислению</w:t>
            </w:r>
            <w:r>
              <w:br/>
            </w:r>
            <w:r>
              <w:rPr>
                <w:b w:val="false"/>
                <w:i w:val="false"/>
                <w:color w:val="000000"/>
                <w:sz w:val="20"/>
              </w:rPr>
              <w:t>
</w:t>
            </w:r>
            <w:r>
              <w:rPr>
                <w:b w:val="false"/>
                <w:i w:val="false"/>
                <w:color w:val="000000"/>
                <w:sz w:val="20"/>
              </w:rPr>
              <w:t>заработной платы</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Бухгалтер организации</w:t>
            </w:r>
            <w:r>
              <w:br/>
            </w:r>
            <w:r>
              <w:rPr>
                <w:b w:val="false"/>
                <w:i w:val="false"/>
                <w:color w:val="000000"/>
                <w:sz w:val="20"/>
              </w:rPr>
              <w:t>
</w:t>
            </w:r>
            <w:r>
              <w:rPr>
                <w:b w:val="false"/>
                <w:i w:val="false"/>
                <w:color w:val="000000"/>
                <w:sz w:val="20"/>
              </w:rPr>
              <w:t>(по материальному столу)</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Бухгалтер организации по банковским</w:t>
            </w:r>
            <w:r>
              <w:br/>
            </w:r>
            <w:r>
              <w:rPr>
                <w:b w:val="false"/>
                <w:i w:val="false"/>
                <w:color w:val="000000"/>
                <w:sz w:val="20"/>
              </w:rPr>
              <w:t>
</w:t>
            </w:r>
            <w:r>
              <w:rPr>
                <w:b w:val="false"/>
                <w:i w:val="false"/>
                <w:color w:val="000000"/>
                <w:sz w:val="20"/>
              </w:rPr>
              <w:t>операциям</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Бухгалтер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Главный экономист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Экономист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2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Руководитель отдела государственных закупок</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Специалист отдела государственных закупок</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2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Директор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регионального</w:t>
            </w:r>
            <w:r>
              <w:br/>
            </w:r>
            <w:r>
              <w:rPr>
                <w:b w:val="false"/>
                <w:i w:val="false"/>
                <w:color w:val="000000"/>
                <w:sz w:val="20"/>
              </w:rPr>
              <w:t>
</w:t>
            </w:r>
            <w:r>
              <w:rPr>
                <w:b w:val="false"/>
                <w:i w:val="false"/>
                <w:color w:val="000000"/>
                <w:sz w:val="20"/>
              </w:rPr>
              <w:t>представительства организации по экспертной</w:t>
            </w:r>
            <w:r>
              <w:br/>
            </w:r>
            <w:r>
              <w:rPr>
                <w:b w:val="false"/>
                <w:i w:val="false"/>
                <w:color w:val="000000"/>
                <w:sz w:val="20"/>
              </w:rPr>
              <w:t>
</w:t>
            </w:r>
            <w:r>
              <w:rPr>
                <w:b w:val="false"/>
                <w:i w:val="false"/>
                <w:color w:val="000000"/>
                <w:sz w:val="20"/>
              </w:rPr>
              <w:t>работе</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Заместитель директора регионального</w:t>
            </w:r>
            <w:r>
              <w:br/>
            </w:r>
            <w:r>
              <w:rPr>
                <w:b w:val="false"/>
                <w:i w:val="false"/>
                <w:color w:val="000000"/>
                <w:sz w:val="20"/>
              </w:rPr>
              <w:t>
</w:t>
            </w:r>
            <w:r>
              <w:rPr>
                <w:b w:val="false"/>
                <w:i w:val="false"/>
                <w:color w:val="000000"/>
                <w:sz w:val="20"/>
              </w:rPr>
              <w:t>представительства организации по</w:t>
            </w:r>
            <w:r>
              <w:br/>
            </w:r>
            <w:r>
              <w:rPr>
                <w:b w:val="false"/>
                <w:i w:val="false"/>
                <w:color w:val="000000"/>
                <w:sz w:val="20"/>
              </w:rPr>
              <w:t>
</w:t>
            </w:r>
            <w:r>
              <w:rPr>
                <w:b w:val="false"/>
                <w:i w:val="false"/>
                <w:color w:val="000000"/>
                <w:sz w:val="20"/>
              </w:rPr>
              <w:t>административно-хозяйственной работе</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при</w:t>
            </w:r>
            <w:r>
              <w:br/>
            </w:r>
            <w:r>
              <w:rPr>
                <w:b w:val="false"/>
                <w:i w:val="false"/>
                <w:color w:val="000000"/>
                <w:sz w:val="20"/>
              </w:rPr>
              <w:t>
</w:t>
            </w:r>
            <w:r>
              <w:rPr>
                <w:b w:val="false"/>
                <w:i w:val="false"/>
                <w:color w:val="000000"/>
                <w:sz w:val="20"/>
              </w:rPr>
              <w:t>количестве врачебных</w:t>
            </w:r>
            <w:r>
              <w:br/>
            </w:r>
            <w:r>
              <w:rPr>
                <w:b w:val="false"/>
                <w:i w:val="false"/>
                <w:color w:val="000000"/>
                <w:sz w:val="20"/>
              </w:rPr>
              <w:t>
</w:t>
            </w:r>
            <w:r>
              <w:rPr>
                <w:b w:val="false"/>
                <w:i w:val="false"/>
                <w:color w:val="000000"/>
                <w:sz w:val="20"/>
              </w:rPr>
              <w:t>должностей 40 и более</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Главный бухгалтер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Бухгалтер регионального представительства</w:t>
            </w:r>
            <w:r>
              <w:br/>
            </w:r>
            <w:r>
              <w:rPr>
                <w:b w:val="false"/>
                <w:i w:val="false"/>
                <w:color w:val="000000"/>
                <w:sz w:val="20"/>
              </w:rPr>
              <w:t>
</w:t>
            </w:r>
            <w:r>
              <w:rPr>
                <w:b w:val="false"/>
                <w:i w:val="false"/>
                <w:color w:val="000000"/>
                <w:sz w:val="20"/>
              </w:rPr>
              <w:t>организации по начислению заработной платы</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Экономист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Специалист по государственным закупкам</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2. Врачебный персонал</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судебно-медицинской лабораторией</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судебно-биологическим отделом</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химико-токсикологическим отделом</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судебно-гистологическим отделом</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медико-криминалистическим отделом</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 xml:space="preserve">1 должность </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молекулярно-генетическим отделом</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отделом сложных экспертиз</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организационно-методическим</w:t>
            </w:r>
            <w:r>
              <w:br/>
            </w:r>
            <w:r>
              <w:rPr>
                <w:b w:val="false"/>
                <w:i w:val="false"/>
                <w:color w:val="000000"/>
                <w:sz w:val="20"/>
              </w:rPr>
              <w:t>
</w:t>
            </w:r>
            <w:r>
              <w:rPr>
                <w:b w:val="false"/>
                <w:i w:val="false"/>
                <w:color w:val="000000"/>
                <w:sz w:val="20"/>
              </w:rPr>
              <w:t>отделом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отделением судебно-медицинской</w:t>
            </w:r>
            <w:r>
              <w:br/>
            </w:r>
            <w:r>
              <w:rPr>
                <w:b w:val="false"/>
                <w:i w:val="false"/>
                <w:color w:val="000000"/>
                <w:sz w:val="20"/>
              </w:rPr>
              <w:t>
</w:t>
            </w:r>
            <w:r>
              <w:rPr>
                <w:b w:val="false"/>
                <w:i w:val="false"/>
                <w:color w:val="000000"/>
                <w:sz w:val="20"/>
              </w:rPr>
              <w:t>экспертизы потерпевших, обвиняемых и других</w:t>
            </w:r>
            <w:r>
              <w:br/>
            </w:r>
            <w:r>
              <w:rPr>
                <w:b w:val="false"/>
                <w:i w:val="false"/>
                <w:color w:val="000000"/>
                <w:sz w:val="20"/>
              </w:rPr>
              <w:t>
</w:t>
            </w:r>
            <w:r>
              <w:rPr>
                <w:b w:val="false"/>
                <w:i w:val="false"/>
                <w:color w:val="000000"/>
                <w:sz w:val="20"/>
              </w:rPr>
              <w:t>лиц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наличии в</w:t>
            </w:r>
            <w:r>
              <w:br/>
            </w:r>
            <w:r>
              <w:rPr>
                <w:b w:val="false"/>
                <w:i w:val="false"/>
                <w:color w:val="000000"/>
                <w:sz w:val="20"/>
              </w:rPr>
              <w:t>
</w:t>
            </w:r>
            <w:r>
              <w:rPr>
                <w:b w:val="false"/>
                <w:i w:val="false"/>
                <w:color w:val="000000"/>
                <w:sz w:val="20"/>
              </w:rPr>
              <w:t>штате отделения 3 и</w:t>
            </w:r>
            <w:r>
              <w:br/>
            </w:r>
            <w:r>
              <w:rPr>
                <w:b w:val="false"/>
                <w:i w:val="false"/>
                <w:color w:val="000000"/>
                <w:sz w:val="20"/>
              </w:rPr>
              <w:t>
</w:t>
            </w:r>
            <w:r>
              <w:rPr>
                <w:b w:val="false"/>
                <w:i w:val="false"/>
                <w:color w:val="000000"/>
                <w:sz w:val="20"/>
              </w:rPr>
              <w:t>более 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отделением судебно-медицинской</w:t>
            </w:r>
            <w:r>
              <w:br/>
            </w:r>
            <w:r>
              <w:rPr>
                <w:b w:val="false"/>
                <w:i w:val="false"/>
                <w:color w:val="000000"/>
                <w:sz w:val="20"/>
              </w:rPr>
              <w:t>
</w:t>
            </w:r>
            <w:r>
              <w:rPr>
                <w:b w:val="false"/>
                <w:i w:val="false"/>
                <w:color w:val="000000"/>
                <w:sz w:val="20"/>
              </w:rPr>
              <w:t>экспертизы трупов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наличии в штате</w:t>
            </w:r>
            <w:r>
              <w:br/>
            </w:r>
            <w:r>
              <w:rPr>
                <w:b w:val="false"/>
                <w:i w:val="false"/>
                <w:color w:val="000000"/>
                <w:sz w:val="20"/>
              </w:rPr>
              <w:t>
</w:t>
            </w:r>
            <w:r>
              <w:rPr>
                <w:b w:val="false"/>
                <w:i w:val="false"/>
                <w:color w:val="000000"/>
                <w:sz w:val="20"/>
              </w:rPr>
              <w:t>отделения 3 и более</w:t>
            </w:r>
            <w:r>
              <w:br/>
            </w:r>
            <w:r>
              <w:rPr>
                <w:b w:val="false"/>
                <w:i w:val="false"/>
                <w:color w:val="000000"/>
                <w:sz w:val="20"/>
              </w:rPr>
              <w:t>
</w:t>
            </w:r>
            <w:r>
              <w:rPr>
                <w:b w:val="false"/>
                <w:i w:val="false"/>
                <w:color w:val="000000"/>
                <w:sz w:val="20"/>
              </w:rPr>
              <w:t>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дежурным отделением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отделением сложных экспертиз</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наличии в штате</w:t>
            </w:r>
            <w:r>
              <w:br/>
            </w:r>
            <w:r>
              <w:rPr>
                <w:b w:val="false"/>
                <w:i w:val="false"/>
                <w:color w:val="000000"/>
                <w:sz w:val="20"/>
              </w:rPr>
              <w:t>
</w:t>
            </w:r>
            <w:r>
              <w:rPr>
                <w:b w:val="false"/>
                <w:i w:val="false"/>
                <w:color w:val="000000"/>
                <w:sz w:val="20"/>
              </w:rPr>
              <w:t>отделения 3 и более</w:t>
            </w:r>
            <w:r>
              <w:br/>
            </w:r>
            <w:r>
              <w:rPr>
                <w:b w:val="false"/>
                <w:i w:val="false"/>
                <w:color w:val="000000"/>
                <w:sz w:val="20"/>
              </w:rPr>
              <w:t>
</w:t>
            </w:r>
            <w:r>
              <w:rPr>
                <w:b w:val="false"/>
                <w:i w:val="false"/>
                <w:color w:val="000000"/>
                <w:sz w:val="20"/>
              </w:rPr>
              <w:t>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судебно-биологическим отделением</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наличии в штате</w:t>
            </w:r>
            <w:r>
              <w:br/>
            </w:r>
            <w:r>
              <w:rPr>
                <w:b w:val="false"/>
                <w:i w:val="false"/>
                <w:color w:val="000000"/>
                <w:sz w:val="20"/>
              </w:rPr>
              <w:t>
</w:t>
            </w:r>
            <w:r>
              <w:rPr>
                <w:b w:val="false"/>
                <w:i w:val="false"/>
                <w:color w:val="000000"/>
                <w:sz w:val="20"/>
              </w:rPr>
              <w:t>отделения 3 и более</w:t>
            </w:r>
            <w:r>
              <w:br/>
            </w:r>
            <w:r>
              <w:rPr>
                <w:b w:val="false"/>
                <w:i w:val="false"/>
                <w:color w:val="000000"/>
                <w:sz w:val="20"/>
              </w:rPr>
              <w:t>
</w:t>
            </w:r>
            <w:r>
              <w:rPr>
                <w:b w:val="false"/>
                <w:i w:val="false"/>
                <w:color w:val="000000"/>
                <w:sz w:val="20"/>
              </w:rPr>
              <w:t>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химико-токсикологическим</w:t>
            </w:r>
            <w:r>
              <w:br/>
            </w:r>
            <w:r>
              <w:rPr>
                <w:b w:val="false"/>
                <w:i w:val="false"/>
                <w:color w:val="000000"/>
                <w:sz w:val="20"/>
              </w:rPr>
              <w:t>
</w:t>
            </w:r>
            <w:r>
              <w:rPr>
                <w:b w:val="false"/>
                <w:i w:val="false"/>
                <w:color w:val="000000"/>
                <w:sz w:val="20"/>
              </w:rPr>
              <w:t>отделением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наличии в штате</w:t>
            </w:r>
            <w:r>
              <w:br/>
            </w:r>
            <w:r>
              <w:rPr>
                <w:b w:val="false"/>
                <w:i w:val="false"/>
                <w:color w:val="000000"/>
                <w:sz w:val="20"/>
              </w:rPr>
              <w:t>
</w:t>
            </w:r>
            <w:r>
              <w:rPr>
                <w:b w:val="false"/>
                <w:i w:val="false"/>
                <w:color w:val="000000"/>
                <w:sz w:val="20"/>
              </w:rPr>
              <w:t>отделения 3 и более</w:t>
            </w:r>
            <w:r>
              <w:br/>
            </w:r>
            <w:r>
              <w:rPr>
                <w:b w:val="false"/>
                <w:i w:val="false"/>
                <w:color w:val="000000"/>
                <w:sz w:val="20"/>
              </w:rPr>
              <w:t>
</w:t>
            </w:r>
            <w:r>
              <w:rPr>
                <w:b w:val="false"/>
                <w:i w:val="false"/>
                <w:color w:val="000000"/>
                <w:sz w:val="20"/>
              </w:rPr>
              <w:t>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судебно-гистологическим отделением</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наличии в штате</w:t>
            </w:r>
            <w:r>
              <w:br/>
            </w:r>
            <w:r>
              <w:rPr>
                <w:b w:val="false"/>
                <w:i w:val="false"/>
                <w:color w:val="000000"/>
                <w:sz w:val="20"/>
              </w:rPr>
              <w:t>
</w:t>
            </w:r>
            <w:r>
              <w:rPr>
                <w:b w:val="false"/>
                <w:i w:val="false"/>
                <w:color w:val="000000"/>
                <w:sz w:val="20"/>
              </w:rPr>
              <w:t>отделения 3 и более</w:t>
            </w:r>
            <w:r>
              <w:br/>
            </w:r>
            <w:r>
              <w:rPr>
                <w:b w:val="false"/>
                <w:i w:val="false"/>
                <w:color w:val="000000"/>
                <w:sz w:val="20"/>
              </w:rPr>
              <w:t>
</w:t>
            </w:r>
            <w:r>
              <w:rPr>
                <w:b w:val="false"/>
                <w:i w:val="false"/>
                <w:color w:val="000000"/>
                <w:sz w:val="20"/>
              </w:rPr>
              <w:t>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медико-криминалистическим</w:t>
            </w:r>
            <w:r>
              <w:br/>
            </w:r>
            <w:r>
              <w:rPr>
                <w:b w:val="false"/>
                <w:i w:val="false"/>
                <w:color w:val="000000"/>
                <w:sz w:val="20"/>
              </w:rPr>
              <w:t>
</w:t>
            </w:r>
            <w:r>
              <w:rPr>
                <w:b w:val="false"/>
                <w:i w:val="false"/>
                <w:color w:val="000000"/>
                <w:sz w:val="20"/>
              </w:rPr>
              <w:t>отделением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наличии в штате</w:t>
            </w:r>
            <w:r>
              <w:br/>
            </w:r>
            <w:r>
              <w:rPr>
                <w:b w:val="false"/>
                <w:i w:val="false"/>
                <w:color w:val="000000"/>
                <w:sz w:val="20"/>
              </w:rPr>
              <w:t>
</w:t>
            </w:r>
            <w:r>
              <w:rPr>
                <w:b w:val="false"/>
                <w:i w:val="false"/>
                <w:color w:val="000000"/>
                <w:sz w:val="20"/>
              </w:rPr>
              <w:t>отделения 3 и более</w:t>
            </w:r>
            <w:r>
              <w:br/>
            </w:r>
            <w:r>
              <w:rPr>
                <w:b w:val="false"/>
                <w:i w:val="false"/>
                <w:color w:val="000000"/>
                <w:sz w:val="20"/>
              </w:rPr>
              <w:t>
</w:t>
            </w:r>
            <w:r>
              <w:rPr>
                <w:b w:val="false"/>
                <w:i w:val="false"/>
                <w:color w:val="000000"/>
                <w:sz w:val="20"/>
              </w:rPr>
              <w:t>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молекулярно-генетическим</w:t>
            </w:r>
            <w:r>
              <w:br/>
            </w:r>
            <w:r>
              <w:rPr>
                <w:b w:val="false"/>
                <w:i w:val="false"/>
                <w:color w:val="000000"/>
                <w:sz w:val="20"/>
              </w:rPr>
              <w:t>
</w:t>
            </w:r>
            <w:r>
              <w:rPr>
                <w:b w:val="false"/>
                <w:i w:val="false"/>
                <w:color w:val="000000"/>
                <w:sz w:val="20"/>
              </w:rPr>
              <w:t>отделением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при наличии в штате</w:t>
            </w:r>
            <w:r>
              <w:br/>
            </w:r>
            <w:r>
              <w:rPr>
                <w:b w:val="false"/>
                <w:i w:val="false"/>
                <w:color w:val="000000"/>
                <w:sz w:val="20"/>
              </w:rPr>
              <w:t>
</w:t>
            </w:r>
            <w:r>
              <w:rPr>
                <w:b w:val="false"/>
                <w:i w:val="false"/>
                <w:color w:val="000000"/>
                <w:sz w:val="20"/>
              </w:rPr>
              <w:t>отделения 3 и более</w:t>
            </w:r>
            <w:r>
              <w:br/>
            </w:r>
            <w:r>
              <w:rPr>
                <w:b w:val="false"/>
                <w:i w:val="false"/>
                <w:color w:val="000000"/>
                <w:sz w:val="20"/>
              </w:rPr>
              <w:t>
</w:t>
            </w:r>
            <w:r>
              <w:rPr>
                <w:b w:val="false"/>
                <w:i w:val="false"/>
                <w:color w:val="000000"/>
                <w:sz w:val="20"/>
              </w:rPr>
              <w:t>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Должности судебно-медицинских экспертов</w:t>
            </w:r>
            <w:r>
              <w:br/>
            </w:r>
            <w:r>
              <w:rPr>
                <w:b w:val="false"/>
                <w:i w:val="false"/>
                <w:color w:val="000000"/>
                <w:sz w:val="20"/>
              </w:rPr>
              <w:t>
</w:t>
            </w:r>
            <w:r>
              <w:rPr>
                <w:b w:val="false"/>
                <w:i w:val="false"/>
                <w:color w:val="000000"/>
                <w:sz w:val="20"/>
              </w:rPr>
              <w:t>устанавливаются из расчета: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судебно-биологическом отделе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4</w:t>
            </w:r>
            <w:r>
              <w:br/>
            </w:r>
            <w:r>
              <w:rPr>
                <w:b w:val="false"/>
                <w:i w:val="false"/>
                <w:color w:val="000000"/>
                <w:sz w:val="20"/>
              </w:rPr>
              <w:t>
</w:t>
            </w:r>
            <w:r>
              <w:rPr>
                <w:b w:val="false"/>
                <w:i w:val="false"/>
                <w:color w:val="000000"/>
                <w:sz w:val="20"/>
              </w:rPr>
              <w:t>курируемых филиала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2.19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химико-токсикологическом отделе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4</w:t>
            </w:r>
            <w:r>
              <w:br/>
            </w:r>
            <w:r>
              <w:rPr>
                <w:b w:val="false"/>
                <w:i w:val="false"/>
                <w:color w:val="000000"/>
                <w:sz w:val="20"/>
              </w:rPr>
              <w:t>
</w:t>
            </w:r>
            <w:r>
              <w:rPr>
                <w:b w:val="false"/>
                <w:i w:val="false"/>
                <w:color w:val="000000"/>
                <w:sz w:val="20"/>
              </w:rPr>
              <w:t>курируемых филиала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судебно-гистологическом отделе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4</w:t>
            </w:r>
            <w:r>
              <w:br/>
            </w:r>
            <w:r>
              <w:rPr>
                <w:b w:val="false"/>
                <w:i w:val="false"/>
                <w:color w:val="000000"/>
                <w:sz w:val="20"/>
              </w:rPr>
              <w:t>
</w:t>
            </w:r>
            <w:r>
              <w:rPr>
                <w:b w:val="false"/>
                <w:i w:val="false"/>
                <w:color w:val="000000"/>
                <w:sz w:val="20"/>
              </w:rPr>
              <w:t>курируемых филиала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медико-криминалистическом отделе</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4</w:t>
            </w:r>
            <w:r>
              <w:br/>
            </w:r>
            <w:r>
              <w:rPr>
                <w:b w:val="false"/>
                <w:i w:val="false"/>
                <w:color w:val="000000"/>
                <w:sz w:val="20"/>
              </w:rPr>
              <w:t>
</w:t>
            </w:r>
            <w:r>
              <w:rPr>
                <w:b w:val="false"/>
                <w:i w:val="false"/>
                <w:color w:val="000000"/>
                <w:sz w:val="20"/>
              </w:rPr>
              <w:t>курируемых филиала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молекулярно-генетическом отделе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1000 условных единиц</w:t>
            </w:r>
            <w:r>
              <w:br/>
            </w:r>
            <w:r>
              <w:rPr>
                <w:b w:val="false"/>
                <w:i w:val="false"/>
                <w:color w:val="000000"/>
                <w:sz w:val="20"/>
              </w:rPr>
              <w:t>
</w:t>
            </w:r>
            <w:r>
              <w:rPr>
                <w:b w:val="false"/>
                <w:i w:val="false"/>
                <w:color w:val="000000"/>
                <w:sz w:val="20"/>
              </w:rPr>
              <w:t>учета исследований в</w:t>
            </w:r>
            <w:r>
              <w:br/>
            </w:r>
            <w:r>
              <w:rPr>
                <w:b w:val="false"/>
                <w:i w:val="false"/>
                <w:color w:val="000000"/>
                <w:sz w:val="20"/>
              </w:rPr>
              <w:t>
</w:t>
            </w:r>
            <w:r>
              <w:rPr>
                <w:b w:val="false"/>
                <w:i w:val="false"/>
                <w:color w:val="000000"/>
                <w:sz w:val="20"/>
              </w:rPr>
              <w:t>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 сложных экспертиз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15 экспертиз в 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организационно-методическом отделе</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 6</w:t>
            </w:r>
            <w:r>
              <w:br/>
            </w:r>
            <w:r>
              <w:rPr>
                <w:b w:val="false"/>
                <w:i w:val="false"/>
                <w:color w:val="000000"/>
                <w:sz w:val="20"/>
              </w:rPr>
              <w:t>
</w:t>
            </w:r>
            <w:r>
              <w:rPr>
                <w:b w:val="false"/>
                <w:i w:val="false"/>
                <w:color w:val="000000"/>
                <w:sz w:val="20"/>
              </w:rPr>
              <w:t>курируемых филиалов</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отделении экспертизы трупов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100 экспертиз трупов в</w:t>
            </w:r>
            <w:r>
              <w:br/>
            </w:r>
            <w:r>
              <w:rPr>
                <w:b w:val="false"/>
                <w:i w:val="false"/>
                <w:color w:val="000000"/>
                <w:sz w:val="20"/>
              </w:rPr>
              <w:t>
</w:t>
            </w:r>
            <w:r>
              <w:rPr>
                <w:b w:val="false"/>
                <w:i w:val="false"/>
                <w:color w:val="000000"/>
                <w:sz w:val="20"/>
              </w:rPr>
              <w:t>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отделении экспертизы потерпевших,</w:t>
            </w:r>
            <w:r>
              <w:br/>
            </w:r>
            <w:r>
              <w:rPr>
                <w:b w:val="false"/>
                <w:i w:val="false"/>
                <w:color w:val="000000"/>
                <w:sz w:val="20"/>
              </w:rPr>
              <w:t>
</w:t>
            </w:r>
            <w:r>
              <w:rPr>
                <w:b w:val="false"/>
                <w:i w:val="false"/>
                <w:color w:val="000000"/>
                <w:sz w:val="20"/>
              </w:rPr>
              <w:t>обвиняемых и других лиц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700 экспертиз живых лиц</w:t>
            </w:r>
            <w:r>
              <w:br/>
            </w:r>
            <w:r>
              <w:rPr>
                <w:b w:val="false"/>
                <w:i w:val="false"/>
                <w:color w:val="000000"/>
                <w:sz w:val="20"/>
              </w:rPr>
              <w:t>
</w:t>
            </w:r>
            <w:r>
              <w:rPr>
                <w:b w:val="false"/>
                <w:i w:val="false"/>
                <w:color w:val="000000"/>
                <w:sz w:val="20"/>
              </w:rPr>
              <w:t>в 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отделении экспертизы трупов, экспертизы</w:t>
            </w:r>
            <w:r>
              <w:br/>
            </w:r>
            <w:r>
              <w:rPr>
                <w:b w:val="false"/>
                <w:i w:val="false"/>
                <w:color w:val="000000"/>
                <w:sz w:val="20"/>
              </w:rPr>
              <w:t>
</w:t>
            </w:r>
            <w:r>
              <w:rPr>
                <w:b w:val="false"/>
                <w:i w:val="false"/>
                <w:color w:val="000000"/>
                <w:sz w:val="20"/>
              </w:rPr>
              <w:t>потерпевших, обвиняемых и других лиц</w:t>
            </w:r>
            <w:r>
              <w:br/>
            </w:r>
            <w:r>
              <w:rPr>
                <w:b w:val="false"/>
                <w:i w:val="false"/>
                <w:color w:val="000000"/>
                <w:sz w:val="20"/>
              </w:rPr>
              <w:t>
</w:t>
            </w:r>
            <w:r>
              <w:rPr>
                <w:b w:val="false"/>
                <w:i w:val="false"/>
                <w:color w:val="000000"/>
                <w:sz w:val="20"/>
              </w:rPr>
              <w:t>регионального представительства организации</w:t>
            </w:r>
            <w:r>
              <w:br/>
            </w:r>
            <w:r>
              <w:rPr>
                <w:b w:val="false"/>
                <w:i w:val="false"/>
                <w:color w:val="000000"/>
                <w:sz w:val="20"/>
              </w:rPr>
              <w:t>
</w:t>
            </w:r>
            <w:r>
              <w:rPr>
                <w:b w:val="false"/>
                <w:i w:val="false"/>
                <w:color w:val="000000"/>
                <w:sz w:val="20"/>
              </w:rPr>
              <w:t>(сельские районные отделения)</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60 экспертиз трупов и</w:t>
            </w:r>
            <w:r>
              <w:br/>
            </w:r>
            <w:r>
              <w:rPr>
                <w:b w:val="false"/>
                <w:i w:val="false"/>
                <w:color w:val="000000"/>
                <w:sz w:val="20"/>
              </w:rPr>
              <w:t>
</w:t>
            </w:r>
            <w:r>
              <w:rPr>
                <w:b w:val="false"/>
                <w:i w:val="false"/>
                <w:color w:val="000000"/>
                <w:sz w:val="20"/>
              </w:rPr>
              <w:t>200 экспертиз живых лиц</w:t>
            </w:r>
            <w:r>
              <w:br/>
            </w:r>
            <w:r>
              <w:rPr>
                <w:b w:val="false"/>
                <w:i w:val="false"/>
                <w:color w:val="000000"/>
                <w:sz w:val="20"/>
              </w:rPr>
              <w:t>
</w:t>
            </w:r>
            <w:r>
              <w:rPr>
                <w:b w:val="false"/>
                <w:i w:val="false"/>
                <w:color w:val="000000"/>
                <w:sz w:val="20"/>
              </w:rPr>
              <w:t>в год. При наличии в</w:t>
            </w:r>
            <w:r>
              <w:br/>
            </w:r>
            <w:r>
              <w:rPr>
                <w:b w:val="false"/>
                <w:i w:val="false"/>
                <w:color w:val="000000"/>
                <w:sz w:val="20"/>
              </w:rPr>
              <w:t>
</w:t>
            </w:r>
            <w:r>
              <w:rPr>
                <w:b w:val="false"/>
                <w:i w:val="false"/>
                <w:color w:val="000000"/>
                <w:sz w:val="20"/>
              </w:rPr>
              <w:t>них 2-х и более</w:t>
            </w:r>
            <w:r>
              <w:br/>
            </w:r>
            <w:r>
              <w:rPr>
                <w:b w:val="false"/>
                <w:i w:val="false"/>
                <w:color w:val="000000"/>
                <w:sz w:val="20"/>
              </w:rPr>
              <w:t>
</w:t>
            </w:r>
            <w:r>
              <w:rPr>
                <w:b w:val="false"/>
                <w:i w:val="false"/>
                <w:color w:val="000000"/>
                <w:sz w:val="20"/>
              </w:rPr>
              <w:t>должностей</w:t>
            </w:r>
            <w:r>
              <w:br/>
            </w:r>
            <w:r>
              <w:rPr>
                <w:b w:val="false"/>
                <w:i w:val="false"/>
                <w:color w:val="000000"/>
                <w:sz w:val="20"/>
              </w:rPr>
              <w:t>
</w:t>
            </w:r>
            <w:r>
              <w:rPr>
                <w:b w:val="false"/>
                <w:i w:val="false"/>
                <w:color w:val="000000"/>
                <w:sz w:val="20"/>
              </w:rPr>
              <w:t>судебно-медицинских</w:t>
            </w:r>
            <w:r>
              <w:br/>
            </w:r>
            <w:r>
              <w:rPr>
                <w:b w:val="false"/>
                <w:i w:val="false"/>
                <w:color w:val="000000"/>
                <w:sz w:val="20"/>
              </w:rPr>
              <w:t>
</w:t>
            </w:r>
            <w:r>
              <w:rPr>
                <w:b w:val="false"/>
                <w:i w:val="false"/>
                <w:color w:val="000000"/>
                <w:sz w:val="20"/>
              </w:rPr>
              <w:t>экспертов</w:t>
            </w:r>
            <w:r>
              <w:br/>
            </w:r>
            <w:r>
              <w:rPr>
                <w:b w:val="false"/>
                <w:i w:val="false"/>
                <w:color w:val="000000"/>
                <w:sz w:val="20"/>
              </w:rPr>
              <w:t>
</w:t>
            </w:r>
            <w:r>
              <w:rPr>
                <w:b w:val="false"/>
                <w:i w:val="false"/>
                <w:color w:val="000000"/>
                <w:sz w:val="20"/>
              </w:rPr>
              <w:t>устанавливается</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вместо одной из этих</w:t>
            </w:r>
            <w:r>
              <w:br/>
            </w:r>
            <w:r>
              <w:rPr>
                <w:b w:val="false"/>
                <w:i w:val="false"/>
                <w:color w:val="000000"/>
                <w:sz w:val="20"/>
              </w:rPr>
              <w:t>
</w:t>
            </w:r>
            <w:r>
              <w:rPr>
                <w:b w:val="false"/>
                <w:i w:val="false"/>
                <w:color w:val="000000"/>
                <w:sz w:val="20"/>
              </w:rPr>
              <w:t>должностей</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судебно-биологическом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2400 объектов</w:t>
            </w:r>
            <w:r>
              <w:br/>
            </w:r>
            <w:r>
              <w:rPr>
                <w:b w:val="false"/>
                <w:i w:val="false"/>
                <w:color w:val="000000"/>
                <w:sz w:val="20"/>
              </w:rPr>
              <w:t>
</w:t>
            </w:r>
            <w:r>
              <w:rPr>
                <w:b w:val="false"/>
                <w:i w:val="false"/>
                <w:color w:val="000000"/>
                <w:sz w:val="20"/>
              </w:rPr>
              <w:t>исследований в год;</w:t>
            </w:r>
            <w:r>
              <w:br/>
            </w:r>
            <w:r>
              <w:rPr>
                <w:b w:val="false"/>
                <w:i w:val="false"/>
                <w:color w:val="000000"/>
                <w:sz w:val="20"/>
              </w:rPr>
              <w:t>
</w:t>
            </w:r>
            <w:r>
              <w:rPr>
                <w:b w:val="false"/>
                <w:i w:val="false"/>
                <w:color w:val="000000"/>
                <w:sz w:val="20"/>
              </w:rPr>
              <w:t>1 должность на каждые</w:t>
            </w:r>
            <w:r>
              <w:br/>
            </w:r>
            <w:r>
              <w:rPr>
                <w:b w:val="false"/>
                <w:i w:val="false"/>
                <w:color w:val="000000"/>
                <w:sz w:val="20"/>
              </w:rPr>
              <w:t>
</w:t>
            </w:r>
            <w:r>
              <w:rPr>
                <w:b w:val="false"/>
                <w:i w:val="false"/>
                <w:color w:val="000000"/>
                <w:sz w:val="20"/>
              </w:rPr>
              <w:t>30 цитологических</w:t>
            </w:r>
            <w:r>
              <w:br/>
            </w:r>
            <w:r>
              <w:rPr>
                <w:b w:val="false"/>
                <w:i w:val="false"/>
                <w:color w:val="000000"/>
                <w:sz w:val="20"/>
              </w:rPr>
              <w:t>
</w:t>
            </w:r>
            <w:r>
              <w:rPr>
                <w:b w:val="false"/>
                <w:i w:val="false"/>
                <w:color w:val="000000"/>
                <w:sz w:val="20"/>
              </w:rPr>
              <w:t>исследований в 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медико-криминалистическом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45 экспертиз или 1200</w:t>
            </w:r>
            <w:r>
              <w:br/>
            </w:r>
            <w:r>
              <w:rPr>
                <w:b w:val="false"/>
                <w:i w:val="false"/>
                <w:color w:val="000000"/>
                <w:sz w:val="20"/>
              </w:rPr>
              <w:t>
</w:t>
            </w:r>
            <w:r>
              <w:rPr>
                <w:b w:val="false"/>
                <w:i w:val="false"/>
                <w:color w:val="000000"/>
                <w:sz w:val="20"/>
              </w:rPr>
              <w:t>объектов исследования в</w:t>
            </w:r>
            <w:r>
              <w:br/>
            </w:r>
            <w:r>
              <w:rPr>
                <w:b w:val="false"/>
                <w:i w:val="false"/>
                <w:color w:val="000000"/>
                <w:sz w:val="20"/>
              </w:rPr>
              <w:t>
</w:t>
            </w:r>
            <w:r>
              <w:rPr>
                <w:b w:val="false"/>
                <w:i w:val="false"/>
                <w:color w:val="000000"/>
                <w:sz w:val="20"/>
              </w:rPr>
              <w:t>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химико-токсикологическом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80 полных анализов в</w:t>
            </w:r>
            <w:r>
              <w:br/>
            </w:r>
            <w:r>
              <w:rPr>
                <w:b w:val="false"/>
                <w:i w:val="false"/>
                <w:color w:val="000000"/>
                <w:sz w:val="20"/>
              </w:rPr>
              <w:t>
</w:t>
            </w:r>
            <w:r>
              <w:rPr>
                <w:b w:val="false"/>
                <w:i w:val="false"/>
                <w:color w:val="000000"/>
                <w:sz w:val="20"/>
              </w:rPr>
              <w:t>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судебно-гистологическом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400 экспертиз или 2800</w:t>
            </w:r>
            <w:r>
              <w:br/>
            </w:r>
            <w:r>
              <w:rPr>
                <w:b w:val="false"/>
                <w:i w:val="false"/>
                <w:color w:val="000000"/>
                <w:sz w:val="20"/>
              </w:rPr>
              <w:t>
</w:t>
            </w:r>
            <w:r>
              <w:rPr>
                <w:b w:val="false"/>
                <w:i w:val="false"/>
                <w:color w:val="000000"/>
                <w:sz w:val="20"/>
              </w:rPr>
              <w:t>блоков в 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молекулярно-генетическом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1000 условных единиц</w:t>
            </w:r>
            <w:r>
              <w:br/>
            </w:r>
            <w:r>
              <w:rPr>
                <w:b w:val="false"/>
                <w:i w:val="false"/>
                <w:color w:val="000000"/>
                <w:sz w:val="20"/>
              </w:rPr>
              <w:t>
</w:t>
            </w:r>
            <w:r>
              <w:rPr>
                <w:b w:val="false"/>
                <w:i w:val="false"/>
                <w:color w:val="000000"/>
                <w:sz w:val="20"/>
              </w:rPr>
              <w:t>учета исследований в</w:t>
            </w:r>
            <w:r>
              <w:br/>
            </w:r>
            <w:r>
              <w:rPr>
                <w:b w:val="false"/>
                <w:i w:val="false"/>
                <w:color w:val="000000"/>
                <w:sz w:val="20"/>
              </w:rPr>
              <w:t>
</w:t>
            </w:r>
            <w:r>
              <w:rPr>
                <w:b w:val="false"/>
                <w:i w:val="false"/>
                <w:color w:val="000000"/>
                <w:sz w:val="20"/>
              </w:rPr>
              <w:t>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отделении сложных экспертиз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каждые</w:t>
            </w:r>
            <w:r>
              <w:br/>
            </w:r>
            <w:r>
              <w:rPr>
                <w:b w:val="false"/>
                <w:i w:val="false"/>
                <w:color w:val="000000"/>
                <w:sz w:val="20"/>
              </w:rPr>
              <w:t>
</w:t>
            </w:r>
            <w:r>
              <w:rPr>
                <w:b w:val="false"/>
                <w:i w:val="false"/>
                <w:color w:val="000000"/>
                <w:sz w:val="20"/>
              </w:rPr>
              <w:t>20 экспертиз по</w:t>
            </w:r>
            <w:r>
              <w:br/>
            </w:r>
            <w:r>
              <w:rPr>
                <w:b w:val="false"/>
                <w:i w:val="false"/>
                <w:color w:val="000000"/>
                <w:sz w:val="20"/>
              </w:rPr>
              <w:t>
</w:t>
            </w:r>
            <w:r>
              <w:rPr>
                <w:b w:val="false"/>
                <w:i w:val="false"/>
                <w:color w:val="000000"/>
                <w:sz w:val="20"/>
              </w:rPr>
              <w:t>материалам уголовных и</w:t>
            </w:r>
            <w:r>
              <w:br/>
            </w:r>
            <w:r>
              <w:rPr>
                <w:b w:val="false"/>
                <w:i w:val="false"/>
                <w:color w:val="000000"/>
                <w:sz w:val="20"/>
              </w:rPr>
              <w:t>
</w:t>
            </w:r>
            <w:r>
              <w:rPr>
                <w:b w:val="false"/>
                <w:i w:val="false"/>
                <w:color w:val="000000"/>
                <w:sz w:val="20"/>
              </w:rPr>
              <w:t>гражданских дел в год</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организационно-методическом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 при наличии</w:t>
            </w:r>
            <w:r>
              <w:br/>
            </w:r>
            <w:r>
              <w:rPr>
                <w:b w:val="false"/>
                <w:i w:val="false"/>
                <w:color w:val="000000"/>
                <w:sz w:val="20"/>
              </w:rPr>
              <w:t>
</w:t>
            </w:r>
            <w:r>
              <w:rPr>
                <w:b w:val="false"/>
                <w:i w:val="false"/>
                <w:color w:val="000000"/>
                <w:sz w:val="20"/>
              </w:rPr>
              <w:t>в штатном расписании</w:t>
            </w:r>
            <w:r>
              <w:br/>
            </w:r>
            <w:r>
              <w:rPr>
                <w:b w:val="false"/>
                <w:i w:val="false"/>
                <w:color w:val="000000"/>
                <w:sz w:val="20"/>
              </w:rPr>
              <w:t>
</w:t>
            </w:r>
            <w:r>
              <w:rPr>
                <w:b w:val="false"/>
                <w:i w:val="false"/>
                <w:color w:val="000000"/>
                <w:sz w:val="20"/>
              </w:rPr>
              <w:t>филиала более 20</w:t>
            </w:r>
            <w:r>
              <w:br/>
            </w:r>
            <w:r>
              <w:rPr>
                <w:b w:val="false"/>
                <w:i w:val="false"/>
                <w:color w:val="000000"/>
                <w:sz w:val="20"/>
              </w:rPr>
              <w:t>
</w:t>
            </w:r>
            <w:r>
              <w:rPr>
                <w:b w:val="false"/>
                <w:i w:val="false"/>
                <w:color w:val="000000"/>
                <w:sz w:val="20"/>
              </w:rPr>
              <w:t>экспертных должностей;</w:t>
            </w:r>
            <w:r>
              <w:br/>
            </w:r>
            <w:r>
              <w:rPr>
                <w:b w:val="false"/>
                <w:i w:val="false"/>
                <w:color w:val="000000"/>
                <w:sz w:val="20"/>
              </w:rPr>
              <w:t>
</w:t>
            </w:r>
            <w:r>
              <w:rPr>
                <w:b w:val="false"/>
                <w:i w:val="false"/>
                <w:color w:val="000000"/>
                <w:sz w:val="20"/>
              </w:rPr>
              <w:t>1 должность при наличии</w:t>
            </w:r>
            <w:r>
              <w:br/>
            </w:r>
            <w:r>
              <w:rPr>
                <w:b w:val="false"/>
                <w:i w:val="false"/>
                <w:color w:val="000000"/>
                <w:sz w:val="20"/>
              </w:rPr>
              <w:t>
</w:t>
            </w:r>
            <w:r>
              <w:rPr>
                <w:b w:val="false"/>
                <w:i w:val="false"/>
                <w:color w:val="000000"/>
                <w:sz w:val="20"/>
              </w:rPr>
              <w:t>в штатном расписании</w:t>
            </w:r>
            <w:r>
              <w:br/>
            </w:r>
            <w:r>
              <w:rPr>
                <w:b w:val="false"/>
                <w:i w:val="false"/>
                <w:color w:val="000000"/>
                <w:sz w:val="20"/>
              </w:rPr>
              <w:t>
</w:t>
            </w:r>
            <w:r>
              <w:rPr>
                <w:b w:val="false"/>
                <w:i w:val="false"/>
                <w:color w:val="000000"/>
                <w:sz w:val="20"/>
              </w:rPr>
              <w:t>филиала менее 20</w:t>
            </w:r>
            <w:r>
              <w:br/>
            </w:r>
            <w:r>
              <w:rPr>
                <w:b w:val="false"/>
                <w:i w:val="false"/>
                <w:color w:val="000000"/>
                <w:sz w:val="20"/>
              </w:rPr>
              <w:t>
</w:t>
            </w:r>
            <w:r>
              <w:rPr>
                <w:b w:val="false"/>
                <w:i w:val="false"/>
                <w:color w:val="000000"/>
                <w:sz w:val="20"/>
              </w:rPr>
              <w:t>экспертных должностей;</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2.35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дежурном отделении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менее 6 должностей</w:t>
            </w:r>
            <w:r>
              <w:br/>
            </w:r>
            <w:r>
              <w:rPr>
                <w:b w:val="false"/>
                <w:i w:val="false"/>
                <w:color w:val="000000"/>
                <w:sz w:val="20"/>
              </w:rPr>
              <w:t>
</w:t>
            </w:r>
            <w:r>
              <w:rPr>
                <w:b w:val="false"/>
                <w:i w:val="false"/>
                <w:color w:val="000000"/>
                <w:sz w:val="20"/>
              </w:rPr>
              <w:t>на филиал</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3. Средний медицинский персонал</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Должности лаборантов, медицинских сестер,</w:t>
            </w:r>
            <w:r>
              <w:br/>
            </w:r>
            <w:r>
              <w:rPr>
                <w:b w:val="false"/>
                <w:i w:val="false"/>
                <w:color w:val="000000"/>
                <w:sz w:val="20"/>
              </w:rPr>
              <w:t>
</w:t>
            </w:r>
            <w:r>
              <w:rPr>
                <w:b w:val="false"/>
                <w:i w:val="false"/>
                <w:color w:val="000000"/>
                <w:sz w:val="20"/>
              </w:rPr>
              <w:t>медицинских регистраторов устанавливаются из расчета: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Главная медицинская сестра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both"/>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судебно-биологического отдела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химико-токсикологического отдела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судебно-гистологическом отдела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медико-криминалистическом отдела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молекулярно-генетическом отдела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ставка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 отдела сложных экспертиз</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w:t>
            </w:r>
            <w:r>
              <w:br/>
            </w:r>
            <w:r>
              <w:rPr>
                <w:b w:val="false"/>
                <w:i w:val="false"/>
                <w:color w:val="000000"/>
                <w:sz w:val="20"/>
              </w:rPr>
              <w:t>
</w:t>
            </w:r>
            <w:r>
              <w:rPr>
                <w:b w:val="false"/>
                <w:i w:val="false"/>
                <w:color w:val="000000"/>
                <w:sz w:val="20"/>
              </w:rPr>
              <w:t>организационно-методического отдела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регистратор отдела сложных</w:t>
            </w:r>
            <w:r>
              <w:br/>
            </w:r>
            <w:r>
              <w:rPr>
                <w:b w:val="false"/>
                <w:i w:val="false"/>
                <w:color w:val="000000"/>
                <w:sz w:val="20"/>
              </w:rPr>
              <w:t>
</w:t>
            </w:r>
            <w:r>
              <w:rPr>
                <w:b w:val="false"/>
                <w:i w:val="false"/>
                <w:color w:val="000000"/>
                <w:sz w:val="20"/>
              </w:rPr>
              <w:t>экспертиз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регистратор</w:t>
            </w:r>
            <w:r>
              <w:br/>
            </w:r>
            <w:r>
              <w:rPr>
                <w:b w:val="false"/>
                <w:i w:val="false"/>
                <w:color w:val="000000"/>
                <w:sz w:val="20"/>
              </w:rPr>
              <w:t>
</w:t>
            </w:r>
            <w:r>
              <w:rPr>
                <w:b w:val="false"/>
                <w:i w:val="false"/>
                <w:color w:val="000000"/>
                <w:sz w:val="20"/>
              </w:rPr>
              <w:t>организационно-методического отдела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Фототехник медико-криминалистического отдела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Главная медицинская сестра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судебно-биологического отделения</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химико-токсикологического отделения</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судебно-гистологического отделения</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медико-криминалистического отделения</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Лаборант молекулярно-генетического отделения</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 в отделении</w:t>
            </w:r>
            <w:r>
              <w:br/>
            </w:r>
            <w:r>
              <w:rPr>
                <w:b w:val="false"/>
                <w:i w:val="false"/>
                <w:color w:val="000000"/>
                <w:sz w:val="20"/>
              </w:rPr>
              <w:t>
</w:t>
            </w:r>
            <w:r>
              <w:rPr>
                <w:b w:val="false"/>
                <w:i w:val="false"/>
                <w:color w:val="000000"/>
                <w:sz w:val="20"/>
              </w:rPr>
              <w:t>судебно-медицинской экспертизы потерпевших,</w:t>
            </w:r>
            <w:r>
              <w:br/>
            </w:r>
            <w:r>
              <w:rPr>
                <w:b w:val="false"/>
                <w:i w:val="false"/>
                <w:color w:val="000000"/>
                <w:sz w:val="20"/>
              </w:rPr>
              <w:t>
</w:t>
            </w:r>
            <w:r>
              <w:rPr>
                <w:b w:val="false"/>
                <w:i w:val="false"/>
                <w:color w:val="000000"/>
                <w:sz w:val="20"/>
              </w:rPr>
              <w:t>обвиняемых и других лиц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3.19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 в отделении</w:t>
            </w:r>
            <w:r>
              <w:br/>
            </w:r>
            <w:r>
              <w:rPr>
                <w:b w:val="false"/>
                <w:i w:val="false"/>
                <w:color w:val="000000"/>
                <w:sz w:val="20"/>
              </w:rPr>
              <w:t>
</w:t>
            </w:r>
            <w:r>
              <w:rPr>
                <w:b w:val="false"/>
                <w:i w:val="false"/>
                <w:color w:val="000000"/>
                <w:sz w:val="20"/>
              </w:rPr>
              <w:t>судебно-медицинской экспертизы трупов</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 в дежурном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 в межрайонном и районном</w:t>
            </w:r>
            <w:r>
              <w:br/>
            </w:r>
            <w:r>
              <w:rPr>
                <w:b w:val="false"/>
                <w:i w:val="false"/>
                <w:color w:val="000000"/>
                <w:sz w:val="20"/>
              </w:rPr>
              <w:t>
</w:t>
            </w:r>
            <w:r>
              <w:rPr>
                <w:b w:val="false"/>
                <w:i w:val="false"/>
                <w:color w:val="000000"/>
                <w:sz w:val="20"/>
              </w:rPr>
              <w:t>отделении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 в отделении сложных</w:t>
            </w:r>
            <w:r>
              <w:br/>
            </w:r>
            <w:r>
              <w:rPr>
                <w:b w:val="false"/>
                <w:i w:val="false"/>
                <w:color w:val="000000"/>
                <w:sz w:val="20"/>
              </w:rPr>
              <w:t>
</w:t>
            </w:r>
            <w:r>
              <w:rPr>
                <w:b w:val="false"/>
                <w:i w:val="false"/>
                <w:color w:val="000000"/>
                <w:sz w:val="20"/>
              </w:rPr>
              <w:t>экспертиз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Медицинская сестра в организационно-</w:t>
            </w:r>
            <w:r>
              <w:br/>
            </w:r>
            <w:r>
              <w:rPr>
                <w:b w:val="false"/>
                <w:i w:val="false"/>
                <w:color w:val="000000"/>
                <w:sz w:val="20"/>
              </w:rPr>
              <w:t>
</w:t>
            </w:r>
            <w:r>
              <w:rPr>
                <w:b w:val="false"/>
                <w:i w:val="false"/>
                <w:color w:val="000000"/>
                <w:sz w:val="20"/>
              </w:rPr>
              <w:t>методическом отделении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регистратор в отделении</w:t>
            </w:r>
            <w:r>
              <w:br/>
            </w:r>
            <w:r>
              <w:rPr>
                <w:b w:val="false"/>
                <w:i w:val="false"/>
                <w:color w:val="000000"/>
                <w:sz w:val="20"/>
              </w:rPr>
              <w:t>
</w:t>
            </w:r>
            <w:r>
              <w:rPr>
                <w:b w:val="false"/>
                <w:i w:val="false"/>
                <w:color w:val="000000"/>
                <w:sz w:val="20"/>
              </w:rPr>
              <w:t>судебно-медицинской экспертизы потерпевших,</w:t>
            </w:r>
            <w:r>
              <w:br/>
            </w:r>
            <w:r>
              <w:rPr>
                <w:b w:val="false"/>
                <w:i w:val="false"/>
                <w:color w:val="000000"/>
                <w:sz w:val="20"/>
              </w:rPr>
              <w:t>
</w:t>
            </w:r>
            <w:r>
              <w:rPr>
                <w:b w:val="false"/>
                <w:i w:val="false"/>
                <w:color w:val="000000"/>
                <w:sz w:val="20"/>
              </w:rPr>
              <w:t>обвиняемых и других лиц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регистратор в отделении</w:t>
            </w:r>
            <w:r>
              <w:br/>
            </w:r>
            <w:r>
              <w:rPr>
                <w:b w:val="false"/>
                <w:i w:val="false"/>
                <w:color w:val="000000"/>
                <w:sz w:val="20"/>
              </w:rPr>
              <w:t>
</w:t>
            </w:r>
            <w:r>
              <w:rPr>
                <w:b w:val="false"/>
                <w:i w:val="false"/>
                <w:color w:val="000000"/>
                <w:sz w:val="20"/>
              </w:rPr>
              <w:t>судебно-медицинской экспертизы трупов</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регистратор в дежурном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регистратор в межрайонном и</w:t>
            </w:r>
            <w:r>
              <w:br/>
            </w:r>
            <w:r>
              <w:rPr>
                <w:b w:val="false"/>
                <w:i w:val="false"/>
                <w:color w:val="000000"/>
                <w:sz w:val="20"/>
              </w:rPr>
              <w:t>
</w:t>
            </w:r>
            <w:r>
              <w:rPr>
                <w:b w:val="false"/>
                <w:i w:val="false"/>
                <w:color w:val="000000"/>
                <w:sz w:val="20"/>
              </w:rPr>
              <w:t>районном отделении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регистратор в отделении сложных</w:t>
            </w:r>
            <w:r>
              <w:br/>
            </w:r>
            <w:r>
              <w:rPr>
                <w:b w:val="false"/>
                <w:i w:val="false"/>
                <w:color w:val="000000"/>
                <w:sz w:val="20"/>
              </w:rPr>
              <w:t>
</w:t>
            </w:r>
            <w:r>
              <w:rPr>
                <w:b w:val="false"/>
                <w:i w:val="false"/>
                <w:color w:val="000000"/>
                <w:sz w:val="20"/>
              </w:rPr>
              <w:t>экспертиз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3.29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Медицинский регистратор в</w:t>
            </w:r>
            <w:r>
              <w:br/>
            </w:r>
            <w:r>
              <w:rPr>
                <w:b w:val="false"/>
                <w:i w:val="false"/>
                <w:color w:val="000000"/>
                <w:sz w:val="20"/>
              </w:rPr>
              <w:t>
</w:t>
            </w:r>
            <w:r>
              <w:rPr>
                <w:b w:val="false"/>
                <w:i w:val="false"/>
                <w:color w:val="000000"/>
                <w:sz w:val="20"/>
              </w:rPr>
              <w:t>организационно-методическом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3.30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Фототехник медико-криминалистического</w:t>
            </w:r>
            <w:r>
              <w:br/>
            </w:r>
            <w:r>
              <w:rPr>
                <w:b w:val="false"/>
                <w:i w:val="false"/>
                <w:color w:val="000000"/>
                <w:sz w:val="20"/>
              </w:rPr>
              <w:t>
</w:t>
            </w:r>
            <w:r>
              <w:rPr>
                <w:b w:val="false"/>
                <w:i w:val="false"/>
                <w:color w:val="000000"/>
                <w:sz w:val="20"/>
              </w:rPr>
              <w:t>отделения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4. Младший медицинский персонал</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Должности санитарок (санитаров) устанавливаются из расчета: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судебно-биологическом отделе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в химико-токсикологическом отделе организации </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судебно-гистологическом отделе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медико-криминалистическом отделе</w:t>
            </w:r>
            <w:r>
              <w:br/>
            </w:r>
            <w:r>
              <w:rPr>
                <w:b w:val="false"/>
                <w:i w:val="false"/>
                <w:color w:val="000000"/>
                <w:sz w:val="20"/>
              </w:rPr>
              <w:t>
</w:t>
            </w:r>
            <w:r>
              <w:rPr>
                <w:b w:val="false"/>
                <w:i w:val="false"/>
                <w:color w:val="000000"/>
                <w:sz w:val="20"/>
              </w:rPr>
              <w:t xml:space="preserve">организации </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молекулярно-генетическом отделе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отделом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 сложных экспертиз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отдел</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организационно-методическом отделе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отдел</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судебно-биологическом отделении 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химико-токсикологическом отделении 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судебно-гистологическом отделении 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медико-криминалистическом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молекулярно-генетическом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ставки на каждую</w:t>
            </w:r>
            <w:r>
              <w:br/>
            </w:r>
            <w:r>
              <w:rPr>
                <w:b w:val="false"/>
                <w:i w:val="false"/>
                <w:color w:val="000000"/>
                <w:sz w:val="20"/>
              </w:rPr>
              <w:t>
</w:t>
            </w:r>
            <w:r>
              <w:rPr>
                <w:b w:val="false"/>
                <w:i w:val="false"/>
                <w:color w:val="000000"/>
                <w:sz w:val="20"/>
              </w:rPr>
              <w:t>должность эксперта, при</w:t>
            </w:r>
            <w:r>
              <w:br/>
            </w:r>
            <w:r>
              <w:rPr>
                <w:b w:val="false"/>
                <w:i w:val="false"/>
                <w:color w:val="000000"/>
                <w:sz w:val="20"/>
              </w:rPr>
              <w:t>
</w:t>
            </w:r>
            <w:r>
              <w:rPr>
                <w:b w:val="false"/>
                <w:i w:val="false"/>
                <w:color w:val="000000"/>
                <w:sz w:val="20"/>
              </w:rPr>
              <w:t>этом учитывается и</w:t>
            </w:r>
            <w:r>
              <w:br/>
            </w:r>
            <w:r>
              <w:rPr>
                <w:b w:val="false"/>
                <w:i w:val="false"/>
                <w:color w:val="000000"/>
                <w:sz w:val="20"/>
              </w:rPr>
              <w:t>
</w:t>
            </w:r>
            <w:r>
              <w:rPr>
                <w:b w:val="false"/>
                <w:i w:val="false"/>
                <w:color w:val="000000"/>
                <w:sz w:val="20"/>
              </w:rPr>
              <w:t>должность заведующего</w:t>
            </w:r>
            <w:r>
              <w:br/>
            </w:r>
            <w:r>
              <w:rPr>
                <w:b w:val="false"/>
                <w:i w:val="false"/>
                <w:color w:val="000000"/>
                <w:sz w:val="20"/>
              </w:rPr>
              <w:t>
</w:t>
            </w:r>
            <w:r>
              <w:rPr>
                <w:b w:val="false"/>
                <w:i w:val="false"/>
                <w:color w:val="000000"/>
                <w:sz w:val="20"/>
              </w:rPr>
              <w:t>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отделении сложных экспертиз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отдел</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организационно-методическом отделении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отдел</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межрайонных и районных отделениях</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отделении судебно-медицинской экспертизы</w:t>
            </w:r>
            <w:r>
              <w:br/>
            </w:r>
            <w:r>
              <w:rPr>
                <w:b w:val="false"/>
                <w:i w:val="false"/>
                <w:color w:val="000000"/>
                <w:sz w:val="20"/>
              </w:rPr>
              <w:t>
</w:t>
            </w:r>
            <w:r>
              <w:rPr>
                <w:b w:val="false"/>
                <w:i w:val="false"/>
                <w:color w:val="000000"/>
                <w:sz w:val="20"/>
              </w:rPr>
              <w:t>трупов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дежурном отделении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отделении судебно-медицинской экспертизы</w:t>
            </w:r>
            <w:r>
              <w:br/>
            </w:r>
            <w:r>
              <w:rPr>
                <w:b w:val="false"/>
                <w:i w:val="false"/>
                <w:color w:val="000000"/>
                <w:sz w:val="20"/>
              </w:rPr>
              <w:t>
</w:t>
            </w:r>
            <w:r>
              <w:rPr>
                <w:b w:val="false"/>
                <w:i w:val="false"/>
                <w:color w:val="000000"/>
                <w:sz w:val="20"/>
              </w:rPr>
              <w:t>потерпевших, обвиняемых и других лиц</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0,5 должности на каждую</w:t>
            </w:r>
            <w:r>
              <w:br/>
            </w:r>
            <w:r>
              <w:rPr>
                <w:b w:val="false"/>
                <w:i w:val="false"/>
                <w:color w:val="000000"/>
                <w:sz w:val="20"/>
              </w:rPr>
              <w:t>
</w:t>
            </w:r>
            <w:r>
              <w:rPr>
                <w:b w:val="false"/>
                <w:i w:val="false"/>
                <w:color w:val="000000"/>
                <w:sz w:val="20"/>
              </w:rPr>
              <w:t>должность</w:t>
            </w:r>
            <w:r>
              <w:br/>
            </w:r>
            <w:r>
              <w:rPr>
                <w:b w:val="false"/>
                <w:i w:val="false"/>
                <w:color w:val="000000"/>
                <w:sz w:val="20"/>
              </w:rPr>
              <w:t>
</w:t>
            </w:r>
            <w:r>
              <w:rPr>
                <w:b w:val="false"/>
                <w:i w:val="false"/>
                <w:color w:val="000000"/>
                <w:sz w:val="20"/>
              </w:rPr>
              <w:t>судебно-медицинского</w:t>
            </w:r>
            <w:r>
              <w:br/>
            </w:r>
            <w:r>
              <w:rPr>
                <w:b w:val="false"/>
                <w:i w:val="false"/>
                <w:color w:val="000000"/>
                <w:sz w:val="20"/>
              </w:rPr>
              <w:t>
</w:t>
            </w:r>
            <w:r>
              <w:rPr>
                <w:b w:val="false"/>
                <w:i w:val="false"/>
                <w:color w:val="000000"/>
                <w:sz w:val="20"/>
              </w:rPr>
              <w:t>эксперта, при этом</w:t>
            </w:r>
            <w:r>
              <w:br/>
            </w:r>
            <w:r>
              <w:rPr>
                <w:b w:val="false"/>
                <w:i w:val="false"/>
                <w:color w:val="000000"/>
                <w:sz w:val="20"/>
              </w:rPr>
              <w:t>
</w:t>
            </w:r>
            <w:r>
              <w:rPr>
                <w:b w:val="false"/>
                <w:i w:val="false"/>
                <w:color w:val="000000"/>
                <w:sz w:val="20"/>
              </w:rPr>
              <w:t>учитывается и должность</w:t>
            </w:r>
            <w:r>
              <w:br/>
            </w:r>
            <w:r>
              <w:rPr>
                <w:b w:val="false"/>
                <w:i w:val="false"/>
                <w:color w:val="000000"/>
                <w:sz w:val="20"/>
              </w:rPr>
              <w:t>
</w:t>
            </w:r>
            <w:r>
              <w:rPr>
                <w:b w:val="false"/>
                <w:i w:val="false"/>
                <w:color w:val="000000"/>
                <w:sz w:val="20"/>
              </w:rPr>
              <w:t>заведующего отделением</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4.19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Для обслуживания морга, производящего прием</w:t>
            </w:r>
            <w:r>
              <w:br/>
            </w:r>
            <w:r>
              <w:rPr>
                <w:b w:val="false"/>
                <w:i w:val="false"/>
                <w:color w:val="000000"/>
                <w:sz w:val="20"/>
              </w:rPr>
              <w:t>
</w:t>
            </w:r>
            <w:r>
              <w:rPr>
                <w:b w:val="false"/>
                <w:i w:val="false"/>
                <w:color w:val="000000"/>
                <w:sz w:val="20"/>
              </w:rPr>
              <w:t>трупов круглосуточно дополнительно</w:t>
            </w:r>
            <w:r>
              <w:br/>
            </w:r>
            <w:r>
              <w:rPr>
                <w:b w:val="false"/>
                <w:i w:val="false"/>
                <w:color w:val="000000"/>
                <w:sz w:val="20"/>
              </w:rPr>
              <w:t>
</w:t>
            </w:r>
            <w:r>
              <w:rPr>
                <w:b w:val="false"/>
                <w:i w:val="false"/>
                <w:color w:val="000000"/>
                <w:sz w:val="20"/>
              </w:rPr>
              <w:t>устанавливаются:</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 санитаров</w:t>
            </w:r>
            <w:r>
              <w:br/>
            </w:r>
            <w:r>
              <w:rPr>
                <w:b w:val="false"/>
                <w:i w:val="false"/>
                <w:color w:val="000000"/>
                <w:sz w:val="20"/>
              </w:rPr>
              <w:t>
</w:t>
            </w:r>
            <w:r>
              <w:rPr>
                <w:b w:val="false"/>
                <w:i w:val="false"/>
                <w:color w:val="000000"/>
                <w:sz w:val="20"/>
              </w:rPr>
              <w:t>(санитарок)</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5. Прочий персонал</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Руководитель отдела кадровой службы</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Руководитель административно-хозяйственного</w:t>
            </w:r>
            <w:r>
              <w:br/>
            </w:r>
            <w:r>
              <w:rPr>
                <w:b w:val="false"/>
                <w:i w:val="false"/>
                <w:color w:val="000000"/>
                <w:sz w:val="20"/>
              </w:rPr>
              <w:t>
</w:t>
            </w:r>
            <w:r>
              <w:rPr>
                <w:b w:val="false"/>
                <w:i w:val="false"/>
                <w:color w:val="000000"/>
                <w:sz w:val="20"/>
              </w:rPr>
              <w:t>отдела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складом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Юрист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Переводчик казахского языка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Инспектор по кадрам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Библиотекарь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обслуживанию медицинского и</w:t>
            </w:r>
            <w:r>
              <w:br/>
            </w:r>
            <w:r>
              <w:rPr>
                <w:b w:val="false"/>
                <w:i w:val="false"/>
                <w:color w:val="000000"/>
                <w:sz w:val="20"/>
              </w:rPr>
              <w:t>
</w:t>
            </w:r>
            <w:r>
              <w:rPr>
                <w:b w:val="false"/>
                <w:i w:val="false"/>
                <w:color w:val="000000"/>
                <w:sz w:val="20"/>
              </w:rPr>
              <w:t>немедицинского оборудования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организации по технике безопасности и</w:t>
            </w:r>
            <w:r>
              <w:br/>
            </w:r>
            <w:r>
              <w:rPr>
                <w:b w:val="false"/>
                <w:i w:val="false"/>
                <w:color w:val="000000"/>
                <w:sz w:val="20"/>
              </w:rPr>
              <w:t>
</w:t>
            </w:r>
            <w:r>
              <w:rPr>
                <w:b w:val="false"/>
                <w:i w:val="false"/>
                <w:color w:val="000000"/>
                <w:sz w:val="20"/>
              </w:rPr>
              <w:t>охране труда</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при наличии</w:t>
            </w:r>
            <w:r>
              <w:br/>
            </w:r>
            <w:r>
              <w:rPr>
                <w:b w:val="false"/>
                <w:i w:val="false"/>
                <w:color w:val="000000"/>
                <w:sz w:val="20"/>
              </w:rPr>
              <w:t>
</w:t>
            </w:r>
            <w:r>
              <w:rPr>
                <w:b w:val="false"/>
                <w:i w:val="false"/>
                <w:color w:val="000000"/>
                <w:sz w:val="20"/>
              </w:rPr>
              <w:t>в организации 50</w:t>
            </w:r>
            <w:r>
              <w:br/>
            </w:r>
            <w:r>
              <w:rPr>
                <w:b w:val="false"/>
                <w:i w:val="false"/>
                <w:color w:val="000000"/>
                <w:sz w:val="20"/>
              </w:rPr>
              <w:t>
</w:t>
            </w:r>
            <w:r>
              <w:rPr>
                <w:b w:val="false"/>
                <w:i w:val="false"/>
                <w:color w:val="000000"/>
                <w:sz w:val="20"/>
              </w:rPr>
              <w:t>сотрудников и более</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обслуживанию компьютерной техники</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Делопроизводитель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Секретарь-референт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канцелярией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Архивариус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Водитель автотранспорта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согласно количеству</w:t>
            </w:r>
            <w:r>
              <w:br/>
            </w:r>
            <w:r>
              <w:rPr>
                <w:b w:val="false"/>
                <w:i w:val="false"/>
                <w:color w:val="000000"/>
                <w:sz w:val="20"/>
              </w:rPr>
              <w:t>
</w:t>
            </w:r>
            <w:r>
              <w:rPr>
                <w:b w:val="false"/>
                <w:i w:val="false"/>
                <w:color w:val="000000"/>
                <w:sz w:val="20"/>
              </w:rPr>
              <w:t>единиц автотранспорта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Электрик организации </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Слесарь-сантехник организации </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Рабочий по обслуживанию и текущему ремонту</w:t>
            </w:r>
            <w:r>
              <w:br/>
            </w:r>
            <w:r>
              <w:rPr>
                <w:b w:val="false"/>
                <w:i w:val="false"/>
                <w:color w:val="000000"/>
                <w:sz w:val="20"/>
              </w:rPr>
              <w:t>
</w:t>
            </w:r>
            <w:r>
              <w:rPr>
                <w:b w:val="false"/>
                <w:i w:val="false"/>
                <w:color w:val="000000"/>
                <w:sz w:val="20"/>
              </w:rPr>
              <w:t>зданий, сооружений и оборудования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5.19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Охранник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Уборщик служебных помещений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Уборщик территории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хозяйством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складом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Юрист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Переводчик казахского языка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Инспектор по кадрам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обслуживанию медицинского и</w:t>
            </w:r>
            <w:r>
              <w:br/>
            </w:r>
            <w:r>
              <w:rPr>
                <w:b w:val="false"/>
                <w:i w:val="false"/>
                <w:color w:val="000000"/>
                <w:sz w:val="20"/>
              </w:rPr>
              <w:t>
</w:t>
            </w:r>
            <w:r>
              <w:rPr>
                <w:b w:val="false"/>
                <w:i w:val="false"/>
                <w:color w:val="000000"/>
                <w:sz w:val="20"/>
              </w:rPr>
              <w:t>немедицинского оборудования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ремонту холодильных агрегатов</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5.29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регионального представительства</w:t>
            </w:r>
            <w:r>
              <w:br/>
            </w:r>
            <w:r>
              <w:rPr>
                <w:b w:val="false"/>
                <w:i w:val="false"/>
                <w:color w:val="000000"/>
                <w:sz w:val="20"/>
              </w:rPr>
              <w:t>
</w:t>
            </w:r>
            <w:r>
              <w:rPr>
                <w:b w:val="false"/>
                <w:i w:val="false"/>
                <w:color w:val="000000"/>
                <w:sz w:val="20"/>
              </w:rPr>
              <w:t>организации по технике безопасности и охране</w:t>
            </w:r>
            <w:r>
              <w:br/>
            </w:r>
            <w:r>
              <w:rPr>
                <w:b w:val="false"/>
                <w:i w:val="false"/>
                <w:color w:val="000000"/>
                <w:sz w:val="20"/>
              </w:rPr>
              <w:t>
</w:t>
            </w:r>
            <w:r>
              <w:rPr>
                <w:b w:val="false"/>
                <w:i w:val="false"/>
                <w:color w:val="000000"/>
                <w:sz w:val="20"/>
              </w:rPr>
              <w:t>труда</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 при наличии</w:t>
            </w:r>
            <w:r>
              <w:br/>
            </w:r>
            <w:r>
              <w:rPr>
                <w:b w:val="false"/>
                <w:i w:val="false"/>
                <w:color w:val="000000"/>
                <w:sz w:val="20"/>
              </w:rPr>
              <w:t>
</w:t>
            </w:r>
            <w:r>
              <w:rPr>
                <w:b w:val="false"/>
                <w:i w:val="false"/>
                <w:color w:val="000000"/>
                <w:sz w:val="20"/>
              </w:rPr>
              <w:t>в организации 50</w:t>
            </w:r>
            <w:r>
              <w:br/>
            </w:r>
            <w:r>
              <w:rPr>
                <w:b w:val="false"/>
                <w:i w:val="false"/>
                <w:color w:val="000000"/>
                <w:sz w:val="20"/>
              </w:rPr>
              <w:t>
</w:t>
            </w:r>
            <w:r>
              <w:rPr>
                <w:b w:val="false"/>
                <w:i w:val="false"/>
                <w:color w:val="000000"/>
                <w:sz w:val="20"/>
              </w:rPr>
              <w:t>сотрудников и более</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Инженер по обслуживанию компьютерной техники</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Делопроизводитель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5.32</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Секретарь-референт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5.33</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Заведующий канцелярией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5.34</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Архивариус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5.35</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Водитель автотранспорта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согласно количеству</w:t>
            </w:r>
            <w:r>
              <w:br/>
            </w:r>
            <w:r>
              <w:rPr>
                <w:b w:val="false"/>
                <w:i w:val="false"/>
                <w:color w:val="000000"/>
                <w:sz w:val="20"/>
              </w:rPr>
              <w:t>
</w:t>
            </w:r>
            <w:r>
              <w:rPr>
                <w:b w:val="false"/>
                <w:i w:val="false"/>
                <w:color w:val="000000"/>
                <w:sz w:val="20"/>
              </w:rPr>
              <w:t>единиц автотранспорта</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5.36</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Электрик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5.37</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Слесарь-сантехник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 должность</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5.38</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Рабочий по обслуживанию и текущему ремонту</w:t>
            </w:r>
            <w:r>
              <w:br/>
            </w:r>
            <w:r>
              <w:rPr>
                <w:b w:val="false"/>
                <w:i w:val="false"/>
                <w:color w:val="000000"/>
                <w:sz w:val="20"/>
              </w:rPr>
              <w:t>
</w:t>
            </w:r>
            <w:r>
              <w:rPr>
                <w:b w:val="false"/>
                <w:i w:val="false"/>
                <w:color w:val="000000"/>
                <w:sz w:val="20"/>
              </w:rPr>
              <w:t>зданий, сооружений и оборудования</w:t>
            </w:r>
            <w:r>
              <w:br/>
            </w:r>
            <w:r>
              <w:rPr>
                <w:b w:val="false"/>
                <w:i w:val="false"/>
                <w:color w:val="000000"/>
                <w:sz w:val="20"/>
              </w:rPr>
              <w:t>
</w:t>
            </w:r>
            <w:r>
              <w:rPr>
                <w:b w:val="false"/>
                <w:i w:val="false"/>
                <w:color w:val="000000"/>
                <w:sz w:val="20"/>
              </w:rPr>
              <w:t>регионального 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5.39</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Охранник регионального представительства</w:t>
            </w:r>
            <w:r>
              <w:br/>
            </w:r>
            <w:r>
              <w:rPr>
                <w:b w:val="false"/>
                <w:i w:val="false"/>
                <w:color w:val="000000"/>
                <w:sz w:val="20"/>
              </w:rPr>
              <w:t>
</w:t>
            </w:r>
            <w:r>
              <w:rPr>
                <w:b w:val="false"/>
                <w:i w:val="false"/>
                <w:color w:val="000000"/>
                <w:sz w:val="20"/>
              </w:rPr>
              <w:t>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5.40</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Уборщик служебных помещений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r>
        <w:tc>
          <w:tcPr>
            <w:tcW w:w="101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5.41</w:t>
            </w:r>
          </w:p>
        </w:tc>
        <w:tc>
          <w:tcPr>
            <w:tcW w:w="728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Уборщик территории регионального</w:t>
            </w:r>
            <w:r>
              <w:br/>
            </w:r>
            <w:r>
              <w:rPr>
                <w:b w:val="false"/>
                <w:i w:val="false"/>
                <w:color w:val="000000"/>
                <w:sz w:val="20"/>
              </w:rPr>
              <w:t>
</w:t>
            </w:r>
            <w:r>
              <w:rPr>
                <w:b w:val="false"/>
                <w:i w:val="false"/>
                <w:color w:val="000000"/>
                <w:sz w:val="20"/>
              </w:rPr>
              <w:t>представительства организации</w:t>
            </w:r>
          </w:p>
        </w:tc>
        <w:tc>
          <w:tcPr>
            <w:tcW w:w="37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 должности</w:t>
            </w:r>
          </w:p>
        </w:tc>
      </w:tr>
    </w:tbl>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